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51F3" w14:textId="77777777" w:rsidR="00891CBF" w:rsidRDefault="00891CBF" w:rsidP="00891CBF">
      <w:pPr>
        <w:pStyle w:val="Heading1"/>
        <w:spacing w:before="46"/>
        <w:rPr>
          <w:b w:val="0"/>
          <w:bCs w:val="0"/>
        </w:rPr>
      </w:pPr>
      <w:r>
        <w:t xml:space="preserve">Motion to Extend, Vary </w:t>
      </w:r>
      <w:r>
        <w:rPr>
          <w:spacing w:val="-1"/>
        </w:rPr>
        <w:t>or,</w:t>
      </w:r>
      <w: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Cyber-protection</w:t>
      </w:r>
      <w:r>
        <w:t xml:space="preserve"> </w:t>
      </w:r>
      <w:proofErr w:type="gramStart"/>
      <w:r>
        <w:t>Order</w:t>
      </w:r>
      <w:proofErr w:type="gramEnd"/>
    </w:p>
    <w:p w14:paraId="1CC3B11E" w14:textId="77777777" w:rsidR="00891CBF" w:rsidRDefault="00891CBF" w:rsidP="00891CBF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A6E9D93" w14:textId="77777777" w:rsidR="00891CBF" w:rsidRDefault="00891CBF" w:rsidP="00891CBF">
      <w:pPr>
        <w:pStyle w:val="BodyText"/>
        <w:tabs>
          <w:tab w:val="left" w:pos="7943"/>
        </w:tabs>
        <w:ind w:left="220"/>
      </w:pPr>
      <w:r>
        <w:t>20</w:t>
      </w:r>
      <w:r>
        <w:tab/>
        <w:t>No.</w:t>
      </w:r>
    </w:p>
    <w:p w14:paraId="209FC36E" w14:textId="77777777" w:rsidR="00891CBF" w:rsidRDefault="00891CBF" w:rsidP="00891CBF">
      <w:pPr>
        <w:pStyle w:val="Heading1"/>
        <w:spacing w:before="189"/>
        <w:ind w:left="808" w:right="878"/>
        <w:jc w:val="center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2C192130" w14:textId="77777777" w:rsidR="00891CBF" w:rsidRDefault="00891CBF" w:rsidP="00891CBF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B1AFA30" w14:textId="77777777" w:rsidR="00891CBF" w:rsidRDefault="00891CBF" w:rsidP="00891CBF">
      <w:pPr>
        <w:rPr>
          <w:rFonts w:ascii="Times New Roman" w:eastAsia="Times New Roman" w:hAnsi="Times New Roman" w:cs="Times New Roman"/>
          <w:sz w:val="10"/>
          <w:szCs w:val="10"/>
        </w:rPr>
        <w:sectPr w:rsidR="00891CBF">
          <w:headerReference w:type="default" r:id="rId7"/>
          <w:footerReference w:type="default" r:id="rId8"/>
          <w:pgSz w:w="12240" w:h="15840"/>
          <w:pgMar w:top="1400" w:right="1180" w:bottom="1680" w:left="1340" w:header="0" w:footer="1481" w:gutter="0"/>
          <w:pgNumType w:start="18"/>
          <w:cols w:space="720"/>
        </w:sectPr>
      </w:pPr>
    </w:p>
    <w:p w14:paraId="34FCF5C7" w14:textId="77777777" w:rsidR="00891CBF" w:rsidRDefault="00891CBF" w:rsidP="00891CBF">
      <w:pPr>
        <w:pStyle w:val="BodyText"/>
        <w:spacing w:before="59"/>
        <w:ind w:left="220"/>
      </w:pPr>
      <w:r>
        <w:rPr>
          <w:spacing w:val="-1"/>
        </w:rPr>
        <w:t>Between:</w:t>
      </w:r>
    </w:p>
    <w:p w14:paraId="676DB42C" w14:textId="77777777" w:rsidR="00891CBF" w:rsidRDefault="00891CBF" w:rsidP="00891CB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6A5F6DD" w14:textId="77777777" w:rsidR="00891CBF" w:rsidRDefault="00891CBF" w:rsidP="00891C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C784A" w14:textId="77777777" w:rsidR="00891CBF" w:rsidRDefault="00891CBF" w:rsidP="00891C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FA067" w14:textId="77777777" w:rsidR="00891CBF" w:rsidRDefault="00891CBF" w:rsidP="00891CBF">
      <w:pPr>
        <w:pStyle w:val="BodyText"/>
        <w:spacing w:before="15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1C1B8" wp14:editId="5F31B092">
                <wp:simplePos x="0" y="0"/>
                <wp:positionH relativeFrom="page">
                  <wp:posOffset>2202180</wp:posOffset>
                </wp:positionH>
                <wp:positionV relativeFrom="paragraph">
                  <wp:posOffset>-26670</wp:posOffset>
                </wp:positionV>
                <wp:extent cx="3540760" cy="1270"/>
                <wp:effectExtent l="11430" t="6350" r="1016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-42"/>
                          <a:chExt cx="5576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3468" y="-42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1FE7D" id="Group 14" o:spid="_x0000_s1026" style="position:absolute;margin-left:173.4pt;margin-top:-2.1pt;width:278.8pt;height:.1pt;z-index:251659264;mso-position-horizontal-relative:page" coordorigin="3468,-42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">
                <v:shape id="Freeform 12" o:spid="_x0000_s1027" style="position:absolute;left:3468;top:-42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4FAD47" wp14:editId="5BB74745">
                <wp:simplePos x="0" y="0"/>
                <wp:positionH relativeFrom="page">
                  <wp:posOffset>2202180</wp:posOffset>
                </wp:positionH>
                <wp:positionV relativeFrom="paragraph">
                  <wp:posOffset>558800</wp:posOffset>
                </wp:positionV>
                <wp:extent cx="3540760" cy="1270"/>
                <wp:effectExtent l="11430" t="10795" r="1016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880"/>
                          <a:chExt cx="5576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468" y="880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CC21" id="Group 12" o:spid="_x0000_s1026" style="position:absolute;margin-left:173.4pt;margin-top:44pt;width:278.8pt;height:.1pt;z-index:251660288;mso-position-horizontal-relative:page" coordorigin="3468,880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">
                <v:shape id="Freeform 14" o:spid="_x0000_s1027" style="position:absolute;left:3468;top:880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05D94A04" w14:textId="77777777" w:rsidR="00891CBF" w:rsidRDefault="00891CBF" w:rsidP="00891CB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BF93093" w14:textId="77777777" w:rsidR="00891CBF" w:rsidRDefault="00891CBF" w:rsidP="00891CB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1C96F4A" w14:textId="77777777" w:rsidR="00891CBF" w:rsidRDefault="00891CBF" w:rsidP="00891CBF">
      <w:pPr>
        <w:pStyle w:val="BodyText"/>
        <w:ind w:left="313" w:firstLine="187"/>
      </w:pPr>
      <w:r>
        <w:t>Applicant</w:t>
      </w:r>
    </w:p>
    <w:p w14:paraId="47BF3556" w14:textId="77777777" w:rsidR="00891CBF" w:rsidRDefault="00891CBF" w:rsidP="00891C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DFAB6" w14:textId="77777777" w:rsidR="00891CBF" w:rsidRDefault="00891CBF" w:rsidP="00891CBF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4F37E31F" w14:textId="77777777" w:rsidR="00891CBF" w:rsidRDefault="00891CBF" w:rsidP="00891CBF">
      <w:pPr>
        <w:pStyle w:val="BodyText"/>
        <w:ind w:left="313"/>
      </w:pPr>
      <w:r>
        <w:t>Respondent</w:t>
      </w:r>
    </w:p>
    <w:p w14:paraId="2E10EF49" w14:textId="77777777" w:rsidR="00891CBF" w:rsidRDefault="00891CBF" w:rsidP="00891CBF">
      <w:pPr>
        <w:pStyle w:val="BodyText"/>
        <w:spacing w:before="7" w:line="246" w:lineRule="auto"/>
        <w:ind w:left="220" w:right="288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36110A" wp14:editId="3238607C">
                <wp:simplePos x="0" y="0"/>
                <wp:positionH relativeFrom="page">
                  <wp:posOffset>2202180</wp:posOffset>
                </wp:positionH>
                <wp:positionV relativeFrom="paragraph">
                  <wp:posOffset>353695</wp:posOffset>
                </wp:positionV>
                <wp:extent cx="3540760" cy="1270"/>
                <wp:effectExtent l="11430" t="8890" r="1016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557"/>
                          <a:chExt cx="5576" cy="2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3468" y="557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00FF" id="Group 10" o:spid="_x0000_s1026" style="position:absolute;margin-left:173.4pt;margin-top:27.85pt;width:278.8pt;height:.1pt;z-index:251661312;mso-position-horizontal-relative:page" coordorigin="3468,557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">
                <v:shape id="Freeform 16" o:spid="_x0000_s1027" style="position:absolute;left:3468;top:557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5AB880E2" w14:textId="77777777" w:rsidR="00891CBF" w:rsidRDefault="00891CBF" w:rsidP="00891CBF">
      <w:pPr>
        <w:spacing w:line="246" w:lineRule="auto"/>
        <w:jc w:val="both"/>
        <w:sectPr w:rsidR="00891CBF">
          <w:type w:val="continuous"/>
          <w:pgSz w:w="12240" w:h="15840"/>
          <w:pgMar w:top="1400" w:right="1180" w:bottom="1680" w:left="1340" w:header="720" w:footer="720" w:gutter="0"/>
          <w:cols w:num="3" w:space="720" w:equalWidth="0">
            <w:col w:w="1124" w:space="3306"/>
            <w:col w:w="567" w:space="2985"/>
            <w:col w:w="1738"/>
          </w:cols>
        </w:sectPr>
      </w:pPr>
    </w:p>
    <w:p w14:paraId="7335553C" w14:textId="77777777" w:rsidR="00891CBF" w:rsidRDefault="00891CBF" w:rsidP="00891CB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013D7A8" w14:textId="77777777" w:rsidR="00891CBF" w:rsidRDefault="00891CBF" w:rsidP="00891CBF">
      <w:pPr>
        <w:pStyle w:val="Heading1"/>
        <w:spacing w:before="58"/>
        <w:ind w:left="808" w:right="881"/>
        <w:jc w:val="center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>of Motion</w:t>
      </w:r>
    </w:p>
    <w:p w14:paraId="7445216B" w14:textId="77777777" w:rsidR="00891CBF" w:rsidRDefault="00891CBF" w:rsidP="00891CB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B1FFA76" w14:textId="77777777" w:rsidR="00891CBF" w:rsidRDefault="00891CBF" w:rsidP="00891CBF">
      <w:pPr>
        <w:pStyle w:val="BodyText"/>
        <w:tabs>
          <w:tab w:val="left" w:pos="819"/>
          <w:tab w:val="left" w:pos="4234"/>
        </w:tabs>
        <w:spacing w:before="59"/>
      </w:pPr>
      <w:r>
        <w:t>To:</w:t>
      </w:r>
      <w:r>
        <w:tab/>
      </w:r>
      <w:r>
        <w:rPr>
          <w:u w:val="single" w:color="000000"/>
        </w:rPr>
        <w:tab/>
      </w:r>
      <w:r>
        <w:t xml:space="preserve">[name of other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 xml:space="preserve">or </w:t>
      </w:r>
      <w:r>
        <w:rPr>
          <w:spacing w:val="-1"/>
        </w:rPr>
        <w:t>parties]</w:t>
      </w:r>
    </w:p>
    <w:p w14:paraId="34D84C9F" w14:textId="77777777" w:rsidR="00891CBF" w:rsidRDefault="00891CBF" w:rsidP="00891CB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9003BBD" w14:textId="77777777" w:rsidR="00891CBF" w:rsidRDefault="00891CBF" w:rsidP="00891CBF">
      <w:pPr>
        <w:pStyle w:val="Heading1"/>
        <w:rPr>
          <w:b w:val="0"/>
          <w:bCs w:val="0"/>
        </w:rPr>
      </w:pPr>
      <w:r>
        <w:t>Motion</w:t>
      </w:r>
    </w:p>
    <w:p w14:paraId="4900A28B" w14:textId="77777777" w:rsidR="00891CBF" w:rsidRDefault="00891CBF" w:rsidP="00891CBF">
      <w:pPr>
        <w:pStyle w:val="BodyText"/>
        <w:tabs>
          <w:tab w:val="left" w:pos="3394"/>
          <w:tab w:val="left" w:pos="9486"/>
        </w:tabs>
        <w:spacing w:before="2" w:line="246" w:lineRule="auto"/>
        <w:ind w:right="23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[name of </w:t>
      </w:r>
      <w:r>
        <w:rPr>
          <w:spacing w:val="-1"/>
        </w:rPr>
        <w:t>person</w:t>
      </w:r>
      <w:r>
        <w:t xml:space="preserve"> making</w:t>
      </w:r>
      <w:r>
        <w:rPr>
          <w:spacing w:val="-3"/>
        </w:rPr>
        <w:t xml:space="preserve"> </w:t>
      </w:r>
      <w:r>
        <w:t xml:space="preserve">motion], </w:t>
      </w:r>
      <w:proofErr w:type="gramStart"/>
      <w:r>
        <w:t xml:space="preserve">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6"/>
        </w:rPr>
        <w:t xml:space="preserve"> </w:t>
      </w:r>
      <w:r>
        <w:t>[applicant/respondent] in this</w:t>
      </w:r>
      <w:r>
        <w:rPr>
          <w:spacing w:val="2"/>
        </w:rPr>
        <w:t xml:space="preserve"> </w:t>
      </w:r>
      <w:r>
        <w:rPr>
          <w:spacing w:val="-1"/>
        </w:rPr>
        <w:t>proceeding,</w:t>
      </w:r>
      <w:r>
        <w:t xml:space="preserve"> moves for </w:t>
      </w:r>
      <w:r>
        <w:rPr>
          <w:spacing w:val="-2"/>
        </w:rPr>
        <w:t>an</w:t>
      </w:r>
      <w:r>
        <w:t xml:space="preserve"> order</w:t>
      </w:r>
      <w:r>
        <w:rPr>
          <w:spacing w:val="-3"/>
        </w:rPr>
        <w:t xml:space="preserve"> </w:t>
      </w:r>
      <w:r>
        <w:t>to</w:t>
      </w:r>
    </w:p>
    <w:p w14:paraId="38688304" w14:textId="77777777" w:rsidR="00891CBF" w:rsidRDefault="00891CBF" w:rsidP="00891CB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770619" w14:textId="77777777" w:rsidR="00891CBF" w:rsidRDefault="00891CBF" w:rsidP="00891CBF">
      <w:pPr>
        <w:pStyle w:val="BodyText"/>
        <w:ind w:left="808" w:right="878"/>
        <w:jc w:val="center"/>
      </w:pPr>
      <w:r>
        <w:t xml:space="preserve">[select all that </w:t>
      </w:r>
      <w:r>
        <w:rPr>
          <w:spacing w:val="-2"/>
        </w:rPr>
        <w:t>apply]</w:t>
      </w:r>
    </w:p>
    <w:p w14:paraId="1D31B82A" w14:textId="77777777" w:rsidR="00891CBF" w:rsidRDefault="00891CBF" w:rsidP="00891CB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772D6E3" w14:textId="77777777" w:rsidR="00891CBF" w:rsidRDefault="00891CBF" w:rsidP="00891CBF">
      <w:pPr>
        <w:pStyle w:val="BodyText"/>
        <w:numPr>
          <w:ilvl w:val="0"/>
          <w:numId w:val="1"/>
        </w:numPr>
        <w:tabs>
          <w:tab w:val="left" w:pos="460"/>
          <w:tab w:val="left" w:pos="944"/>
          <w:tab w:val="left" w:pos="6699"/>
        </w:tabs>
        <w:spacing w:before="61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extend a </w:t>
      </w:r>
      <w:r>
        <w:rPr>
          <w:spacing w:val="-1"/>
        </w:rPr>
        <w:t>cyber-protection</w:t>
      </w:r>
      <w:r>
        <w:t xml:space="preserve"> order </w:t>
      </w:r>
      <w:r>
        <w:rPr>
          <w:spacing w:val="-1"/>
        </w:rPr>
        <w:t>granted</w:t>
      </w:r>
      <w:r>
        <w:t xml:space="preserve"> on</w:t>
      </w:r>
      <w:r>
        <w:rPr>
          <w:u w:val="single" w:color="000000"/>
        </w:rPr>
        <w:tab/>
      </w:r>
      <w:r>
        <w:t>[date</w:t>
      </w:r>
      <w:proofErr w:type="gramStart"/>
      <w:r>
        <w:t>];</w:t>
      </w:r>
      <w:proofErr w:type="gramEnd"/>
    </w:p>
    <w:p w14:paraId="2BAA7BB6" w14:textId="77777777" w:rsidR="00891CBF" w:rsidRDefault="00891CBF" w:rsidP="00891CBF">
      <w:pPr>
        <w:pStyle w:val="BodyText"/>
        <w:numPr>
          <w:ilvl w:val="0"/>
          <w:numId w:val="1"/>
        </w:numPr>
        <w:tabs>
          <w:tab w:val="left" w:pos="460"/>
          <w:tab w:val="left" w:pos="944"/>
          <w:tab w:val="left" w:pos="6476"/>
        </w:tabs>
        <w:spacing w:before="184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vary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cyber-protection</w:t>
      </w:r>
      <w:r>
        <w:t xml:space="preserve"> order </w:t>
      </w:r>
      <w:r>
        <w:rPr>
          <w:spacing w:val="-1"/>
        </w:rPr>
        <w:t>granted</w:t>
      </w:r>
      <w:r>
        <w:t xml:space="preserve"> on</w:t>
      </w:r>
      <w:r>
        <w:rPr>
          <w:u w:val="single" w:color="000000"/>
        </w:rPr>
        <w:tab/>
      </w:r>
      <w:r>
        <w:t>[date</w:t>
      </w:r>
      <w:proofErr w:type="gramStart"/>
      <w:r>
        <w:t>];</w:t>
      </w:r>
      <w:proofErr w:type="gramEnd"/>
    </w:p>
    <w:p w14:paraId="4658C644" w14:textId="77777777" w:rsidR="00891CBF" w:rsidRDefault="00891CBF" w:rsidP="00891CBF">
      <w:pPr>
        <w:pStyle w:val="BodyText"/>
        <w:numPr>
          <w:ilvl w:val="0"/>
          <w:numId w:val="1"/>
        </w:numPr>
        <w:tabs>
          <w:tab w:val="left" w:pos="460"/>
          <w:tab w:val="left" w:pos="944"/>
          <w:tab w:val="left" w:pos="6963"/>
        </w:tabs>
        <w:spacing w:before="184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terminate a</w:t>
      </w:r>
      <w:r>
        <w:rPr>
          <w:spacing w:val="-3"/>
        </w:rPr>
        <w:t xml:space="preserve"> </w:t>
      </w:r>
      <w:r>
        <w:rPr>
          <w:spacing w:val="-1"/>
        </w:rPr>
        <w:t>cyber-protection</w:t>
      </w:r>
      <w:r>
        <w:t xml:space="preserve"> order </w:t>
      </w:r>
      <w:r>
        <w:rPr>
          <w:spacing w:val="-1"/>
        </w:rPr>
        <w:t>granted</w:t>
      </w:r>
      <w:r>
        <w:t xml:space="preserve"> on</w:t>
      </w:r>
      <w:r>
        <w:rPr>
          <w:u w:val="single" w:color="000000"/>
        </w:rPr>
        <w:tab/>
      </w:r>
      <w:r>
        <w:t>[date].</w:t>
      </w:r>
    </w:p>
    <w:p w14:paraId="56BAEDAD" w14:textId="77777777" w:rsidR="00891CBF" w:rsidRDefault="00891CBF" w:rsidP="00891C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3CF0EB" w14:textId="77777777" w:rsidR="00891CBF" w:rsidRDefault="00891CBF" w:rsidP="00891CBF">
      <w:pPr>
        <w:pStyle w:val="Heading1"/>
        <w:spacing w:before="164"/>
        <w:rPr>
          <w:b w:val="0"/>
          <w:bCs w:val="0"/>
        </w:rPr>
      </w:pPr>
      <w:r>
        <w:t>Time</w:t>
      </w:r>
      <w:r>
        <w:rPr>
          <w:spacing w:val="-3"/>
        </w:rPr>
        <w:t xml:space="preserve"> </w:t>
      </w:r>
      <w:r>
        <w:t>and place</w:t>
      </w:r>
    </w:p>
    <w:p w14:paraId="28F356DE" w14:textId="77777777" w:rsidR="00891CBF" w:rsidRDefault="00891CBF" w:rsidP="00891CBF">
      <w:pPr>
        <w:pStyle w:val="BodyText"/>
        <w:tabs>
          <w:tab w:val="left" w:pos="6481"/>
          <w:tab w:val="left" w:pos="8507"/>
        </w:tabs>
        <w:spacing w:before="2"/>
      </w:pPr>
      <w:r>
        <w:t xml:space="preserve">The motion is to be </w:t>
      </w:r>
      <w:r>
        <w:rPr>
          <w:spacing w:val="-1"/>
        </w:rPr>
        <w:t>heard</w:t>
      </w:r>
      <w:r>
        <w:t xml:space="preserve"> by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"/>
        </w:rPr>
        <w:t>judge</w:t>
      </w:r>
      <w:r>
        <w:t xml:space="preserve"> on</w:t>
      </w:r>
      <w:r>
        <w:rPr>
          <w:u w:val="single" w:color="000000"/>
        </w:rPr>
        <w:tab/>
      </w:r>
      <w:r>
        <w:rPr>
          <w:spacing w:val="-1"/>
        </w:rPr>
        <w:t>[month/day],</w:t>
      </w:r>
      <w:r>
        <w:t xml:space="preserve"> 20</w:t>
      </w:r>
      <w:r>
        <w:rPr>
          <w:u w:val="single" w:color="000000"/>
        </w:rPr>
        <w:tab/>
      </w:r>
      <w:r>
        <w:t>, at 9:30</w:t>
      </w:r>
    </w:p>
    <w:p w14:paraId="1A5840EB" w14:textId="77777777" w:rsidR="00891CBF" w:rsidRDefault="00891CBF" w:rsidP="00891CBF">
      <w:pPr>
        <w:pStyle w:val="BodyText"/>
        <w:tabs>
          <w:tab w:val="left" w:pos="3748"/>
          <w:tab w:val="left" w:pos="9618"/>
        </w:tabs>
        <w:spacing w:before="7"/>
      </w:pPr>
      <w:r>
        <w:t>a.m. in the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 at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BF28AD" w14:textId="77777777" w:rsidR="00891CBF" w:rsidRDefault="00891CBF" w:rsidP="00891CBF">
      <w:pPr>
        <w:pStyle w:val="BodyText"/>
        <w:tabs>
          <w:tab w:val="left" w:pos="2194"/>
          <w:tab w:val="left" w:pos="6774"/>
        </w:tabs>
        <w:spacing w:before="7" w:line="246" w:lineRule="auto"/>
        <w:ind w:right="1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rPr>
          <w:spacing w:val="-1"/>
          <w:u w:val="single" w:color="000000"/>
        </w:rPr>
        <w:tab/>
      </w:r>
      <w:r>
        <w:rPr>
          <w:spacing w:val="-1"/>
        </w:rPr>
        <w:t>[city,</w:t>
      </w:r>
      <w:r>
        <w:t xml:space="preserve"> town, or </w:t>
      </w:r>
      <w:r>
        <w:rPr>
          <w:spacing w:val="-1"/>
        </w:rPr>
        <w:t>municipality],</w:t>
      </w:r>
      <w:r>
        <w:rPr>
          <w:spacing w:val="37"/>
        </w:rPr>
        <w:t xml:space="preserve"> </w:t>
      </w:r>
      <w:r>
        <w:t>Nova Scotia.  The</w:t>
      </w:r>
      <w:r>
        <w:rPr>
          <w:spacing w:val="-3"/>
        </w:rPr>
        <w:t xml:space="preserve"> </w:t>
      </w:r>
      <w:r>
        <w:t xml:space="preserve">moving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 xml:space="preserve">has set the motion for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 xml:space="preserve">in a </w:t>
      </w:r>
      <w:r>
        <w:rPr>
          <w:spacing w:val="-1"/>
        </w:rPr>
        <w:t>half-hour</w:t>
      </w:r>
      <w:r>
        <w:t xml:space="preserve"> or less in </w:t>
      </w:r>
      <w:r>
        <w:rPr>
          <w:spacing w:val="-1"/>
        </w:rPr>
        <w:t>chambers.</w:t>
      </w:r>
      <w:r>
        <w:rPr>
          <w:spacing w:val="35"/>
        </w:rPr>
        <w:t xml:space="preserve"> </w:t>
      </w:r>
      <w:r>
        <w:t>The moving</w:t>
      </w:r>
      <w:r>
        <w:rPr>
          <w:spacing w:val="-3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rPr>
          <w:spacing w:val="-2"/>
        </w:rPr>
        <w:t>says</w:t>
      </w:r>
      <w:r>
        <w:t xml:space="preserve"> that the motion will</w:t>
      </w:r>
      <w:r>
        <w:rPr>
          <w:spacing w:val="2"/>
        </w:rPr>
        <w:t xml:space="preserve"> </w:t>
      </w:r>
      <w:r>
        <w:t>not require</w:t>
      </w:r>
      <w:r>
        <w:rPr>
          <w:spacing w:val="-4"/>
        </w:rPr>
        <w:t xml:space="preserve"> </w:t>
      </w:r>
      <w:r>
        <w:t>more time.</w:t>
      </w:r>
    </w:p>
    <w:p w14:paraId="2E883C41" w14:textId="77777777" w:rsidR="00891CBF" w:rsidRDefault="00891CBF" w:rsidP="00891CB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B7C676D" w14:textId="77777777" w:rsidR="00891CBF" w:rsidRDefault="00891CBF" w:rsidP="00891CBF">
      <w:pPr>
        <w:pStyle w:val="Heading1"/>
        <w:rPr>
          <w:b w:val="0"/>
          <w:bCs w:val="0"/>
        </w:rPr>
      </w:pPr>
      <w:r>
        <w:rPr>
          <w:spacing w:val="-1"/>
        </w:rPr>
        <w:t>References</w:t>
      </w:r>
    </w:p>
    <w:p w14:paraId="2E9883F6" w14:textId="77777777" w:rsidR="00891CBF" w:rsidRDefault="00891CBF" w:rsidP="00891CBF">
      <w:pPr>
        <w:pStyle w:val="BodyText"/>
        <w:spacing w:before="2"/>
      </w:pPr>
      <w:r>
        <w:t>The moving</w:t>
      </w:r>
      <w:r>
        <w:rPr>
          <w:spacing w:val="-3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 xml:space="preserve">relies on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legislation,</w:t>
      </w:r>
      <w:r>
        <w:t xml:space="preserve"> rules, or points of law:</w:t>
      </w:r>
    </w:p>
    <w:p w14:paraId="2C0B3329" w14:textId="77777777" w:rsidR="00891CBF" w:rsidRDefault="00891CBF" w:rsidP="00891CB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4B6679D" w14:textId="77777777" w:rsidR="00891CBF" w:rsidRDefault="00891CBF" w:rsidP="00891CBF">
      <w:pPr>
        <w:ind w:left="808" w:right="3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subsection 6(6).</w:t>
      </w:r>
    </w:p>
    <w:p w14:paraId="24B1C2F6" w14:textId="77777777" w:rsidR="00891CBF" w:rsidRDefault="00891CBF" w:rsidP="00891C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91CBF">
          <w:type w:val="continuous"/>
          <w:pgSz w:w="12240" w:h="15840"/>
          <w:pgMar w:top="1400" w:right="1180" w:bottom="1680" w:left="1340" w:header="720" w:footer="720" w:gutter="0"/>
          <w:cols w:space="720"/>
        </w:sectPr>
      </w:pPr>
    </w:p>
    <w:p w14:paraId="52911170" w14:textId="77777777" w:rsidR="00891CBF" w:rsidRDefault="00891CBF" w:rsidP="00891CBF">
      <w:pPr>
        <w:pStyle w:val="Heading1"/>
        <w:spacing w:before="46"/>
        <w:rPr>
          <w:b w:val="0"/>
          <w:bCs w:val="0"/>
        </w:rPr>
      </w:pPr>
      <w:r>
        <w:lastRenderedPageBreak/>
        <w:t>Evidence</w:t>
      </w:r>
    </w:p>
    <w:p w14:paraId="2256C6C3" w14:textId="77777777" w:rsidR="00891CBF" w:rsidRDefault="00891CBF" w:rsidP="00891CBF">
      <w:pPr>
        <w:pStyle w:val="BodyText"/>
        <w:spacing w:before="2"/>
      </w:pPr>
      <w:r>
        <w:t xml:space="preserve">The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in support of the motion is as follows:</w:t>
      </w:r>
    </w:p>
    <w:p w14:paraId="7613EED8" w14:textId="77777777" w:rsidR="00891CBF" w:rsidRDefault="00891CBF" w:rsidP="00891CBF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75BEC3A9" w14:textId="77777777" w:rsidR="00891CBF" w:rsidRDefault="00891CBF" w:rsidP="00891CBF">
      <w:pPr>
        <w:pStyle w:val="BodyText"/>
        <w:tabs>
          <w:tab w:val="left" w:pos="3303"/>
          <w:tab w:val="left" w:pos="4374"/>
          <w:tab w:val="left" w:pos="7334"/>
        </w:tabs>
        <w:spacing w:line="243" w:lineRule="auto"/>
        <w:ind w:left="548" w:right="55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32651984" w14:textId="77777777" w:rsidR="00891CBF" w:rsidRDefault="00891CBF" w:rsidP="00891CBF">
      <w:pPr>
        <w:pStyle w:val="BodyText"/>
        <w:tabs>
          <w:tab w:val="left" w:pos="3303"/>
          <w:tab w:val="left" w:pos="4374"/>
          <w:tab w:val="left" w:pos="7334"/>
        </w:tabs>
        <w:spacing w:before="179" w:line="243" w:lineRule="auto"/>
        <w:ind w:left="548" w:right="55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6B909ED0" w14:textId="77777777" w:rsidR="00891CBF" w:rsidRDefault="00891CBF" w:rsidP="00891CBF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262984CE" w14:textId="77777777" w:rsidR="00891CBF" w:rsidRDefault="00891CBF" w:rsidP="00891CBF">
      <w:pPr>
        <w:pStyle w:val="Heading1"/>
        <w:rPr>
          <w:b w:val="0"/>
          <w:bCs w:val="0"/>
        </w:rPr>
      </w:pPr>
      <w:r>
        <w:rPr>
          <w:spacing w:val="-1"/>
        </w:rPr>
        <w:t>Possible</w:t>
      </w:r>
      <w:r>
        <w:t xml:space="preserve"> order</w:t>
      </w:r>
      <w:r>
        <w:rPr>
          <w:spacing w:val="-3"/>
        </w:rPr>
        <w:t xml:space="preserve"> </w:t>
      </w:r>
      <w:r>
        <w:t>against you</w:t>
      </w:r>
    </w:p>
    <w:p w14:paraId="21D89466" w14:textId="77777777" w:rsidR="00891CBF" w:rsidRDefault="00891CBF" w:rsidP="00891CBF">
      <w:pPr>
        <w:pStyle w:val="BodyText"/>
        <w:spacing w:before="2" w:line="246" w:lineRule="auto"/>
        <w:ind w:right="92"/>
      </w:pPr>
      <w:r>
        <w:t>You may</w:t>
      </w:r>
      <w:r>
        <w:rPr>
          <w:spacing w:val="-9"/>
        </w:rPr>
        <w:t xml:space="preserve"> </w:t>
      </w:r>
      <w:r>
        <w:t xml:space="preserve">file an </w:t>
      </w:r>
      <w:r>
        <w:rPr>
          <w:spacing w:val="-1"/>
        </w:rPr>
        <w:t>affidavit</w:t>
      </w:r>
      <w:r>
        <w:t xml:space="preserve"> and a</w:t>
      </w:r>
      <w:r>
        <w:rPr>
          <w:spacing w:val="-3"/>
        </w:rPr>
        <w:t xml:space="preserve"> </w:t>
      </w:r>
      <w:r>
        <w:t xml:space="preserve">brief, </w:t>
      </w:r>
      <w:r>
        <w:rPr>
          <w:spacing w:val="-1"/>
        </w:rPr>
        <w:t>attend</w:t>
      </w:r>
      <w:r>
        <w:t xml:space="preserve"> the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 xml:space="preserve">of the motion, and state </w:t>
      </w:r>
      <w:r>
        <w:rPr>
          <w:spacing w:val="-3"/>
        </w:rPr>
        <w:t>your</w:t>
      </w:r>
      <w:r>
        <w:t xml:space="preserve"> position on</w:t>
      </w:r>
      <w:r>
        <w:rPr>
          <w:spacing w:val="3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 xml:space="preserve">the proposed </w:t>
      </w:r>
      <w:r>
        <w:rPr>
          <w:spacing w:val="-1"/>
        </w:rPr>
        <w:t>order</w:t>
      </w:r>
      <w:r>
        <w:t xml:space="preserve"> should be </w:t>
      </w:r>
      <w:r>
        <w:rPr>
          <w:spacing w:val="-1"/>
        </w:rPr>
        <w:t>made.</w:t>
      </w:r>
      <w:r>
        <w:t xml:space="preserve">  </w:t>
      </w:r>
      <w:r>
        <w:rPr>
          <w:spacing w:val="-4"/>
        </w:rPr>
        <w:t>If</w:t>
      </w:r>
      <w:r>
        <w:t xml:space="preserve"> </w:t>
      </w:r>
      <w:r>
        <w:rPr>
          <w:spacing w:val="-3"/>
        </w:rPr>
        <w:t>you</w:t>
      </w:r>
      <w:r>
        <w:t xml:space="preserve"> do not attend, the </w:t>
      </w:r>
      <w:r>
        <w:rPr>
          <w:spacing w:val="-1"/>
        </w:rPr>
        <w:t>judge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2"/>
        </w:rPr>
        <w:t>an</w:t>
      </w:r>
      <w:r>
        <w:t xml:space="preserve"> order</w:t>
      </w:r>
      <w:r>
        <w:rPr>
          <w:spacing w:val="23"/>
        </w:rPr>
        <w:t xml:space="preserve"> </w:t>
      </w:r>
      <w:r>
        <w:t>without further notice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you.</w:t>
      </w:r>
    </w:p>
    <w:p w14:paraId="0CC1E46D" w14:textId="77777777" w:rsidR="00891CBF" w:rsidRDefault="00891CBF" w:rsidP="00891CB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564D523" w14:textId="77777777" w:rsidR="00891CBF" w:rsidRDefault="00891CBF" w:rsidP="00891CBF">
      <w:pPr>
        <w:pStyle w:val="Heading1"/>
        <w:rPr>
          <w:b w:val="0"/>
          <w:bCs w:val="0"/>
        </w:rPr>
      </w:pPr>
      <w:r>
        <w:t>Signature</w:t>
      </w:r>
    </w:p>
    <w:p w14:paraId="08514149" w14:textId="77777777" w:rsidR="00891CBF" w:rsidRDefault="00891CBF" w:rsidP="00891CBF">
      <w:pPr>
        <w:pStyle w:val="BodyText"/>
        <w:tabs>
          <w:tab w:val="left" w:pos="3339"/>
          <w:tab w:val="left" w:pos="5421"/>
        </w:tabs>
        <w:spacing w:before="2"/>
      </w:pPr>
      <w:r>
        <w:t>Signed</w:t>
      </w:r>
      <w:r>
        <w:rPr>
          <w:u w:val="single" w:color="000000"/>
        </w:rPr>
        <w:tab/>
      </w:r>
      <w:r>
        <w:rPr>
          <w:spacing w:val="-1"/>
        </w:rPr>
        <w:t>[month/day],</w:t>
      </w:r>
      <w:r>
        <w:t xml:space="preserve"> </w:t>
      </w:r>
      <w:proofErr w:type="gramStart"/>
      <w:r>
        <w:t>20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424F62" w14:textId="77777777" w:rsidR="00891CBF" w:rsidRDefault="00891CBF" w:rsidP="00891C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C2F7A" w14:textId="77777777" w:rsidR="00891CBF" w:rsidRDefault="00891CBF" w:rsidP="00891C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64318" w14:textId="77777777" w:rsidR="00891CBF" w:rsidRDefault="00891CBF" w:rsidP="00891CB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9A8DF97" w14:textId="77777777" w:rsidR="00891CBF" w:rsidRDefault="00891CBF" w:rsidP="00891CBF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7DA4333" wp14:editId="4B50C050">
                <wp:extent cx="2653030" cy="10795"/>
                <wp:effectExtent l="8890" t="8255" r="508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D94CA" id="Group 7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C6MUbmggMAANIIAAAOAAAAAAAAAAAAAAAAAC4CAABkcnMvZTJv&#10;RG9jLnhtbFBLAQItABQABgAIAAAAIQCDN7JA2gAAAAMBAAAPAAAAAAAAAAAAAAAAANwFAABkcnMv&#10;ZG93bnJldi54bWxQSwUGAAAAAAQABADzAAAA4wYAAAAA&#10;">
                <v:group id="Group 9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2E965E9A" w14:textId="77777777" w:rsidR="00891CBF" w:rsidRDefault="00891CBF" w:rsidP="00891CBF">
      <w:pPr>
        <w:pStyle w:val="BodyText"/>
        <w:spacing w:before="52"/>
        <w:ind w:left="5207"/>
      </w:pPr>
      <w:r>
        <w:rPr>
          <w:spacing w:val="-1"/>
        </w:rPr>
        <w:t>Signature</w:t>
      </w:r>
      <w:r>
        <w:t xml:space="preserve"> of moving</w:t>
      </w:r>
      <w:r>
        <w:rPr>
          <w:spacing w:val="-4"/>
        </w:rPr>
        <w:t xml:space="preserve"> </w:t>
      </w:r>
      <w:r>
        <w:t>party</w:t>
      </w:r>
    </w:p>
    <w:p w14:paraId="59B7FD01" w14:textId="77777777" w:rsidR="00891CBF" w:rsidRDefault="00891CBF" w:rsidP="00891CBF">
      <w:pPr>
        <w:pStyle w:val="BodyText"/>
        <w:tabs>
          <w:tab w:val="left" w:pos="9423"/>
        </w:tabs>
        <w:spacing w:before="7" w:line="492" w:lineRule="auto"/>
        <w:ind w:left="5207" w:right="114"/>
      </w:pPr>
      <w:r>
        <w:t xml:space="preserve">Print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</w:t>
      </w:r>
    </w:p>
    <w:p w14:paraId="0271FF03" w14:textId="77777777" w:rsidR="00891CBF" w:rsidRDefault="00891CBF" w:rsidP="00891CB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6A50BBED" w14:textId="77777777" w:rsidR="00891CBF" w:rsidRDefault="00891CBF" w:rsidP="00891CBF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3EE8D28" wp14:editId="21AA3E68">
                <wp:extent cx="2653030" cy="10795"/>
                <wp:effectExtent l="8890" t="4445" r="508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3E2DC" id="Group 4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Bp+askggMAANEIAAAOAAAAAAAAAAAAAAAAAC4CAABkcnMvZTJv&#10;RG9jLnhtbFBLAQItABQABgAIAAAAIQCDN7JA2gAAAAMBAAAPAAAAAAAAAAAAAAAAANwFAABkcnMv&#10;ZG93bnJldi54bWxQSwUGAAAAAAQABADzAAAA4wYAAAAA&#10;">
                <v:group id="Group 6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364668E3" w14:textId="77777777" w:rsidR="00891CBF" w:rsidRDefault="00891CBF" w:rsidP="00891CBF">
      <w:pPr>
        <w:pStyle w:val="BodyText"/>
        <w:spacing w:before="52"/>
        <w:ind w:left="520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counsel</w:t>
      </w:r>
    </w:p>
    <w:p w14:paraId="4632ABA0" w14:textId="77777777" w:rsidR="00891CBF" w:rsidRDefault="00891CBF" w:rsidP="00891CB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0EEE6D4" w14:textId="77777777" w:rsidR="00891CBF" w:rsidRDefault="00891CBF" w:rsidP="00891CBF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B28CD76" wp14:editId="075EEBC2">
                <wp:extent cx="2258695" cy="10795"/>
                <wp:effectExtent l="8890" t="1270" r="889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0795"/>
                          <a:chOff x="0" y="0"/>
                          <a:chExt cx="355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40" cy="2"/>
                            <a:chOff x="8" y="8"/>
                            <a:chExt cx="35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40"/>
                                <a:gd name="T2" fmla="+- 0 3548 8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1E5F7" id="Group 1" o:spid="_x0000_s1026" style="width:177.85pt;height:.85pt;mso-position-horizontal-relative:char;mso-position-vertical-relative:line" coordsize="35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">
                <v:group id="Group 3" o:spid="_x0000_s1027" style="position:absolute;left:8;top:8;width:3540;height:2" coordorigin="8,8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" path="m,l3540,e" filled="f" strokeweight=".82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081A145B" w14:textId="77777777" w:rsidR="00891CBF" w:rsidRDefault="00891CBF" w:rsidP="00891CBF">
      <w:pPr>
        <w:pStyle w:val="BodyText"/>
        <w:spacing w:line="271" w:lineRule="exact"/>
        <w:ind w:left="1554"/>
        <w:jc w:val="center"/>
      </w:pPr>
      <w:r>
        <w:t>[name]</w:t>
      </w:r>
    </w:p>
    <w:p w14:paraId="6B8BA985" w14:textId="77777777" w:rsidR="00891CBF" w:rsidRDefault="00891CBF" w:rsidP="00891CBF">
      <w:pPr>
        <w:pStyle w:val="BodyText"/>
        <w:tabs>
          <w:tab w:val="left" w:pos="9411"/>
        </w:tabs>
        <w:spacing w:before="7" w:line="246" w:lineRule="auto"/>
        <w:ind w:left="5207" w:right="126"/>
      </w:pPr>
      <w:r>
        <w:t xml:space="preserve">as </w:t>
      </w:r>
      <w:r>
        <w:rPr>
          <w:spacing w:val="-1"/>
        </w:rPr>
        <w:t>counsel</w:t>
      </w:r>
      <w:r>
        <w:t xml:space="preserve"> </w:t>
      </w:r>
      <w:proofErr w:type="gramStart"/>
      <w:r>
        <w:t>for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4"/>
        </w:rPr>
        <w:t xml:space="preserve"> </w:t>
      </w:r>
      <w:r>
        <w:t xml:space="preserve">[name of moving </w:t>
      </w:r>
      <w:r>
        <w:rPr>
          <w:spacing w:val="-2"/>
        </w:rPr>
        <w:t>party]</w:t>
      </w:r>
    </w:p>
    <w:p w14:paraId="67F33193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FD44" w14:textId="77777777" w:rsidR="007F5708" w:rsidRDefault="007F5708">
      <w:r>
        <w:separator/>
      </w:r>
    </w:p>
  </w:endnote>
  <w:endnote w:type="continuationSeparator" w:id="0">
    <w:p w14:paraId="27AB698C" w14:textId="77777777" w:rsidR="007F5708" w:rsidRDefault="007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DF8D" w14:textId="77777777" w:rsidR="00697299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AA60" w14:textId="77777777" w:rsidR="007F5708" w:rsidRDefault="007F5708">
      <w:r>
        <w:separator/>
      </w:r>
    </w:p>
  </w:footnote>
  <w:footnote w:type="continuationSeparator" w:id="0">
    <w:p w14:paraId="342AE153" w14:textId="77777777" w:rsidR="007F5708" w:rsidRDefault="007F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9AC2" w14:textId="77777777" w:rsidR="00697299" w:rsidRDefault="000000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84B"/>
    <w:multiLevelType w:val="hybridMultilevel"/>
    <w:tmpl w:val="1D744AF6"/>
    <w:lvl w:ilvl="0" w:tplc="254A122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C2DD54">
      <w:start w:val="1"/>
      <w:numFmt w:val="bullet"/>
      <w:lvlText w:val="•"/>
      <w:lvlJc w:val="left"/>
      <w:pPr>
        <w:ind w:left="1386" w:hanging="240"/>
      </w:pPr>
      <w:rPr>
        <w:rFonts w:hint="default"/>
      </w:rPr>
    </w:lvl>
    <w:lvl w:ilvl="2" w:tplc="7E006608">
      <w:start w:val="1"/>
      <w:numFmt w:val="bullet"/>
      <w:lvlText w:val="•"/>
      <w:lvlJc w:val="left"/>
      <w:pPr>
        <w:ind w:left="2312" w:hanging="240"/>
      </w:pPr>
      <w:rPr>
        <w:rFonts w:hint="default"/>
      </w:rPr>
    </w:lvl>
    <w:lvl w:ilvl="3" w:tplc="D3946B84">
      <w:start w:val="1"/>
      <w:numFmt w:val="bullet"/>
      <w:lvlText w:val="•"/>
      <w:lvlJc w:val="left"/>
      <w:pPr>
        <w:ind w:left="3238" w:hanging="240"/>
      </w:pPr>
      <w:rPr>
        <w:rFonts w:hint="default"/>
      </w:rPr>
    </w:lvl>
    <w:lvl w:ilvl="4" w:tplc="3C94508A">
      <w:start w:val="1"/>
      <w:numFmt w:val="bullet"/>
      <w:lvlText w:val="•"/>
      <w:lvlJc w:val="left"/>
      <w:pPr>
        <w:ind w:left="4164" w:hanging="240"/>
      </w:pPr>
      <w:rPr>
        <w:rFonts w:hint="default"/>
      </w:rPr>
    </w:lvl>
    <w:lvl w:ilvl="5" w:tplc="4192EE7E">
      <w:start w:val="1"/>
      <w:numFmt w:val="bullet"/>
      <w:lvlText w:val="•"/>
      <w:lvlJc w:val="left"/>
      <w:pPr>
        <w:ind w:left="5090" w:hanging="240"/>
      </w:pPr>
      <w:rPr>
        <w:rFonts w:hint="default"/>
      </w:rPr>
    </w:lvl>
    <w:lvl w:ilvl="6" w:tplc="F168D898">
      <w:start w:val="1"/>
      <w:numFmt w:val="bullet"/>
      <w:lvlText w:val="•"/>
      <w:lvlJc w:val="left"/>
      <w:pPr>
        <w:ind w:left="6016" w:hanging="240"/>
      </w:pPr>
      <w:rPr>
        <w:rFonts w:hint="default"/>
      </w:rPr>
    </w:lvl>
    <w:lvl w:ilvl="7" w:tplc="BD02AACA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8C0AED76">
      <w:start w:val="1"/>
      <w:numFmt w:val="bullet"/>
      <w:lvlText w:val="•"/>
      <w:lvlJc w:val="left"/>
      <w:pPr>
        <w:ind w:left="7868" w:hanging="240"/>
      </w:pPr>
      <w:rPr>
        <w:rFonts w:hint="default"/>
      </w:rPr>
    </w:lvl>
  </w:abstractNum>
  <w:num w:numId="1" w16cid:durableId="18470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BF"/>
    <w:rsid w:val="00062854"/>
    <w:rsid w:val="007F5708"/>
    <w:rsid w:val="00891CBF"/>
    <w:rsid w:val="00D04B06"/>
    <w:rsid w:val="00DB0D84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CED11"/>
  <w15:chartTrackingRefBased/>
  <w15:docId w15:val="{BB2512D8-004D-4BB4-8455-C474B3A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1C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91CB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1CB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1CBF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C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2023-05-30T15:07:00Z</dcterms:created>
  <dcterms:modified xsi:type="dcterms:W3CDTF">2023-05-30T15:07:00Z</dcterms:modified>
</cp:coreProperties>
</file>