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07B6" w14:textId="77777777" w:rsidR="003256AA" w:rsidRDefault="003256AA" w:rsidP="003256AA">
      <w:pPr>
        <w:pStyle w:val="Heading1"/>
        <w:spacing w:before="46"/>
        <w:rPr>
          <w:b w:val="0"/>
          <w:bCs w:val="0"/>
        </w:rPr>
      </w:pPr>
      <w:r>
        <w:t>Affidavit</w:t>
      </w:r>
    </w:p>
    <w:p w14:paraId="2B18A078" w14:textId="77777777" w:rsidR="003256AA" w:rsidRDefault="003256AA" w:rsidP="003256AA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6AD0DCC7" w14:textId="77777777" w:rsidR="003256AA" w:rsidRDefault="003256AA" w:rsidP="003256AA">
      <w:pPr>
        <w:pStyle w:val="BodyText"/>
        <w:tabs>
          <w:tab w:val="left" w:pos="7943"/>
        </w:tabs>
        <w:ind w:left="220"/>
      </w:pPr>
      <w:r>
        <w:t>20</w:t>
      </w:r>
      <w:r>
        <w:tab/>
        <w:t>No.</w:t>
      </w:r>
    </w:p>
    <w:p w14:paraId="69B2BF8B" w14:textId="77777777" w:rsidR="003256AA" w:rsidRDefault="003256AA" w:rsidP="003256AA">
      <w:pPr>
        <w:pStyle w:val="Heading1"/>
        <w:spacing w:before="189"/>
        <w:ind w:left="0" w:right="10"/>
        <w:jc w:val="center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096B1E14" w14:textId="77777777" w:rsidR="003256AA" w:rsidRDefault="003256AA" w:rsidP="003256AA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D6D8BED" w14:textId="77777777" w:rsidR="003256AA" w:rsidRDefault="003256AA" w:rsidP="003256AA">
      <w:pPr>
        <w:rPr>
          <w:rFonts w:ascii="Times New Roman" w:eastAsia="Times New Roman" w:hAnsi="Times New Roman" w:cs="Times New Roman"/>
          <w:sz w:val="10"/>
          <w:szCs w:val="10"/>
        </w:rPr>
        <w:sectPr w:rsidR="003256AA">
          <w:headerReference w:type="default" r:id="rId7"/>
          <w:footerReference w:type="default" r:id="rId8"/>
          <w:pgSz w:w="12240" w:h="15840"/>
          <w:pgMar w:top="1400" w:right="1240" w:bottom="1680" w:left="1340" w:header="0" w:footer="1481" w:gutter="0"/>
          <w:pgNumType w:start="20"/>
          <w:cols w:space="720"/>
        </w:sectPr>
      </w:pPr>
    </w:p>
    <w:p w14:paraId="1E9DF8D0" w14:textId="77777777" w:rsidR="003256AA" w:rsidRDefault="003256AA" w:rsidP="003256AA">
      <w:pPr>
        <w:pStyle w:val="BodyText"/>
        <w:spacing w:before="59"/>
        <w:ind w:left="220"/>
      </w:pPr>
      <w:r>
        <w:rPr>
          <w:spacing w:val="-1"/>
        </w:rPr>
        <w:t>Between:</w:t>
      </w:r>
    </w:p>
    <w:p w14:paraId="2D5F04D4" w14:textId="77777777" w:rsidR="003256AA" w:rsidRDefault="003256AA" w:rsidP="003256A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148F483" w14:textId="77777777" w:rsidR="003256AA" w:rsidRDefault="003256AA" w:rsidP="003256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9019B" w14:textId="77777777" w:rsidR="003256AA" w:rsidRDefault="003256AA" w:rsidP="003256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F841A" w14:textId="77777777" w:rsidR="003256AA" w:rsidRDefault="003256AA" w:rsidP="003256AA">
      <w:pPr>
        <w:pStyle w:val="BodyText"/>
        <w:spacing w:before="15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1744B" wp14:editId="72D72F8B">
                <wp:simplePos x="0" y="0"/>
                <wp:positionH relativeFrom="page">
                  <wp:posOffset>2202180</wp:posOffset>
                </wp:positionH>
                <wp:positionV relativeFrom="paragraph">
                  <wp:posOffset>-26670</wp:posOffset>
                </wp:positionV>
                <wp:extent cx="3540760" cy="1270"/>
                <wp:effectExtent l="11430" t="6350" r="1016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-42"/>
                          <a:chExt cx="557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468" y="-42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A2EB8" id="Group 5" o:spid="_x0000_s1026" style="position:absolute;margin-left:173.4pt;margin-top:-2.1pt;width:278.8pt;height:.1pt;z-index:251659264;mso-position-horizontal-relative:page" coordorigin="3468,-42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">
                <v:shape id="Freeform 3" o:spid="_x0000_s1027" style="position:absolute;left:3468;top:-42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47E095" wp14:editId="147F7BFD">
                <wp:simplePos x="0" y="0"/>
                <wp:positionH relativeFrom="page">
                  <wp:posOffset>2202180</wp:posOffset>
                </wp:positionH>
                <wp:positionV relativeFrom="paragraph">
                  <wp:posOffset>558800</wp:posOffset>
                </wp:positionV>
                <wp:extent cx="3540760" cy="1270"/>
                <wp:effectExtent l="11430" t="10795" r="1016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880"/>
                          <a:chExt cx="557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68" y="880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1B2BC" id="Group 3" o:spid="_x0000_s1026" style="position:absolute;margin-left:173.4pt;margin-top:44pt;width:278.8pt;height:.1pt;z-index:251660288;mso-position-horizontal-relative:page" coordorigin="3468,880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">
                <v:shape id="Freeform 5" o:spid="_x0000_s1027" style="position:absolute;left:3468;top:880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7A1BCFC1" w14:textId="77777777" w:rsidR="003256AA" w:rsidRDefault="003256AA" w:rsidP="003256A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7FE180D" w14:textId="77777777" w:rsidR="003256AA" w:rsidRDefault="003256AA" w:rsidP="003256A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9ED64CC" w14:textId="77777777" w:rsidR="003256AA" w:rsidRDefault="003256AA" w:rsidP="003256AA">
      <w:pPr>
        <w:pStyle w:val="BodyText"/>
        <w:ind w:left="313" w:firstLine="187"/>
      </w:pPr>
      <w:r>
        <w:t>Applicant</w:t>
      </w:r>
    </w:p>
    <w:p w14:paraId="734090D1" w14:textId="77777777" w:rsidR="003256AA" w:rsidRDefault="003256AA" w:rsidP="003256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00904C" w14:textId="77777777" w:rsidR="003256AA" w:rsidRDefault="003256AA" w:rsidP="003256AA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23AC7C84" w14:textId="77777777" w:rsidR="003256AA" w:rsidRDefault="003256AA" w:rsidP="003256AA">
      <w:pPr>
        <w:pStyle w:val="BodyText"/>
        <w:ind w:left="313"/>
      </w:pPr>
      <w:r>
        <w:t>Respondent</w:t>
      </w:r>
    </w:p>
    <w:p w14:paraId="2B31A3AE" w14:textId="77777777" w:rsidR="003256AA" w:rsidRDefault="003256AA" w:rsidP="003256AA">
      <w:pPr>
        <w:pStyle w:val="BodyText"/>
        <w:spacing w:before="7" w:line="246" w:lineRule="auto"/>
        <w:ind w:left="220" w:right="228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C453CD" wp14:editId="7BCFD6D5">
                <wp:simplePos x="0" y="0"/>
                <wp:positionH relativeFrom="page">
                  <wp:posOffset>2202180</wp:posOffset>
                </wp:positionH>
                <wp:positionV relativeFrom="paragraph">
                  <wp:posOffset>353695</wp:posOffset>
                </wp:positionV>
                <wp:extent cx="3540760" cy="1270"/>
                <wp:effectExtent l="11430" t="8890" r="1016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1270"/>
                          <a:chOff x="3468" y="557"/>
                          <a:chExt cx="5576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468" y="557"/>
                            <a:ext cx="5576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576"/>
                              <a:gd name="T2" fmla="+- 0 9043 3468"/>
                              <a:gd name="T3" fmla="*/ T2 w 5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6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6B5D9" id="Group 1" o:spid="_x0000_s1026" style="position:absolute;margin-left:173.4pt;margin-top:27.85pt;width:278.8pt;height:.1pt;z-index:251661312;mso-position-horizontal-relative:page" coordorigin="3468,557" coordsize="5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">
                <v:shape id="Freeform 7" o:spid="_x0000_s1027" style="position:absolute;left:3468;top:557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" path="m,l5575,e" filled="f" strokeweight=".82pt">
                  <v:path arrowok="t" o:connecttype="custom" o:connectlocs="0,0;5575,0" o:connectangles="0,0"/>
                </v:shape>
                <w10:wrap anchorx="page"/>
              </v:group>
            </w:pict>
          </mc:Fallback>
        </mc:AlternateContent>
      </w:r>
      <w:r>
        <w:t>or Respondents    [delete one]</w:t>
      </w:r>
    </w:p>
    <w:p w14:paraId="2A6107E1" w14:textId="77777777" w:rsidR="003256AA" w:rsidRDefault="003256AA" w:rsidP="003256AA">
      <w:pPr>
        <w:spacing w:line="246" w:lineRule="auto"/>
        <w:jc w:val="both"/>
        <w:sectPr w:rsidR="003256AA">
          <w:type w:val="continuous"/>
          <w:pgSz w:w="12240" w:h="15840"/>
          <w:pgMar w:top="1400" w:right="1240" w:bottom="1680" w:left="1340" w:header="720" w:footer="720" w:gutter="0"/>
          <w:cols w:num="3" w:space="720" w:equalWidth="0">
            <w:col w:w="1124" w:space="3306"/>
            <w:col w:w="567" w:space="2985"/>
            <w:col w:w="1678"/>
          </w:cols>
        </w:sectPr>
      </w:pPr>
    </w:p>
    <w:p w14:paraId="67780905" w14:textId="77777777" w:rsidR="003256AA" w:rsidRDefault="003256AA" w:rsidP="003256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EED32" w14:textId="77777777" w:rsidR="003256AA" w:rsidRDefault="003256AA" w:rsidP="003256A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08DE4B9E" w14:textId="77777777" w:rsidR="003256AA" w:rsidRDefault="003256AA" w:rsidP="003256AA">
      <w:pPr>
        <w:pStyle w:val="BodyText"/>
        <w:tabs>
          <w:tab w:val="left" w:pos="3752"/>
          <w:tab w:val="left" w:pos="8950"/>
        </w:tabs>
        <w:spacing w:before="59"/>
      </w:pPr>
      <w:r>
        <w:rPr>
          <w:spacing w:val="-1"/>
        </w:rPr>
        <w:t>Affidavit</w:t>
      </w:r>
      <w:r>
        <w:t xml:space="preserve"> of</w:t>
      </w:r>
      <w:r>
        <w:rPr>
          <w:u w:val="single" w:color="000000"/>
        </w:rPr>
        <w:tab/>
      </w:r>
      <w:r>
        <w:t>[name]</w:t>
      </w:r>
      <w:r>
        <w:rPr>
          <w:spacing w:val="2"/>
        </w:rPr>
        <w:t xml:space="preserve"> </w:t>
      </w:r>
      <w:r>
        <w:t xml:space="preserve">[choose one: </w:t>
      </w:r>
      <w:r>
        <w:rPr>
          <w:spacing w:val="-1"/>
        </w:rPr>
        <w:t>sworn/affirmed]</w:t>
      </w:r>
      <w:r>
        <w:t xml:space="preserve"> on</w:t>
      </w:r>
      <w:r>
        <w:rPr>
          <w:u w:val="single" w:color="000000"/>
        </w:rPr>
        <w:tab/>
      </w:r>
      <w:r>
        <w:t>[date]</w:t>
      </w:r>
    </w:p>
    <w:p w14:paraId="5307A592" w14:textId="77777777" w:rsidR="003256AA" w:rsidRDefault="003256AA" w:rsidP="003256A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767B336" w14:textId="77777777" w:rsidR="003256AA" w:rsidRDefault="003256AA" w:rsidP="003256AA">
      <w:pPr>
        <w:pStyle w:val="BodyText"/>
        <w:tabs>
          <w:tab w:val="left" w:pos="2869"/>
        </w:tabs>
        <w:spacing w:before="59"/>
      </w:pPr>
      <w:r>
        <w:t>I</w:t>
      </w:r>
      <w:r>
        <w:rPr>
          <w:u w:val="single" w:color="000000"/>
        </w:rPr>
        <w:tab/>
      </w:r>
      <w:r>
        <w:t xml:space="preserve">[name] [choose </w:t>
      </w:r>
      <w:r>
        <w:rPr>
          <w:spacing w:val="-1"/>
        </w:rPr>
        <w:t>one:</w:t>
      </w:r>
      <w:r>
        <w:t xml:space="preserve"> make </w:t>
      </w:r>
      <w:r>
        <w:rPr>
          <w:spacing w:val="-1"/>
        </w:rPr>
        <w:t>oath/affirm]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evidence</w:t>
      </w:r>
      <w:r>
        <w:t xml:space="preserve"> as </w:t>
      </w:r>
      <w:r>
        <w:rPr>
          <w:spacing w:val="-1"/>
        </w:rPr>
        <w:t>follows:</w:t>
      </w:r>
    </w:p>
    <w:p w14:paraId="1052FFBA" w14:textId="77777777" w:rsidR="003256AA" w:rsidRDefault="003256AA" w:rsidP="003256A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B2945A1" w14:textId="77777777" w:rsidR="003256AA" w:rsidRDefault="003256AA" w:rsidP="003256AA">
      <w:pPr>
        <w:pStyle w:val="BodyText"/>
        <w:numPr>
          <w:ilvl w:val="0"/>
          <w:numId w:val="1"/>
        </w:numPr>
        <w:tabs>
          <w:tab w:val="left" w:pos="820"/>
          <w:tab w:val="left" w:pos="4002"/>
          <w:tab w:val="left" w:pos="7382"/>
        </w:tabs>
        <w:spacing w:before="59" w:line="246" w:lineRule="auto"/>
        <w:ind w:right="205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u w:val="single" w:color="000000"/>
        </w:rPr>
        <w:tab/>
      </w:r>
      <w:r>
        <w:t>[name],</w:t>
      </w:r>
      <w:r>
        <w:rPr>
          <w:u w:val="single" w:color="000000"/>
        </w:rPr>
        <w:tab/>
      </w:r>
      <w:r>
        <w:t xml:space="preserve">the [state </w:t>
      </w:r>
      <w:r>
        <w:rPr>
          <w:spacing w:val="-1"/>
        </w:rPr>
        <w:t>relationship</w:t>
      </w:r>
      <w:r>
        <w:rPr>
          <w:spacing w:val="22"/>
        </w:rPr>
        <w:t xml:space="preserve"> </w:t>
      </w:r>
      <w:r>
        <w:t xml:space="preserve">to the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t xml:space="preserve">or a </w:t>
      </w:r>
      <w:r>
        <w:rPr>
          <w:spacing w:val="-2"/>
        </w:rPr>
        <w:t>party].</w:t>
      </w:r>
    </w:p>
    <w:p w14:paraId="59612121" w14:textId="77777777" w:rsidR="003256AA" w:rsidRDefault="003256AA" w:rsidP="003256A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E40E18D" w14:textId="77777777" w:rsidR="003256AA" w:rsidRDefault="003256AA" w:rsidP="003256AA">
      <w:pPr>
        <w:pStyle w:val="BodyText"/>
        <w:numPr>
          <w:ilvl w:val="0"/>
          <w:numId w:val="1"/>
        </w:numPr>
        <w:tabs>
          <w:tab w:val="left" w:pos="820"/>
          <w:tab w:val="left" w:pos="7543"/>
        </w:tabs>
        <w:spacing w:line="246" w:lineRule="auto"/>
        <w:ind w:right="226"/>
      </w:pPr>
      <w:r>
        <w:t>I</w:t>
      </w:r>
      <w:r>
        <w:rPr>
          <w:spacing w:val="-6"/>
        </w:rPr>
        <w:t xml:space="preserve"> </w:t>
      </w:r>
      <w:r>
        <w:t xml:space="preserve">have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knowledge</w:t>
      </w:r>
      <w:r>
        <w:t xml:space="preserve"> of the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1"/>
          <w:u w:val="single" w:color="000000"/>
        </w:rPr>
        <w:tab/>
      </w:r>
      <w:r>
        <w:t xml:space="preserve">[sworn </w:t>
      </w:r>
      <w:r>
        <w:rPr>
          <w:spacing w:val="-1"/>
        </w:rPr>
        <w:t>to/affirmed]</w:t>
      </w:r>
      <w:r>
        <w:rPr>
          <w:spacing w:val="47"/>
        </w:rPr>
        <w:t xml:space="preserve"> </w:t>
      </w:r>
      <w:r>
        <w:t xml:space="preserve">in this affidavit, except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otherwise</w:t>
      </w:r>
      <w:r>
        <w:t xml:space="preserve"> stated to be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information</w:t>
      </w:r>
      <w:r>
        <w:t xml:space="preserve"> and belief,</w:t>
      </w:r>
    </w:p>
    <w:p w14:paraId="1A19D403" w14:textId="77777777" w:rsidR="003256AA" w:rsidRDefault="003256AA" w:rsidP="003256A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BE73F3E" w14:textId="77777777" w:rsidR="003256AA" w:rsidRDefault="003256AA" w:rsidP="003256AA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right="113"/>
      </w:pPr>
      <w:r>
        <w:t>I</w:t>
      </w:r>
      <w:r>
        <w:rPr>
          <w:spacing w:val="-6"/>
        </w:rPr>
        <w:t xml:space="preserve"> </w:t>
      </w:r>
      <w:r>
        <w:t xml:space="preserve">state, in this affidavit, the </w:t>
      </w:r>
      <w:r>
        <w:rPr>
          <w:spacing w:val="-1"/>
        </w:rPr>
        <w:t>source</w:t>
      </w:r>
      <w:r>
        <w:t xml:space="preserve"> of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information that is not based on my</w:t>
      </w:r>
      <w:r>
        <w:rPr>
          <w:spacing w:val="-8"/>
        </w:rPr>
        <w:t xml:space="preserve"> </w:t>
      </w:r>
      <w:r>
        <w:t xml:space="preserve">own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knowledge,</w:t>
      </w:r>
      <w:r>
        <w:t xml:space="preserve"> and I</w:t>
      </w:r>
      <w:r>
        <w:rPr>
          <w:spacing w:val="-8"/>
        </w:rPr>
        <w:t xml:space="preserve"> </w:t>
      </w:r>
      <w:r>
        <w:t>state my</w:t>
      </w:r>
      <w:r>
        <w:rPr>
          <w:spacing w:val="-8"/>
        </w:rPr>
        <w:t xml:space="preserve"> </w:t>
      </w:r>
      <w:r>
        <w:t>belief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source.</w:t>
      </w:r>
    </w:p>
    <w:p w14:paraId="21722AA8" w14:textId="77777777" w:rsidR="003256AA" w:rsidRDefault="003256AA" w:rsidP="003256A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3DB2FB2" w14:textId="77777777" w:rsidR="003256AA" w:rsidRDefault="003256AA" w:rsidP="003256AA">
      <w:pPr>
        <w:pStyle w:val="BodyText"/>
        <w:spacing w:line="246" w:lineRule="auto"/>
        <w:ind w:right="119"/>
      </w:pPr>
      <w:r>
        <w:t xml:space="preserve">[Confine </w:t>
      </w:r>
      <w:r>
        <w:rPr>
          <w:spacing w:val="-1"/>
        </w:rPr>
        <w:t>affidavit</w:t>
      </w:r>
      <w:r>
        <w:t xml:space="preserve"> to the </w:t>
      </w:r>
      <w:r>
        <w:rPr>
          <w:spacing w:val="-1"/>
        </w:rPr>
        <w:t>facts,</w:t>
      </w:r>
      <w:r>
        <w:t xml:space="preserve"> do not state any</w:t>
      </w:r>
      <w:r>
        <w:rPr>
          <w:spacing w:val="-9"/>
        </w:rPr>
        <w:t xml:space="preserve"> </w:t>
      </w:r>
      <w:r>
        <w:t>opinion, plea, view, or</w:t>
      </w:r>
      <w:r>
        <w:rPr>
          <w:spacing w:val="-3"/>
        </w:rPr>
        <w:t xml:space="preserve"> </w:t>
      </w:r>
      <w:r>
        <w:t xml:space="preserve">submission.  Use </w:t>
      </w:r>
      <w:r>
        <w:rPr>
          <w:spacing w:val="-1"/>
        </w:rPr>
        <w:t>concise</w:t>
      </w:r>
      <w:r>
        <w:rPr>
          <w:spacing w:val="33"/>
        </w:rPr>
        <w:t xml:space="preserve"> </w:t>
      </w:r>
      <w:r>
        <w:rPr>
          <w:spacing w:val="-1"/>
        </w:rPr>
        <w:t>sentences</w:t>
      </w:r>
      <w:r>
        <w:t xml:space="preserve"> divided by</w:t>
      </w:r>
      <w:r>
        <w:rPr>
          <w:spacing w:val="-8"/>
        </w:rP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paragraphs]</w:t>
      </w:r>
    </w:p>
    <w:p w14:paraId="7AC19022" w14:textId="77777777" w:rsidR="003256AA" w:rsidRDefault="003256AA" w:rsidP="003256A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EC36BB3" w14:textId="77777777" w:rsidR="003256AA" w:rsidRDefault="003256AA" w:rsidP="003256AA">
      <w:pPr>
        <w:pStyle w:val="BodyText"/>
      </w:pPr>
      <w:r>
        <w:t>4.</w:t>
      </w:r>
    </w:p>
    <w:p w14:paraId="5A079BE6" w14:textId="77777777" w:rsidR="003256AA" w:rsidRDefault="003256AA" w:rsidP="003256A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0F4B9B8" w14:textId="77777777" w:rsidR="003256AA" w:rsidRDefault="003256AA" w:rsidP="003256AA">
      <w:pPr>
        <w:pStyle w:val="BodyText"/>
      </w:pPr>
      <w:r>
        <w:t>5.</w:t>
      </w:r>
    </w:p>
    <w:p w14:paraId="7785A8A6" w14:textId="77777777" w:rsidR="003256AA" w:rsidRDefault="003256AA" w:rsidP="003256A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DA3DC38" w14:textId="77777777" w:rsidR="003256AA" w:rsidRDefault="003256AA" w:rsidP="003256AA">
      <w:pPr>
        <w:pStyle w:val="BodyText"/>
      </w:pPr>
      <w:r>
        <w:t>6.</w:t>
      </w:r>
    </w:p>
    <w:p w14:paraId="72442A2E" w14:textId="77777777" w:rsidR="003256AA" w:rsidRDefault="003256AA" w:rsidP="003256AA">
      <w:pPr>
        <w:sectPr w:rsidR="003256AA">
          <w:type w:val="continuous"/>
          <w:pgSz w:w="12240" w:h="15840"/>
          <w:pgMar w:top="1400" w:right="1240" w:bottom="1680" w:left="1340" w:header="720" w:footer="720" w:gutter="0"/>
          <w:cols w:space="720"/>
        </w:sectPr>
      </w:pPr>
    </w:p>
    <w:p w14:paraId="3C131EBF" w14:textId="77777777" w:rsidR="003256AA" w:rsidRPr="003256AA" w:rsidRDefault="003256AA" w:rsidP="003256AA">
      <w:pPr>
        <w:tabs>
          <w:tab w:val="left" w:pos="5531"/>
        </w:tabs>
        <w:spacing w:before="30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3256AA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3256AA">
        <w:rPr>
          <w:rFonts w:ascii="Times New Roman" w:hAnsi="Times New Roman" w:cs="Times New Roman"/>
          <w:i/>
          <w:sz w:val="24"/>
          <w:szCs w:val="24"/>
        </w:rPr>
        <w:t>Sworn to/Affirmed</w:t>
      </w:r>
      <w:r w:rsidRPr="003256AA">
        <w:rPr>
          <w:rFonts w:ascii="Times New Roman" w:hAnsi="Times New Roman" w:cs="Times New Roman"/>
          <w:sz w:val="24"/>
          <w:szCs w:val="24"/>
        </w:rPr>
        <w:t>] before me</w:t>
      </w:r>
      <w:r w:rsidRPr="003256AA">
        <w:rPr>
          <w:rFonts w:ascii="Times New Roman" w:hAnsi="Times New Roman" w:cs="Times New Roman"/>
          <w:sz w:val="24"/>
          <w:szCs w:val="24"/>
        </w:rPr>
        <w:tab/>
        <w:t>)</w:t>
      </w:r>
    </w:p>
    <w:p w14:paraId="448F5EED" w14:textId="77777777" w:rsidR="003256AA" w:rsidRPr="003256AA" w:rsidRDefault="003256AA" w:rsidP="003256AA">
      <w:pPr>
        <w:pStyle w:val="BodyText"/>
        <w:tabs>
          <w:tab w:val="left" w:pos="2574"/>
          <w:tab w:val="left" w:pos="3349"/>
          <w:tab w:val="left" w:pos="5531"/>
        </w:tabs>
        <w:spacing w:before="65"/>
        <w:ind w:left="114"/>
        <w:rPr>
          <w:rFonts w:cs="Times New Roman"/>
        </w:rPr>
      </w:pPr>
      <w:r>
        <w:rPr>
          <w:rFonts w:cs="Times New Roman"/>
        </w:rPr>
        <w:t>o</w:t>
      </w:r>
      <w:r w:rsidRPr="003256AA">
        <w:rPr>
          <w:rFonts w:cs="Times New Roman"/>
        </w:rPr>
        <w:t>n</w:t>
      </w:r>
      <w:r>
        <w:rPr>
          <w:rFonts w:cs="Times New Roman"/>
        </w:rPr>
        <w:t xml:space="preserve"> </w:t>
      </w:r>
      <w:r w:rsidRPr="003256AA">
        <w:rPr>
          <w:rFonts w:cs="Times New Roman"/>
          <w:u w:val="single" w:color="000000"/>
        </w:rPr>
        <w:tab/>
      </w:r>
      <w:r w:rsidRPr="003256AA">
        <w:rPr>
          <w:rFonts w:cs="Times New Roman"/>
        </w:rPr>
        <w:t>, 20</w:t>
      </w:r>
      <w:r w:rsidRPr="003256AA">
        <w:rPr>
          <w:rFonts w:cs="Times New Roman"/>
          <w:u w:val="single" w:color="000000"/>
        </w:rPr>
        <w:tab/>
      </w:r>
      <w:r w:rsidRPr="003256AA">
        <w:rPr>
          <w:rFonts w:cs="Times New Roman"/>
        </w:rPr>
        <w:tab/>
        <w:t>)</w:t>
      </w:r>
    </w:p>
    <w:p w14:paraId="4B398642" w14:textId="77777777" w:rsidR="003256AA" w:rsidRPr="003256AA" w:rsidRDefault="003256AA" w:rsidP="003256AA">
      <w:pPr>
        <w:pStyle w:val="BodyText"/>
        <w:tabs>
          <w:tab w:val="left" w:pos="5266"/>
          <w:tab w:val="left" w:pos="5531"/>
        </w:tabs>
        <w:spacing w:before="65"/>
        <w:ind w:left="114"/>
        <w:rPr>
          <w:rFonts w:cs="Times New Roman"/>
        </w:rPr>
      </w:pPr>
      <w:r w:rsidRPr="003256AA">
        <w:rPr>
          <w:rFonts w:cs="Times New Roman"/>
        </w:rPr>
        <w:t>at</w:t>
      </w:r>
      <w:r>
        <w:rPr>
          <w:rFonts w:cs="Times New Roman"/>
        </w:rPr>
        <w:t xml:space="preserve"> </w:t>
      </w:r>
      <w:r w:rsidRPr="003256AA">
        <w:rPr>
          <w:rFonts w:cs="Times New Roman"/>
          <w:u w:val="single" w:color="000000"/>
        </w:rPr>
        <w:tab/>
      </w:r>
      <w:r w:rsidRPr="003256AA">
        <w:rPr>
          <w:rFonts w:cs="Times New Roman"/>
        </w:rPr>
        <w:tab/>
        <w:t>)</w:t>
      </w:r>
    </w:p>
    <w:p w14:paraId="78E07BD9" w14:textId="77777777" w:rsidR="003256AA" w:rsidRPr="003256AA" w:rsidRDefault="003256AA" w:rsidP="003256AA">
      <w:pPr>
        <w:pStyle w:val="BodyText"/>
        <w:spacing w:before="65"/>
        <w:ind w:left="1422"/>
        <w:jc w:val="center"/>
        <w:rPr>
          <w:rFonts w:cs="Times New Roman"/>
        </w:rPr>
      </w:pPr>
      <w:r w:rsidRPr="003256AA">
        <w:rPr>
          <w:rFonts w:cs="Times New Roman"/>
        </w:rPr>
        <w:t xml:space="preserve">      )</w:t>
      </w:r>
    </w:p>
    <w:p w14:paraId="56FC26EC" w14:textId="77777777" w:rsidR="003256AA" w:rsidRPr="003256AA" w:rsidRDefault="003256AA" w:rsidP="003256AA">
      <w:pPr>
        <w:pStyle w:val="BodyText"/>
        <w:tabs>
          <w:tab w:val="left" w:pos="5384"/>
          <w:tab w:val="left" w:pos="5531"/>
          <w:tab w:val="left" w:pos="5915"/>
          <w:tab w:val="left" w:pos="6032"/>
          <w:tab w:val="left" w:pos="9601"/>
        </w:tabs>
        <w:spacing w:before="65" w:line="296" w:lineRule="auto"/>
        <w:ind w:left="114" w:right="116" w:hanging="15"/>
        <w:rPr>
          <w:rFonts w:cs="Times New Roman"/>
        </w:rPr>
      </w:pPr>
      <w:r>
        <w:rPr>
          <w:rFonts w:cs="Times New Roman"/>
          <w:u w:val="single" w:color="000000"/>
        </w:rPr>
        <w:t xml:space="preserve"> __________________________________________ </w:t>
      </w:r>
      <w:r>
        <w:rPr>
          <w:rFonts w:cs="Times New Roman"/>
          <w:u w:color="000000"/>
        </w:rPr>
        <w:tab/>
      </w:r>
      <w:r>
        <w:rPr>
          <w:rFonts w:cs="Times New Roman"/>
          <w:u w:color="000000"/>
        </w:rPr>
        <w:tab/>
      </w:r>
      <w:r w:rsidRPr="003256AA">
        <w:rPr>
          <w:rFonts w:cs="Times New Roman"/>
          <w:w w:val="95"/>
        </w:rPr>
        <w:t>)</w:t>
      </w:r>
      <w:r w:rsidRPr="003256AA">
        <w:rPr>
          <w:rFonts w:cs="Times New Roman"/>
          <w:w w:val="95"/>
        </w:rPr>
        <w:tab/>
      </w:r>
      <w:r w:rsidRPr="003256AA">
        <w:rPr>
          <w:rFonts w:cs="Times New Roman"/>
          <w:w w:val="95"/>
          <w:u w:val="single" w:color="000000"/>
        </w:rPr>
        <w:tab/>
        <w:t>____________________________</w:t>
      </w:r>
      <w:r w:rsidRPr="003256AA">
        <w:rPr>
          <w:rFonts w:cs="Times New Roman"/>
          <w:w w:val="95"/>
          <w:u w:val="single" w:color="000000"/>
        </w:rPr>
        <w:br/>
      </w:r>
      <w:r w:rsidRPr="003256AA">
        <w:rPr>
          <w:rFonts w:cs="Times New Roman"/>
          <w:spacing w:val="-1"/>
        </w:rPr>
        <w:t>Signatur</w:t>
      </w:r>
      <w:r w:rsidRPr="003256AA">
        <w:rPr>
          <w:rFonts w:cs="Times New Roman"/>
        </w:rPr>
        <w:t xml:space="preserve">e of </w:t>
      </w:r>
      <w:r w:rsidRPr="003256AA">
        <w:rPr>
          <w:rFonts w:cs="Times New Roman"/>
          <w:spacing w:val="-1"/>
        </w:rPr>
        <w:t>Authority</w:t>
      </w:r>
      <w:r w:rsidRPr="003256AA"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 w:rsidRPr="003256AA">
        <w:rPr>
          <w:rFonts w:cs="Times New Roman"/>
          <w:w w:val="95"/>
        </w:rPr>
        <w:t>)</w:t>
      </w:r>
      <w:r w:rsidRPr="003256AA">
        <w:rPr>
          <w:rFonts w:cs="Times New Roman"/>
          <w:w w:val="95"/>
        </w:rPr>
        <w:tab/>
      </w:r>
      <w:r w:rsidRPr="003256AA">
        <w:rPr>
          <w:rFonts w:cs="Times New Roman"/>
          <w:spacing w:val="-1"/>
        </w:rPr>
        <w:t>Signature</w:t>
      </w:r>
      <w:r w:rsidRPr="003256AA">
        <w:rPr>
          <w:rFonts w:cs="Times New Roman"/>
        </w:rPr>
        <w:t xml:space="preserve"> of:</w:t>
      </w:r>
    </w:p>
    <w:p w14:paraId="226E0593" w14:textId="77777777" w:rsidR="003256AA" w:rsidRPr="003256AA" w:rsidRDefault="003256AA" w:rsidP="003256AA">
      <w:pPr>
        <w:pStyle w:val="BodyText"/>
        <w:tabs>
          <w:tab w:val="left" w:pos="5531"/>
        </w:tabs>
        <w:spacing w:before="2"/>
        <w:ind w:left="114"/>
        <w:rPr>
          <w:rFonts w:cs="Times New Roman"/>
        </w:rPr>
      </w:pPr>
      <w:r w:rsidRPr="003256AA">
        <w:rPr>
          <w:rFonts w:cs="Times New Roman"/>
        </w:rPr>
        <w:t>Print name:</w:t>
      </w:r>
      <w:r w:rsidRPr="003256AA">
        <w:rPr>
          <w:rFonts w:cs="Times New Roman"/>
        </w:rPr>
        <w:tab/>
        <w:t>)</w:t>
      </w:r>
    </w:p>
    <w:p w14:paraId="71D8AA12" w14:textId="77777777" w:rsidR="00062854" w:rsidRPr="003256AA" w:rsidRDefault="003256AA" w:rsidP="003256AA">
      <w:pPr>
        <w:ind w:firstLine="114"/>
        <w:rPr>
          <w:rFonts w:ascii="Times New Roman" w:hAnsi="Times New Roman" w:cs="Times New Roman"/>
          <w:sz w:val="24"/>
          <w:szCs w:val="24"/>
        </w:rPr>
      </w:pPr>
      <w:r w:rsidRPr="003256AA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3256AA">
        <w:rPr>
          <w:rFonts w:ascii="Times New Roman" w:hAnsi="Times New Roman" w:cs="Times New Roman"/>
          <w:sz w:val="24"/>
          <w:szCs w:val="24"/>
        </w:rPr>
        <w:t xml:space="preserve"> </w:t>
      </w:r>
      <w:r w:rsidRPr="003256AA">
        <w:rPr>
          <w:rFonts w:ascii="Times New Roman" w:hAnsi="Times New Roman" w:cs="Times New Roman"/>
          <w:spacing w:val="-2"/>
          <w:sz w:val="24"/>
          <w:szCs w:val="24"/>
        </w:rPr>
        <w:t>capacity:</w:t>
      </w:r>
    </w:p>
    <w:sectPr w:rsidR="00062854" w:rsidRPr="0032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3D1B" w14:textId="77777777" w:rsidR="007332B2" w:rsidRDefault="007332B2">
      <w:r>
        <w:separator/>
      </w:r>
    </w:p>
  </w:endnote>
  <w:endnote w:type="continuationSeparator" w:id="0">
    <w:p w14:paraId="73177604" w14:textId="77777777" w:rsidR="007332B2" w:rsidRDefault="007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B1F" w14:textId="77777777" w:rsidR="00697299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EE4B" w14:textId="77777777" w:rsidR="007332B2" w:rsidRDefault="007332B2">
      <w:r>
        <w:separator/>
      </w:r>
    </w:p>
  </w:footnote>
  <w:footnote w:type="continuationSeparator" w:id="0">
    <w:p w14:paraId="49D79E0D" w14:textId="77777777" w:rsidR="007332B2" w:rsidRDefault="0073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99D6" w14:textId="77777777" w:rsidR="00697299" w:rsidRDefault="000000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6F3A"/>
    <w:multiLevelType w:val="hybridMultilevel"/>
    <w:tmpl w:val="BA90A48C"/>
    <w:lvl w:ilvl="0" w:tplc="0658BC8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B6765A">
      <w:start w:val="1"/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CA3ABE1C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B66E4FEC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8F3C97A6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669C077E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 w:tplc="F060546A">
      <w:start w:val="1"/>
      <w:numFmt w:val="bullet"/>
      <w:lvlText w:val="•"/>
      <w:lvlJc w:val="left"/>
      <w:pPr>
        <w:ind w:left="6124" w:hanging="720"/>
      </w:pPr>
      <w:rPr>
        <w:rFonts w:hint="default"/>
      </w:rPr>
    </w:lvl>
    <w:lvl w:ilvl="7" w:tplc="B7A81CA8">
      <w:start w:val="1"/>
      <w:numFmt w:val="bullet"/>
      <w:lvlText w:val="•"/>
      <w:lvlJc w:val="left"/>
      <w:pPr>
        <w:ind w:left="7008" w:hanging="720"/>
      </w:pPr>
      <w:rPr>
        <w:rFonts w:hint="default"/>
      </w:rPr>
    </w:lvl>
    <w:lvl w:ilvl="8" w:tplc="A6F4662C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num w:numId="1" w16cid:durableId="160399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AA"/>
    <w:rsid w:val="00062854"/>
    <w:rsid w:val="00317AB7"/>
    <w:rsid w:val="003256AA"/>
    <w:rsid w:val="007332B2"/>
    <w:rsid w:val="00D04B06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7552C"/>
  <w15:chartTrackingRefBased/>
  <w15:docId w15:val="{FDFEC5C5-6649-48D7-96B3-F82F589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56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256AA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56A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56A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56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2023-05-30T15:08:00Z</dcterms:created>
  <dcterms:modified xsi:type="dcterms:W3CDTF">2023-05-30T15:08:00Z</dcterms:modified>
</cp:coreProperties>
</file>