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1A9C1" w14:textId="5470D93F" w:rsidR="00604598" w:rsidRPr="00645CB1" w:rsidRDefault="00604598" w:rsidP="00DA3EC4">
      <w:pPr>
        <w:pStyle w:val="Heading1"/>
        <w:spacing w:after="0"/>
        <w:ind w:left="0" w:firstLine="0"/>
        <w:rPr>
          <w:rFonts w:ascii="Arial" w:hAnsi="Arial" w:cs="Arial"/>
          <w:color w:val="2F5496" w:themeColor="accent5" w:themeShade="BF"/>
          <w:szCs w:val="24"/>
        </w:rPr>
      </w:pPr>
    </w:p>
    <w:p w14:paraId="30BA1513" w14:textId="77777777" w:rsidR="00604598" w:rsidRPr="00645CB1" w:rsidRDefault="00604598" w:rsidP="00DA3EC4">
      <w:pPr>
        <w:pStyle w:val="Heading1"/>
        <w:spacing w:after="0"/>
        <w:ind w:left="0" w:firstLine="0"/>
        <w:rPr>
          <w:rFonts w:ascii="Arial" w:hAnsi="Arial" w:cs="Arial"/>
          <w:color w:val="2F5496" w:themeColor="accent5" w:themeShade="BF"/>
          <w:szCs w:val="24"/>
        </w:rPr>
      </w:pPr>
    </w:p>
    <w:p w14:paraId="6DC74A13" w14:textId="22981E57" w:rsidR="00604598" w:rsidRPr="00645CB1" w:rsidRDefault="00604598" w:rsidP="00DA3EC4">
      <w:pPr>
        <w:pStyle w:val="Heading1"/>
        <w:spacing w:after="0"/>
        <w:ind w:left="0" w:firstLine="0"/>
        <w:rPr>
          <w:rFonts w:ascii="Arial" w:hAnsi="Arial" w:cs="Arial"/>
          <w:color w:val="2F5496" w:themeColor="accent5" w:themeShade="BF"/>
          <w:szCs w:val="24"/>
        </w:rPr>
      </w:pPr>
      <w:r w:rsidRPr="00645CB1">
        <w:rPr>
          <w:rFonts w:ascii="Arial" w:hAnsi="Arial" w:cs="Arial"/>
          <w:color w:val="2F5496" w:themeColor="accent5" w:themeShade="BF"/>
          <w:szCs w:val="24"/>
        </w:rPr>
        <w:t>Form FD 1</w:t>
      </w:r>
    </w:p>
    <w:p w14:paraId="1171A262" w14:textId="75B739E2" w:rsidR="00604598" w:rsidRPr="00645CB1" w:rsidRDefault="00604598" w:rsidP="00DA3EC4">
      <w:pPr>
        <w:widowControl w:val="0"/>
        <w:spacing w:after="0"/>
        <w:rPr>
          <w:szCs w:val="24"/>
          <w:lang w:val="en-CA"/>
        </w:rPr>
      </w:pPr>
      <w:r w:rsidRPr="00645CB1">
        <w:rPr>
          <w:szCs w:val="24"/>
          <w:lang w:val="en-CA"/>
        </w:rPr>
        <w:t xml:space="preserve"> </w:t>
      </w:r>
    </w:p>
    <w:p w14:paraId="4F6F373B" w14:textId="77777777" w:rsidR="00604598" w:rsidRPr="00645CB1" w:rsidRDefault="00604598" w:rsidP="00DA3EC4">
      <w:pPr>
        <w:widowControl w:val="0"/>
        <w:spacing w:after="0"/>
        <w:ind w:left="7200" w:hanging="7200"/>
        <w:rPr>
          <w:szCs w:val="24"/>
          <w:lang w:val="en-CA"/>
        </w:rPr>
      </w:pPr>
      <w:r w:rsidRPr="00645CB1">
        <w:rPr>
          <w:szCs w:val="24"/>
          <w:lang w:val="en-CA"/>
        </w:rPr>
        <w:t xml:space="preserve">20                                                                                                         </w:t>
      </w:r>
      <w:r w:rsidRPr="00645CB1">
        <w:rPr>
          <w:szCs w:val="24"/>
          <w:lang w:val="en-CA"/>
        </w:rPr>
        <w:tab/>
        <w:t>No.</w:t>
      </w:r>
    </w:p>
    <w:p w14:paraId="78A6C406" w14:textId="2FCC6AA2" w:rsidR="00604598" w:rsidRPr="00645CB1" w:rsidRDefault="00604598" w:rsidP="00DA3EC4">
      <w:pPr>
        <w:widowControl w:val="0"/>
        <w:spacing w:after="0"/>
        <w:rPr>
          <w:szCs w:val="24"/>
          <w:lang w:val="en-CA"/>
        </w:rPr>
      </w:pPr>
    </w:p>
    <w:p w14:paraId="30BB021B" w14:textId="77777777" w:rsidR="00604598" w:rsidRPr="00645CB1" w:rsidRDefault="00604598" w:rsidP="00DA3EC4">
      <w:pPr>
        <w:widowControl w:val="0"/>
        <w:tabs>
          <w:tab w:val="center" w:pos="4680"/>
        </w:tabs>
        <w:spacing w:after="0"/>
        <w:jc w:val="center"/>
        <w:rPr>
          <w:b/>
          <w:szCs w:val="24"/>
          <w:lang w:val="en-CA"/>
        </w:rPr>
      </w:pPr>
      <w:bookmarkStart w:id="0" w:name="_GoBack"/>
      <w:bookmarkEnd w:id="0"/>
      <w:r w:rsidRPr="00645CB1">
        <w:rPr>
          <w:b/>
          <w:szCs w:val="24"/>
          <w:lang w:val="en-CA"/>
        </w:rPr>
        <w:t>Supreme Court of Nova Scotia</w:t>
      </w:r>
    </w:p>
    <w:p w14:paraId="114C9D41" w14:textId="171F84F8" w:rsidR="00604598" w:rsidRPr="00645CB1" w:rsidRDefault="00604598" w:rsidP="00DA3EC4">
      <w:pPr>
        <w:widowControl w:val="0"/>
        <w:tabs>
          <w:tab w:val="center" w:pos="4680"/>
        </w:tabs>
        <w:spacing w:after="0"/>
        <w:jc w:val="center"/>
        <w:rPr>
          <w:b/>
          <w:szCs w:val="24"/>
          <w:lang w:val="en-CA"/>
        </w:rPr>
      </w:pPr>
      <w:r w:rsidRPr="00645CB1">
        <w:rPr>
          <w:b/>
          <w:szCs w:val="24"/>
          <w:lang w:val="en-CA"/>
        </w:rPr>
        <w:t>(Family Division)</w:t>
      </w:r>
    </w:p>
    <w:p w14:paraId="4339791D" w14:textId="7FBB9756" w:rsidR="00604598" w:rsidRPr="00645CB1" w:rsidRDefault="00604598" w:rsidP="00DA3E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0"/>
        <w:rPr>
          <w:szCs w:val="24"/>
        </w:rPr>
      </w:pPr>
    </w:p>
    <w:p w14:paraId="0EE837B6" w14:textId="77777777" w:rsidR="00604598" w:rsidRPr="00645CB1" w:rsidRDefault="00604598" w:rsidP="00DA3EC4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645CB1">
        <w:rPr>
          <w:rFonts w:eastAsia="PMingLiU"/>
          <w:szCs w:val="24"/>
          <w:lang w:val="en-GB"/>
        </w:rPr>
        <w:t xml:space="preserve">Between:               </w:t>
      </w:r>
    </w:p>
    <w:p w14:paraId="7DAE035A" w14:textId="77777777" w:rsidR="00604598" w:rsidRPr="00645CB1" w:rsidRDefault="00604598" w:rsidP="00DA3EC4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6480" w:hanging="5760"/>
        <w:rPr>
          <w:rFonts w:eastAsia="PMingLiU"/>
          <w:szCs w:val="24"/>
          <w:lang w:val="en-GB"/>
        </w:rPr>
      </w:pPr>
      <w:r w:rsidRPr="00645CB1">
        <w:rPr>
          <w:rFonts w:eastAsia="PMingLiU"/>
          <w:szCs w:val="24"/>
          <w:lang w:val="en-GB"/>
        </w:rPr>
        <w:tab/>
      </w:r>
      <w:r w:rsidRPr="00645CB1">
        <w:rPr>
          <w:rFonts w:eastAsia="PMingLiU"/>
          <w:szCs w:val="24"/>
          <w:lang w:val="en-GB"/>
        </w:rPr>
        <w:tab/>
      </w:r>
      <w:r w:rsidRPr="00645CB1">
        <w:rPr>
          <w:rFonts w:eastAsia="PMingLiU"/>
          <w:szCs w:val="24"/>
          <w:lang w:val="en-GB"/>
        </w:rPr>
        <w:tab/>
      </w:r>
      <w:r w:rsidRPr="00645CB1">
        <w:rPr>
          <w:rFonts w:eastAsia="PMingLiU"/>
          <w:szCs w:val="24"/>
          <w:lang w:val="en-GB"/>
        </w:rPr>
        <w:tab/>
      </w:r>
      <w:r w:rsidRPr="00645CB1">
        <w:rPr>
          <w:rFonts w:eastAsia="PMingLiU"/>
          <w:szCs w:val="24"/>
          <w:lang w:val="en-GB"/>
        </w:rPr>
        <w:tab/>
      </w:r>
    </w:p>
    <w:p w14:paraId="17C3836B" w14:textId="77777777" w:rsidR="00604598" w:rsidRPr="00645CB1" w:rsidRDefault="00604598" w:rsidP="00DA3EC4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 w:rsidRPr="00645CB1">
        <w:rPr>
          <w:rFonts w:eastAsia="PMingLiU"/>
          <w:szCs w:val="24"/>
          <w:lang w:val="en-GB"/>
        </w:rPr>
        <w:t>_________________________________________</w:t>
      </w:r>
    </w:p>
    <w:p w14:paraId="42954CC1" w14:textId="77777777" w:rsidR="00604598" w:rsidRPr="00645CB1" w:rsidRDefault="00604598" w:rsidP="00DA3EC4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  <w:r w:rsidRPr="00645CB1">
        <w:rPr>
          <w:rFonts w:eastAsia="PMingLiU"/>
          <w:szCs w:val="24"/>
          <w:lang w:val="en-GB"/>
        </w:rPr>
        <w:t>Applicant/Petitioner</w:t>
      </w:r>
    </w:p>
    <w:p w14:paraId="74AE5A62" w14:textId="77777777" w:rsidR="00604598" w:rsidRPr="00645CB1" w:rsidRDefault="00604598" w:rsidP="00DA3EC4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5FCE4C5F" w14:textId="77777777" w:rsidR="00604598" w:rsidRPr="00645CB1" w:rsidRDefault="00604598" w:rsidP="00DA3EC4">
      <w:pPr>
        <w:widowControl w:val="0"/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</w:p>
    <w:p w14:paraId="0854D293" w14:textId="77777777" w:rsidR="00604598" w:rsidRPr="00645CB1" w:rsidRDefault="00604598" w:rsidP="00DA3EC4">
      <w:pPr>
        <w:widowControl w:val="0"/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 w:rsidRPr="00645CB1">
        <w:rPr>
          <w:rFonts w:eastAsia="PMingLiU"/>
          <w:szCs w:val="24"/>
          <w:lang w:val="en-GB"/>
        </w:rPr>
        <w:t>and</w:t>
      </w:r>
    </w:p>
    <w:p w14:paraId="391F00C2" w14:textId="77777777" w:rsidR="00604598" w:rsidRPr="00645CB1" w:rsidRDefault="00604598" w:rsidP="00DA3EC4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756CE485" w14:textId="77777777" w:rsidR="00604598" w:rsidRPr="00645CB1" w:rsidRDefault="00604598" w:rsidP="00DA3EC4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</w:p>
    <w:p w14:paraId="6D87BE8C" w14:textId="77777777" w:rsidR="00604598" w:rsidRPr="00645CB1" w:rsidRDefault="00604598" w:rsidP="00DA3EC4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 w:rsidRPr="00645CB1">
        <w:rPr>
          <w:rFonts w:eastAsia="PMingLiU"/>
          <w:szCs w:val="24"/>
          <w:lang w:val="en-GB"/>
        </w:rPr>
        <w:t>_________________________________________</w:t>
      </w:r>
    </w:p>
    <w:p w14:paraId="0BA5E0FF" w14:textId="77777777" w:rsidR="00604598" w:rsidRPr="00645CB1" w:rsidRDefault="00604598" w:rsidP="00DA3EC4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  <w:r w:rsidRPr="00645CB1">
        <w:rPr>
          <w:rFonts w:eastAsia="PMingLiU"/>
          <w:szCs w:val="24"/>
          <w:lang w:val="en-GB"/>
        </w:rPr>
        <w:t>Respondent</w:t>
      </w:r>
    </w:p>
    <w:p w14:paraId="75B54BE8" w14:textId="77777777" w:rsidR="00604598" w:rsidRPr="00645CB1" w:rsidRDefault="00604598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00" w:after="0"/>
        <w:rPr>
          <w:szCs w:val="24"/>
          <w:lang w:val="en-GB"/>
        </w:rPr>
      </w:pPr>
      <w:r w:rsidRPr="00645CB1">
        <w:rPr>
          <w:szCs w:val="24"/>
          <w:lang w:val="en-CA"/>
        </w:rPr>
        <w:tab/>
      </w:r>
    </w:p>
    <w:p w14:paraId="472E091A" w14:textId="77777777" w:rsidR="00604598" w:rsidRPr="00645CB1" w:rsidRDefault="00604598" w:rsidP="00DA3EC4">
      <w:pPr>
        <w:widowControl w:val="0"/>
        <w:tabs>
          <w:tab w:val="center" w:pos="4680"/>
        </w:tabs>
        <w:spacing w:after="0"/>
        <w:rPr>
          <w:b/>
          <w:szCs w:val="24"/>
          <w:lang w:val="en-GB"/>
        </w:rPr>
      </w:pPr>
      <w:r w:rsidRPr="00645CB1">
        <w:rPr>
          <w:szCs w:val="24"/>
          <w:lang w:val="en-GB"/>
        </w:rPr>
        <w:tab/>
      </w:r>
      <w:r w:rsidRPr="00645CB1">
        <w:rPr>
          <w:b/>
          <w:szCs w:val="24"/>
          <w:lang w:val="en-GB"/>
        </w:rPr>
        <w:t>Statement of Contact Information and Circumstances</w:t>
      </w:r>
    </w:p>
    <w:p w14:paraId="4C20142B" w14:textId="77777777" w:rsidR="00604598" w:rsidRPr="00645CB1" w:rsidRDefault="00604598" w:rsidP="00DA3EC4">
      <w:pPr>
        <w:widowControl w:val="0"/>
        <w:tabs>
          <w:tab w:val="center" w:pos="4680"/>
        </w:tabs>
        <w:spacing w:after="0"/>
        <w:rPr>
          <w:szCs w:val="24"/>
          <w:lang w:val="en-GB"/>
        </w:rPr>
      </w:pPr>
    </w:p>
    <w:p w14:paraId="05B29AC7" w14:textId="77777777" w:rsidR="00604598" w:rsidRPr="00645CB1" w:rsidRDefault="00604598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GB"/>
        </w:rPr>
      </w:pPr>
      <w:r w:rsidRPr="00645CB1">
        <w:rPr>
          <w:b/>
          <w:szCs w:val="24"/>
          <w:lang w:val="en-CA"/>
        </w:rPr>
        <w:t>of _______________________________________prepared on ________________________</w:t>
      </w:r>
    </w:p>
    <w:p w14:paraId="2FE88003" w14:textId="77777777" w:rsidR="00604598" w:rsidRPr="00645CB1" w:rsidRDefault="00604598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GB"/>
        </w:rPr>
      </w:pPr>
    </w:p>
    <w:p w14:paraId="0583C404" w14:textId="77777777" w:rsidR="00604598" w:rsidRPr="00645CB1" w:rsidRDefault="00604598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  <w:r w:rsidRPr="00645CB1">
        <w:rPr>
          <w:szCs w:val="24"/>
          <w:lang w:val="en-CA"/>
        </w:rPr>
        <w:t>Please complete all sections regarding your case.  Please print in ink.</w:t>
      </w:r>
    </w:p>
    <w:p w14:paraId="4172F0C1" w14:textId="09FDF972" w:rsidR="00604598" w:rsidRPr="00645CB1" w:rsidRDefault="00604598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  <w:r w:rsidRPr="00645CB1">
        <w:rPr>
          <w:szCs w:val="24"/>
          <w:lang w:val="en-CA"/>
        </w:rPr>
        <w:t>You may discuss the shaded sections for contact information and service directions with a court officer before completing these sections</w:t>
      </w:r>
      <w:r w:rsidR="00F333C8">
        <w:rPr>
          <w:szCs w:val="24"/>
          <w:lang w:val="en-CA"/>
        </w:rPr>
        <w:t xml:space="preserve">. </w:t>
      </w:r>
    </w:p>
    <w:p w14:paraId="718AE41E" w14:textId="77777777" w:rsidR="00604598" w:rsidRPr="00645CB1" w:rsidRDefault="00604598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440"/>
        <w:gridCol w:w="4680"/>
        <w:gridCol w:w="4680"/>
      </w:tblGrid>
      <w:tr w:rsidR="00604598" w:rsidRPr="00645CB1" w14:paraId="7800F883" w14:textId="77777777" w:rsidTr="00836A42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5E4217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Section A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1A5B79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 xml:space="preserve">Information about you.  </w:t>
            </w:r>
          </w:p>
          <w:p w14:paraId="3534192F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</w:p>
          <w:p w14:paraId="2AB6ECF4" w14:textId="39E60470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(APPLICANT)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AD0E0E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Information about the person against whom you are making this application. (RESPONDENT)</w:t>
            </w:r>
          </w:p>
        </w:tc>
      </w:tr>
    </w:tbl>
    <w:p w14:paraId="584ABA17" w14:textId="77777777" w:rsidR="00604598" w:rsidRPr="00645CB1" w:rsidRDefault="00604598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vanish/>
          <w:szCs w:val="24"/>
          <w:lang w:val="en-CA"/>
        </w:rPr>
      </w:pP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440"/>
        <w:gridCol w:w="4680"/>
        <w:gridCol w:w="4680"/>
      </w:tblGrid>
      <w:tr w:rsidR="00604598" w:rsidRPr="00645CB1" w14:paraId="13DC5668" w14:textId="77777777" w:rsidTr="00836A42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D1F1FA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Name</w:t>
            </w:r>
          </w:p>
          <w:p w14:paraId="223CD3B2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921F45" w14:textId="77777777" w:rsidR="00604598" w:rsidRPr="00645CB1" w:rsidRDefault="00604598" w:rsidP="00DA3EC4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Last Name:</w:t>
            </w:r>
            <w:r w:rsidRPr="00645CB1">
              <w:rPr>
                <w:szCs w:val="24"/>
                <w:lang w:val="en-CA"/>
              </w:rPr>
              <w:tab/>
            </w:r>
          </w:p>
          <w:p w14:paraId="0AC6581C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762EECEE" w14:textId="77777777" w:rsidR="00604598" w:rsidRPr="00645CB1" w:rsidRDefault="00604598" w:rsidP="00DA3EC4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First Name:</w:t>
            </w:r>
            <w:r w:rsidRPr="00645CB1">
              <w:rPr>
                <w:szCs w:val="24"/>
                <w:lang w:val="en-CA"/>
              </w:rPr>
              <w:tab/>
            </w:r>
          </w:p>
          <w:p w14:paraId="01446099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373A840E" w14:textId="77777777" w:rsidR="00604598" w:rsidRPr="00645CB1" w:rsidRDefault="00604598" w:rsidP="00F260D3">
            <w:pPr>
              <w:widowControl w:val="0"/>
              <w:tabs>
                <w:tab w:val="right" w:leader="dot" w:pos="4478"/>
              </w:tabs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Middle Name:</w:t>
            </w:r>
            <w:r w:rsidRPr="00645CB1">
              <w:rPr>
                <w:szCs w:val="24"/>
                <w:lang w:val="en-CA"/>
              </w:rPr>
              <w:tab/>
            </w:r>
          </w:p>
          <w:p w14:paraId="2B4F8682" w14:textId="16A6D130" w:rsidR="00604598" w:rsidRDefault="00604598" w:rsidP="00F260D3">
            <w:pPr>
              <w:widowControl w:val="0"/>
              <w:tabs>
                <w:tab w:val="right" w:leader="dot" w:pos="4478"/>
              </w:tabs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Previous Names:</w:t>
            </w:r>
            <w:r w:rsidRPr="00645CB1">
              <w:rPr>
                <w:szCs w:val="24"/>
                <w:lang w:val="en-CA"/>
              </w:rPr>
              <w:tab/>
            </w:r>
          </w:p>
          <w:p w14:paraId="3F74A70C" w14:textId="7417EFEC" w:rsidR="00F260D3" w:rsidRDefault="00F260D3" w:rsidP="00F260D3">
            <w:pPr>
              <w:widowControl w:val="0"/>
              <w:tabs>
                <w:tab w:val="right" w:leader="dot" w:pos="4478"/>
              </w:tabs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Other Names</w:t>
            </w:r>
            <w:r w:rsidR="0031064B">
              <w:rPr>
                <w:szCs w:val="24"/>
                <w:lang w:val="en-CA"/>
              </w:rPr>
              <w:t>, A</w:t>
            </w:r>
            <w:r>
              <w:rPr>
                <w:szCs w:val="24"/>
                <w:lang w:val="en-CA"/>
              </w:rPr>
              <w:t xml:space="preserve">lias, </w:t>
            </w:r>
            <w:proofErr w:type="gramStart"/>
            <w:r>
              <w:rPr>
                <w:szCs w:val="24"/>
                <w:lang w:val="en-CA"/>
              </w:rPr>
              <w:t>etc.;</w:t>
            </w:r>
            <w:r w:rsidR="0031064B">
              <w:rPr>
                <w:szCs w:val="24"/>
                <w:lang w:val="en-CA"/>
              </w:rPr>
              <w:t>…</w:t>
            </w:r>
            <w:proofErr w:type="gramEnd"/>
            <w:r>
              <w:rPr>
                <w:szCs w:val="24"/>
                <w:lang w:val="en-CA"/>
              </w:rPr>
              <w:t>………………..</w:t>
            </w:r>
          </w:p>
          <w:p w14:paraId="5AE8E8F3" w14:textId="1BBCA811" w:rsidR="00F260D3" w:rsidRPr="00645CB1" w:rsidRDefault="00F260D3" w:rsidP="00F260D3">
            <w:pPr>
              <w:widowControl w:val="0"/>
              <w:tabs>
                <w:tab w:val="right" w:leader="dot" w:pos="4478"/>
              </w:tabs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………………………………………………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3D8BBE" w14:textId="77777777" w:rsidR="00604598" w:rsidRPr="00645CB1" w:rsidRDefault="00604598" w:rsidP="00DA3EC4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Last Name:</w:t>
            </w:r>
            <w:r w:rsidRPr="00645CB1">
              <w:rPr>
                <w:szCs w:val="24"/>
                <w:lang w:val="en-CA"/>
              </w:rPr>
              <w:tab/>
            </w:r>
          </w:p>
          <w:p w14:paraId="3826CD38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439BA4FA" w14:textId="77777777" w:rsidR="00604598" w:rsidRPr="00645CB1" w:rsidRDefault="00604598" w:rsidP="00DA3EC4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First Name:</w:t>
            </w:r>
            <w:r w:rsidRPr="00645CB1">
              <w:rPr>
                <w:szCs w:val="24"/>
                <w:lang w:val="en-CA"/>
              </w:rPr>
              <w:tab/>
            </w:r>
          </w:p>
          <w:p w14:paraId="4514D72C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4B8F9058" w14:textId="77777777" w:rsidR="00604598" w:rsidRPr="00645CB1" w:rsidRDefault="00604598" w:rsidP="00F260D3">
            <w:pPr>
              <w:widowControl w:val="0"/>
              <w:tabs>
                <w:tab w:val="right" w:leader="dot" w:pos="4478"/>
              </w:tabs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Middle Name:</w:t>
            </w:r>
            <w:r w:rsidRPr="00645CB1">
              <w:rPr>
                <w:szCs w:val="24"/>
                <w:lang w:val="en-CA"/>
              </w:rPr>
              <w:tab/>
            </w:r>
          </w:p>
          <w:p w14:paraId="73E173CF" w14:textId="18B3E8B2" w:rsidR="00604598" w:rsidRDefault="00604598" w:rsidP="00F260D3">
            <w:pPr>
              <w:widowControl w:val="0"/>
              <w:tabs>
                <w:tab w:val="right" w:leader="dot" w:pos="4478"/>
              </w:tabs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Previous Names:</w:t>
            </w:r>
            <w:r w:rsidRPr="00645CB1">
              <w:rPr>
                <w:szCs w:val="24"/>
                <w:lang w:val="en-CA"/>
              </w:rPr>
              <w:tab/>
            </w:r>
          </w:p>
          <w:p w14:paraId="2915486F" w14:textId="1FA2B472" w:rsidR="00F260D3" w:rsidRDefault="00F260D3" w:rsidP="00F260D3">
            <w:pPr>
              <w:widowControl w:val="0"/>
              <w:tabs>
                <w:tab w:val="right" w:leader="dot" w:pos="4478"/>
              </w:tabs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Other Names</w:t>
            </w:r>
            <w:r w:rsidR="0031064B">
              <w:rPr>
                <w:szCs w:val="24"/>
                <w:lang w:val="en-CA"/>
              </w:rPr>
              <w:t>, A</w:t>
            </w:r>
            <w:r>
              <w:rPr>
                <w:szCs w:val="24"/>
                <w:lang w:val="en-CA"/>
              </w:rPr>
              <w:t xml:space="preserve">lias, </w:t>
            </w:r>
            <w:proofErr w:type="spellStart"/>
            <w:proofErr w:type="gramStart"/>
            <w:r>
              <w:rPr>
                <w:szCs w:val="24"/>
                <w:lang w:val="en-CA"/>
              </w:rPr>
              <w:t>etc</w:t>
            </w:r>
            <w:proofErr w:type="spellEnd"/>
            <w:r>
              <w:rPr>
                <w:szCs w:val="24"/>
                <w:lang w:val="en-CA"/>
              </w:rPr>
              <w:t>:…</w:t>
            </w:r>
            <w:proofErr w:type="gramEnd"/>
            <w:r>
              <w:rPr>
                <w:szCs w:val="24"/>
                <w:lang w:val="en-CA"/>
              </w:rPr>
              <w:t>………………….</w:t>
            </w:r>
          </w:p>
          <w:p w14:paraId="5DA1663F" w14:textId="630C45A0" w:rsidR="00F260D3" w:rsidRPr="00645CB1" w:rsidRDefault="00F260D3" w:rsidP="00F260D3">
            <w:pPr>
              <w:widowControl w:val="0"/>
              <w:tabs>
                <w:tab w:val="right" w:leader="dot" w:pos="4478"/>
              </w:tabs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……………………………………………..</w:t>
            </w:r>
            <w:r w:rsidR="0024180D">
              <w:rPr>
                <w:szCs w:val="24"/>
                <w:lang w:val="en-CA"/>
              </w:rPr>
              <w:t>.</w:t>
            </w:r>
          </w:p>
        </w:tc>
      </w:tr>
      <w:tr w:rsidR="0024180D" w:rsidRPr="00645CB1" w14:paraId="1107B9B5" w14:textId="77777777" w:rsidTr="00836A42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36F13C" w14:textId="5011BDB3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Prefix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D172A6" w14:textId="0938EE39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rFonts w:ascii="Menlo Regular" w:hAnsi="Menlo Regular" w:cs="Menlo Regular"/>
                <w:szCs w:val="24"/>
                <w:lang w:val="en-CA"/>
              </w:rPr>
            </w:pP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>Mr.</w:t>
            </w:r>
            <w:r w:rsidRPr="00645CB1">
              <w:rPr>
                <w:szCs w:val="24"/>
                <w:lang w:val="en-CA"/>
              </w:rPr>
              <w:t xml:space="preserve">      </w:t>
            </w: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 xml:space="preserve">Ms.      </w:t>
            </w: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>Other: ………………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2831B5" w14:textId="6E0F7BC6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rFonts w:ascii="Menlo Regular" w:hAnsi="Menlo Regular" w:cs="Menlo Regular"/>
                <w:szCs w:val="24"/>
                <w:lang w:val="en-CA"/>
              </w:rPr>
            </w:pP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>Mr.</w:t>
            </w:r>
            <w:r w:rsidRPr="00645CB1">
              <w:rPr>
                <w:szCs w:val="24"/>
                <w:lang w:val="en-CA"/>
              </w:rPr>
              <w:t xml:space="preserve">      </w:t>
            </w: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 xml:space="preserve">Ms.      </w:t>
            </w: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>Other: ………………</w:t>
            </w:r>
          </w:p>
        </w:tc>
      </w:tr>
      <w:tr w:rsidR="0024180D" w:rsidRPr="00645CB1" w14:paraId="15B1801D" w14:textId="77777777" w:rsidTr="00836A42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EB8D41" w14:textId="30889375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 xml:space="preserve"> Gender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96B64E" w14:textId="260716E0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>Ma</w:t>
            </w:r>
            <w:r w:rsidRPr="00645CB1">
              <w:rPr>
                <w:szCs w:val="24"/>
                <w:lang w:val="en-CA"/>
              </w:rPr>
              <w:t xml:space="preserve">le      </w:t>
            </w: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>Fem</w:t>
            </w:r>
            <w:r w:rsidRPr="00645CB1">
              <w:rPr>
                <w:szCs w:val="24"/>
                <w:lang w:val="en-CA"/>
              </w:rPr>
              <w:t>ale</w:t>
            </w:r>
            <w:r>
              <w:rPr>
                <w:szCs w:val="24"/>
                <w:lang w:val="en-CA"/>
              </w:rPr>
              <w:t xml:space="preserve">      </w:t>
            </w: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 w:rsidR="005A1CDE">
              <w:rPr>
                <w:szCs w:val="24"/>
                <w:lang w:val="en-CA"/>
              </w:rPr>
              <w:t>Other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DC90F2" w14:textId="59E816A2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>M</w:t>
            </w:r>
            <w:r w:rsidRPr="00645CB1">
              <w:rPr>
                <w:szCs w:val="24"/>
                <w:lang w:val="en-CA"/>
              </w:rPr>
              <w:t xml:space="preserve">ale      </w:t>
            </w: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>Fem</w:t>
            </w:r>
            <w:r w:rsidRPr="00645CB1">
              <w:rPr>
                <w:szCs w:val="24"/>
                <w:lang w:val="en-CA"/>
              </w:rPr>
              <w:t>ale</w:t>
            </w:r>
            <w:r>
              <w:rPr>
                <w:szCs w:val="24"/>
                <w:lang w:val="en-CA"/>
              </w:rPr>
              <w:t xml:space="preserve">     </w:t>
            </w: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 w:rsidR="005A1CDE">
              <w:rPr>
                <w:szCs w:val="24"/>
                <w:lang w:val="en-CA"/>
              </w:rPr>
              <w:t>Other</w:t>
            </w:r>
          </w:p>
        </w:tc>
      </w:tr>
      <w:tr w:rsidR="0024180D" w:rsidRPr="00645CB1" w14:paraId="41E5ADAB" w14:textId="77777777" w:rsidTr="00836A42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8C9719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lastRenderedPageBreak/>
              <w:t>Birth Date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8D8DA0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proofErr w:type="spellStart"/>
            <w:r w:rsidRPr="00645CB1">
              <w:rPr>
                <w:szCs w:val="24"/>
                <w:lang w:val="en-CA"/>
              </w:rPr>
              <w:t>Day_____Month___________Year</w:t>
            </w:r>
            <w:proofErr w:type="spellEnd"/>
            <w:r w:rsidRPr="00645CB1">
              <w:rPr>
                <w:szCs w:val="24"/>
                <w:lang w:val="en-CA"/>
              </w:rPr>
              <w:t>________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7EEA0D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proofErr w:type="spellStart"/>
            <w:r w:rsidRPr="00645CB1">
              <w:rPr>
                <w:szCs w:val="24"/>
                <w:lang w:val="en-CA"/>
              </w:rPr>
              <w:t>Day_____Month___________Year</w:t>
            </w:r>
            <w:proofErr w:type="spellEnd"/>
            <w:r w:rsidRPr="00645CB1">
              <w:rPr>
                <w:szCs w:val="24"/>
                <w:lang w:val="en-CA"/>
              </w:rPr>
              <w:t>________</w:t>
            </w:r>
          </w:p>
        </w:tc>
      </w:tr>
      <w:tr w:rsidR="0024180D" w:rsidRPr="00645CB1" w14:paraId="4CC49DD6" w14:textId="77777777" w:rsidTr="008E0CB2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4454C3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Telephone</w:t>
            </w:r>
          </w:p>
          <w:p w14:paraId="0F7475F0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Email</w:t>
            </w:r>
          </w:p>
          <w:p w14:paraId="01DD3B67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Fax</w:t>
            </w:r>
          </w:p>
          <w:p w14:paraId="1F3C8F46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</w:p>
          <w:p w14:paraId="71513464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53C781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Home</w:t>
            </w:r>
            <w:r w:rsidRPr="00645CB1">
              <w:rPr>
                <w:szCs w:val="24"/>
                <w:lang w:val="en-CA"/>
              </w:rPr>
              <w:tab/>
            </w:r>
          </w:p>
          <w:p w14:paraId="50197E59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Business</w:t>
            </w:r>
            <w:r w:rsidRPr="00645CB1">
              <w:rPr>
                <w:szCs w:val="24"/>
                <w:lang w:val="en-CA"/>
              </w:rPr>
              <w:tab/>
            </w:r>
          </w:p>
          <w:p w14:paraId="7D10F80A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Message</w:t>
            </w:r>
            <w:r w:rsidRPr="00645CB1">
              <w:rPr>
                <w:szCs w:val="24"/>
                <w:lang w:val="en-CA"/>
              </w:rPr>
              <w:tab/>
            </w:r>
          </w:p>
          <w:p w14:paraId="0F08A46D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Other</w:t>
            </w:r>
            <w:r w:rsidRPr="00645CB1">
              <w:rPr>
                <w:szCs w:val="24"/>
                <w:lang w:val="en-CA"/>
              </w:rPr>
              <w:tab/>
            </w:r>
          </w:p>
          <w:p w14:paraId="5998A8C3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Email</w:t>
            </w:r>
            <w:r w:rsidRPr="00645CB1">
              <w:rPr>
                <w:szCs w:val="24"/>
                <w:lang w:val="en-CA"/>
              </w:rPr>
              <w:tab/>
            </w:r>
          </w:p>
          <w:p w14:paraId="508F1F66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Fax</w:t>
            </w:r>
            <w:r w:rsidRPr="00645CB1">
              <w:rPr>
                <w:szCs w:val="24"/>
                <w:lang w:val="en-CA"/>
              </w:rPr>
              <w:tab/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B46EBD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Home</w:t>
            </w:r>
            <w:r w:rsidRPr="00645CB1">
              <w:rPr>
                <w:szCs w:val="24"/>
                <w:lang w:val="en-CA"/>
              </w:rPr>
              <w:tab/>
            </w:r>
          </w:p>
          <w:p w14:paraId="2E09049B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Business</w:t>
            </w:r>
            <w:r w:rsidRPr="00645CB1">
              <w:rPr>
                <w:szCs w:val="24"/>
                <w:lang w:val="en-CA"/>
              </w:rPr>
              <w:tab/>
            </w:r>
          </w:p>
          <w:p w14:paraId="2B026DC6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Message</w:t>
            </w:r>
            <w:r w:rsidRPr="00645CB1">
              <w:rPr>
                <w:szCs w:val="24"/>
                <w:lang w:val="en-CA"/>
              </w:rPr>
              <w:tab/>
            </w:r>
          </w:p>
          <w:p w14:paraId="173A1901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Other</w:t>
            </w:r>
            <w:r w:rsidRPr="00645CB1">
              <w:rPr>
                <w:szCs w:val="24"/>
                <w:lang w:val="en-CA"/>
              </w:rPr>
              <w:tab/>
            </w:r>
          </w:p>
          <w:p w14:paraId="2ADDE733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Email</w:t>
            </w:r>
            <w:r w:rsidRPr="00645CB1">
              <w:rPr>
                <w:szCs w:val="24"/>
                <w:lang w:val="en-CA"/>
              </w:rPr>
              <w:tab/>
            </w:r>
          </w:p>
          <w:p w14:paraId="1DFB4CF9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Fax</w:t>
            </w:r>
            <w:r w:rsidRPr="00645CB1">
              <w:rPr>
                <w:szCs w:val="24"/>
                <w:lang w:val="en-CA"/>
              </w:rPr>
              <w:tab/>
            </w:r>
          </w:p>
        </w:tc>
      </w:tr>
      <w:tr w:rsidR="0024180D" w:rsidRPr="00645CB1" w14:paraId="7A73674E" w14:textId="77777777" w:rsidTr="008E0CB2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E7E91E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Address</w:t>
            </w:r>
          </w:p>
          <w:p w14:paraId="34E6FD97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</w:p>
          <w:p w14:paraId="1C9B4D98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CFC7B7E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P.O. Box</w:t>
            </w:r>
            <w:r w:rsidRPr="00645CB1">
              <w:rPr>
                <w:szCs w:val="24"/>
                <w:lang w:val="en-CA"/>
              </w:rPr>
              <w:tab/>
            </w:r>
          </w:p>
          <w:p w14:paraId="4D1A37E3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Apt. No.</w:t>
            </w:r>
            <w:r w:rsidRPr="00645CB1">
              <w:rPr>
                <w:szCs w:val="24"/>
                <w:lang w:val="en-CA"/>
              </w:rPr>
              <w:tab/>
            </w:r>
          </w:p>
          <w:p w14:paraId="01DED244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5C35232A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Street</w:t>
            </w:r>
            <w:r w:rsidRPr="00645CB1">
              <w:rPr>
                <w:szCs w:val="24"/>
                <w:lang w:val="en-CA"/>
              </w:rPr>
              <w:tab/>
            </w:r>
          </w:p>
          <w:p w14:paraId="7D92DF65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City/Town</w:t>
            </w:r>
            <w:r w:rsidRPr="00645CB1">
              <w:rPr>
                <w:szCs w:val="24"/>
                <w:lang w:val="en-CA"/>
              </w:rPr>
              <w:tab/>
            </w:r>
          </w:p>
          <w:p w14:paraId="06910E12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Province</w:t>
            </w:r>
            <w:r w:rsidRPr="00645CB1">
              <w:rPr>
                <w:szCs w:val="24"/>
                <w:lang w:val="en-CA"/>
              </w:rPr>
              <w:tab/>
            </w:r>
          </w:p>
          <w:p w14:paraId="05D57D11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Postal Code</w:t>
            </w:r>
            <w:r w:rsidRPr="00645CB1">
              <w:rPr>
                <w:szCs w:val="24"/>
                <w:lang w:val="en-CA"/>
              </w:rPr>
              <w:tab/>
            </w:r>
          </w:p>
          <w:p w14:paraId="6A2BB550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Special Directions to Accommodate Service of Documents:</w:t>
            </w:r>
            <w:r w:rsidRPr="00645CB1">
              <w:rPr>
                <w:szCs w:val="24"/>
                <w:lang w:val="en-CA"/>
              </w:rPr>
              <w:tab/>
            </w:r>
          </w:p>
          <w:p w14:paraId="29D7AA7C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ab/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B42A84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P.O. Box</w:t>
            </w:r>
            <w:r w:rsidRPr="00645CB1">
              <w:rPr>
                <w:szCs w:val="24"/>
                <w:lang w:val="en-CA"/>
              </w:rPr>
              <w:tab/>
            </w:r>
          </w:p>
          <w:p w14:paraId="07CFF122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Apt. No.</w:t>
            </w:r>
            <w:r w:rsidRPr="00645CB1">
              <w:rPr>
                <w:szCs w:val="24"/>
                <w:lang w:val="en-CA"/>
              </w:rPr>
              <w:tab/>
            </w:r>
          </w:p>
          <w:p w14:paraId="4F625D66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0BA5E6CD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Street</w:t>
            </w:r>
            <w:r w:rsidRPr="00645CB1">
              <w:rPr>
                <w:szCs w:val="24"/>
                <w:lang w:val="en-CA"/>
              </w:rPr>
              <w:tab/>
            </w:r>
          </w:p>
          <w:p w14:paraId="76940AA8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City/Town</w:t>
            </w:r>
            <w:r w:rsidRPr="00645CB1">
              <w:rPr>
                <w:szCs w:val="24"/>
                <w:lang w:val="en-CA"/>
              </w:rPr>
              <w:tab/>
            </w:r>
          </w:p>
          <w:p w14:paraId="2869B41C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Province</w:t>
            </w:r>
            <w:r w:rsidRPr="00645CB1">
              <w:rPr>
                <w:szCs w:val="24"/>
                <w:lang w:val="en-CA"/>
              </w:rPr>
              <w:tab/>
            </w:r>
          </w:p>
          <w:p w14:paraId="7A2F715B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Postal Code</w:t>
            </w:r>
            <w:r w:rsidRPr="00645CB1">
              <w:rPr>
                <w:szCs w:val="24"/>
                <w:lang w:val="en-CA"/>
              </w:rPr>
              <w:tab/>
            </w:r>
          </w:p>
          <w:p w14:paraId="091CB270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Special Directions to Accommodate Service of Documents:</w:t>
            </w:r>
            <w:r w:rsidRPr="00645CB1">
              <w:rPr>
                <w:szCs w:val="24"/>
                <w:lang w:val="en-CA"/>
              </w:rPr>
              <w:tab/>
            </w:r>
          </w:p>
          <w:p w14:paraId="2CF62843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ab/>
            </w:r>
          </w:p>
        </w:tc>
      </w:tr>
      <w:tr w:rsidR="0024180D" w:rsidRPr="00645CB1" w14:paraId="6AA2FF77" w14:textId="77777777" w:rsidTr="00836A42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4F1ACA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Legal Counsel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C3902C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☐ Yes       ☐ No     ☐ Maybe  </w:t>
            </w:r>
          </w:p>
          <w:p w14:paraId="627ECB30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3545DD29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If yes:</w:t>
            </w:r>
          </w:p>
          <w:p w14:paraId="544236E0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Lawyer’s Name:</w:t>
            </w:r>
            <w:r w:rsidRPr="00645CB1">
              <w:rPr>
                <w:szCs w:val="24"/>
                <w:lang w:val="en-CA"/>
              </w:rPr>
              <w:tab/>
            </w:r>
          </w:p>
          <w:p w14:paraId="0B400612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Firm Name:</w:t>
            </w:r>
            <w:r w:rsidRPr="00645CB1">
              <w:rPr>
                <w:szCs w:val="24"/>
                <w:lang w:val="en-CA"/>
              </w:rPr>
              <w:tab/>
            </w:r>
          </w:p>
          <w:p w14:paraId="32359A16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Address:</w:t>
            </w:r>
            <w:r w:rsidRPr="00645CB1">
              <w:rPr>
                <w:szCs w:val="24"/>
                <w:lang w:val="en-CA"/>
              </w:rPr>
              <w:tab/>
            </w:r>
          </w:p>
          <w:p w14:paraId="4D6504A6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ab/>
            </w:r>
          </w:p>
          <w:p w14:paraId="37703929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Phone:</w:t>
            </w:r>
            <w:r w:rsidRPr="00645CB1">
              <w:rPr>
                <w:szCs w:val="24"/>
                <w:lang w:val="en-CA"/>
              </w:rPr>
              <w:tab/>
            </w:r>
          </w:p>
          <w:p w14:paraId="674DA01A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Email:</w:t>
            </w:r>
            <w:r w:rsidRPr="00645CB1">
              <w:rPr>
                <w:szCs w:val="24"/>
                <w:lang w:val="en-CA"/>
              </w:rPr>
              <w:tab/>
            </w:r>
          </w:p>
          <w:p w14:paraId="2803E6DB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Fax:</w:t>
            </w:r>
            <w:r w:rsidRPr="00645CB1">
              <w:rPr>
                <w:szCs w:val="24"/>
                <w:lang w:val="en-CA"/>
              </w:rPr>
              <w:tab/>
            </w:r>
          </w:p>
          <w:p w14:paraId="38BC1821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F68926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Yes       ☐ No     ☐</w:t>
            </w:r>
            <w:r>
              <w:rPr>
                <w:szCs w:val="24"/>
                <w:lang w:val="en-CA"/>
              </w:rPr>
              <w:t xml:space="preserve"> </w:t>
            </w:r>
            <w:r w:rsidRPr="00645CB1">
              <w:rPr>
                <w:szCs w:val="24"/>
                <w:lang w:val="en-CA"/>
              </w:rPr>
              <w:t xml:space="preserve">Maybe  </w:t>
            </w:r>
          </w:p>
          <w:p w14:paraId="66F84481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5D68F090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If yes:</w:t>
            </w:r>
          </w:p>
          <w:p w14:paraId="1DE1AD24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Lawyer’s Name:</w:t>
            </w:r>
            <w:r w:rsidRPr="00645CB1">
              <w:rPr>
                <w:szCs w:val="24"/>
                <w:lang w:val="en-CA"/>
              </w:rPr>
              <w:tab/>
            </w:r>
          </w:p>
          <w:p w14:paraId="75BBF5F9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Firm Name</w:t>
            </w:r>
            <w:r w:rsidRPr="00645CB1">
              <w:rPr>
                <w:szCs w:val="24"/>
                <w:lang w:val="en-CA"/>
              </w:rPr>
              <w:tab/>
            </w:r>
          </w:p>
          <w:p w14:paraId="46D83EA1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Address:</w:t>
            </w:r>
            <w:r w:rsidRPr="00645CB1">
              <w:rPr>
                <w:szCs w:val="24"/>
                <w:lang w:val="en-CA"/>
              </w:rPr>
              <w:tab/>
            </w:r>
          </w:p>
          <w:p w14:paraId="70E772FD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ab/>
            </w:r>
          </w:p>
          <w:p w14:paraId="7A333F34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Phone:</w:t>
            </w:r>
            <w:r w:rsidRPr="00645CB1">
              <w:rPr>
                <w:szCs w:val="24"/>
                <w:lang w:val="en-CA"/>
              </w:rPr>
              <w:tab/>
            </w:r>
          </w:p>
          <w:p w14:paraId="1B0CB24B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Email:</w:t>
            </w:r>
            <w:r w:rsidRPr="00645CB1">
              <w:rPr>
                <w:szCs w:val="24"/>
                <w:lang w:val="en-CA"/>
              </w:rPr>
              <w:tab/>
            </w:r>
          </w:p>
          <w:p w14:paraId="51209939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Fax:</w:t>
            </w:r>
            <w:r w:rsidRPr="00645CB1">
              <w:rPr>
                <w:szCs w:val="24"/>
                <w:lang w:val="en-CA"/>
              </w:rPr>
              <w:tab/>
            </w:r>
          </w:p>
        </w:tc>
      </w:tr>
      <w:tr w:rsidR="0024180D" w:rsidRPr="00645CB1" w14:paraId="36C879CB" w14:textId="77777777" w:rsidTr="00836A42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2F5751" w14:textId="66DE9383" w:rsidR="0024180D" w:rsidRPr="00645CB1" w:rsidRDefault="0024180D" w:rsidP="0024180D">
            <w:pPr>
              <w:spacing w:after="0"/>
              <w:rPr>
                <w:szCs w:val="24"/>
              </w:rPr>
            </w:pPr>
            <w:r w:rsidRPr="00645CB1">
              <w:rPr>
                <w:szCs w:val="24"/>
                <w:lang w:val="en-CA"/>
              </w:rPr>
              <w:fldChar w:fldCharType="begin"/>
            </w:r>
            <w:r w:rsidRPr="00645CB1">
              <w:rPr>
                <w:szCs w:val="24"/>
                <w:lang w:val="en-CA"/>
              </w:rPr>
              <w:instrText xml:space="preserve"> SEQ CHAPTER \h \r 1</w:instrText>
            </w:r>
            <w:r w:rsidRPr="00645CB1">
              <w:rPr>
                <w:szCs w:val="24"/>
                <w:lang w:val="en-CA"/>
              </w:rPr>
              <w:fldChar w:fldCharType="end"/>
            </w:r>
            <w:r w:rsidRPr="00645CB1">
              <w:rPr>
                <w:b/>
                <w:bCs/>
                <w:szCs w:val="24"/>
              </w:rPr>
              <w:t>Current Marital Status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358528" w14:textId="77777777" w:rsidR="0024180D" w:rsidRPr="00645CB1" w:rsidRDefault="0024180D" w:rsidP="0024180D">
            <w:pPr>
              <w:spacing w:after="0"/>
              <w:rPr>
                <w:szCs w:val="24"/>
              </w:rPr>
            </w:pPr>
            <w:r w:rsidRPr="00645CB1">
              <w:rPr>
                <w:szCs w:val="24"/>
                <w:lang w:val="en-CA"/>
              </w:rPr>
              <w:t>☐</w:t>
            </w:r>
            <w:r w:rsidRPr="00645CB1">
              <w:rPr>
                <w:szCs w:val="24"/>
              </w:rPr>
              <w:t xml:space="preserve"> Married</w:t>
            </w:r>
          </w:p>
          <w:p w14:paraId="01423B5B" w14:textId="77777777" w:rsidR="0024180D" w:rsidRPr="00645CB1" w:rsidRDefault="0024180D" w:rsidP="0024180D">
            <w:pPr>
              <w:spacing w:after="0"/>
              <w:rPr>
                <w:szCs w:val="24"/>
              </w:rPr>
            </w:pPr>
            <w:r w:rsidRPr="00645CB1">
              <w:rPr>
                <w:szCs w:val="24"/>
                <w:lang w:val="en-CA"/>
              </w:rPr>
              <w:t>☐</w:t>
            </w:r>
            <w:r>
              <w:rPr>
                <w:szCs w:val="24"/>
              </w:rPr>
              <w:t xml:space="preserve"> </w:t>
            </w:r>
            <w:r w:rsidRPr="00645CB1">
              <w:rPr>
                <w:szCs w:val="24"/>
              </w:rPr>
              <w:t>Divorced</w:t>
            </w:r>
          </w:p>
          <w:p w14:paraId="64EBD425" w14:textId="77777777" w:rsidR="0024180D" w:rsidRPr="00645CB1" w:rsidRDefault="0024180D" w:rsidP="0024180D">
            <w:pPr>
              <w:spacing w:after="0"/>
              <w:rPr>
                <w:szCs w:val="24"/>
              </w:rPr>
            </w:pPr>
            <w:r w:rsidRPr="00645CB1">
              <w:rPr>
                <w:szCs w:val="24"/>
                <w:lang w:val="en-CA"/>
              </w:rPr>
              <w:t>☐</w:t>
            </w:r>
            <w:r w:rsidRPr="00645CB1">
              <w:rPr>
                <w:szCs w:val="24"/>
              </w:rPr>
              <w:t xml:space="preserve"> Separated</w:t>
            </w:r>
          </w:p>
          <w:p w14:paraId="46367139" w14:textId="77777777" w:rsidR="0024180D" w:rsidRPr="00645CB1" w:rsidRDefault="0024180D" w:rsidP="0024180D">
            <w:pPr>
              <w:spacing w:after="0"/>
              <w:rPr>
                <w:szCs w:val="24"/>
              </w:rPr>
            </w:pPr>
            <w:r w:rsidRPr="00645CB1">
              <w:rPr>
                <w:szCs w:val="24"/>
                <w:lang w:val="en-CA"/>
              </w:rPr>
              <w:t>☐</w:t>
            </w:r>
            <w:r>
              <w:rPr>
                <w:szCs w:val="24"/>
              </w:rPr>
              <w:t xml:space="preserve"> </w:t>
            </w:r>
            <w:r w:rsidRPr="00645CB1">
              <w:rPr>
                <w:szCs w:val="24"/>
              </w:rPr>
              <w:t>Spousal or Common law relationship</w:t>
            </w:r>
          </w:p>
          <w:p w14:paraId="31A27E96" w14:textId="77777777" w:rsidR="0024180D" w:rsidRPr="00645CB1" w:rsidRDefault="0024180D" w:rsidP="0024180D">
            <w:pPr>
              <w:spacing w:after="0"/>
              <w:rPr>
                <w:szCs w:val="24"/>
              </w:rPr>
            </w:pPr>
            <w:r w:rsidRPr="00645CB1">
              <w:rPr>
                <w:szCs w:val="24"/>
                <w:lang w:val="en-CA"/>
              </w:rPr>
              <w:t>☐</w:t>
            </w:r>
            <w:r>
              <w:rPr>
                <w:szCs w:val="24"/>
              </w:rPr>
              <w:t xml:space="preserve"> </w:t>
            </w:r>
            <w:r w:rsidRPr="00645CB1">
              <w:rPr>
                <w:szCs w:val="24"/>
              </w:rPr>
              <w:t>Single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DF0307" w14:textId="77777777" w:rsidR="0024180D" w:rsidRPr="00645CB1" w:rsidRDefault="0024180D" w:rsidP="0024180D">
            <w:pPr>
              <w:spacing w:after="0"/>
              <w:rPr>
                <w:szCs w:val="24"/>
              </w:rPr>
            </w:pPr>
            <w:r w:rsidRPr="00645CB1">
              <w:rPr>
                <w:szCs w:val="24"/>
                <w:lang w:val="en-CA"/>
              </w:rPr>
              <w:t>☐</w:t>
            </w:r>
            <w:r w:rsidRPr="00645CB1">
              <w:rPr>
                <w:szCs w:val="24"/>
              </w:rPr>
              <w:t xml:space="preserve"> Married</w:t>
            </w:r>
          </w:p>
          <w:p w14:paraId="238408C6" w14:textId="77777777" w:rsidR="0024180D" w:rsidRPr="00645CB1" w:rsidRDefault="0024180D" w:rsidP="0024180D">
            <w:pPr>
              <w:spacing w:after="0"/>
              <w:rPr>
                <w:szCs w:val="24"/>
              </w:rPr>
            </w:pPr>
            <w:r w:rsidRPr="00645CB1">
              <w:rPr>
                <w:szCs w:val="24"/>
                <w:lang w:val="en-CA"/>
              </w:rPr>
              <w:t>☐</w:t>
            </w:r>
            <w:r w:rsidRPr="00645CB1">
              <w:rPr>
                <w:szCs w:val="24"/>
              </w:rPr>
              <w:t xml:space="preserve"> Divorced</w:t>
            </w:r>
          </w:p>
          <w:p w14:paraId="1B51569E" w14:textId="77777777" w:rsidR="0024180D" w:rsidRPr="00645CB1" w:rsidRDefault="0024180D" w:rsidP="0024180D">
            <w:pPr>
              <w:spacing w:after="0"/>
              <w:rPr>
                <w:szCs w:val="24"/>
              </w:rPr>
            </w:pPr>
            <w:r w:rsidRPr="00645CB1">
              <w:rPr>
                <w:szCs w:val="24"/>
                <w:lang w:val="en-CA"/>
              </w:rPr>
              <w:t>☐</w:t>
            </w:r>
            <w:r w:rsidRPr="00645CB1">
              <w:rPr>
                <w:szCs w:val="24"/>
              </w:rPr>
              <w:t xml:space="preserve"> Separated</w:t>
            </w:r>
          </w:p>
          <w:p w14:paraId="1A74B834" w14:textId="77777777" w:rsidR="0024180D" w:rsidRPr="00645CB1" w:rsidRDefault="0024180D" w:rsidP="0024180D">
            <w:pPr>
              <w:spacing w:after="0"/>
              <w:rPr>
                <w:szCs w:val="24"/>
              </w:rPr>
            </w:pPr>
            <w:r w:rsidRPr="00645CB1">
              <w:rPr>
                <w:szCs w:val="24"/>
                <w:lang w:val="en-CA"/>
              </w:rPr>
              <w:t>☐</w:t>
            </w:r>
            <w:r w:rsidRPr="00645CB1">
              <w:rPr>
                <w:szCs w:val="24"/>
              </w:rPr>
              <w:t xml:space="preserve"> Spousal or Common law relationship</w:t>
            </w:r>
          </w:p>
          <w:p w14:paraId="0ACB5D57" w14:textId="77777777" w:rsidR="0024180D" w:rsidRPr="00645CB1" w:rsidRDefault="0024180D" w:rsidP="0024180D">
            <w:pPr>
              <w:spacing w:after="0"/>
              <w:rPr>
                <w:szCs w:val="24"/>
              </w:rPr>
            </w:pPr>
            <w:r w:rsidRPr="00645CB1">
              <w:rPr>
                <w:szCs w:val="24"/>
                <w:lang w:val="en-CA"/>
              </w:rPr>
              <w:t>☐</w:t>
            </w:r>
            <w:r w:rsidRPr="00645CB1">
              <w:rPr>
                <w:szCs w:val="24"/>
              </w:rPr>
              <w:t xml:space="preserve"> Single</w:t>
            </w:r>
          </w:p>
        </w:tc>
      </w:tr>
      <w:tr w:rsidR="0024180D" w:rsidRPr="00645CB1" w14:paraId="600C2876" w14:textId="77777777" w:rsidTr="00836A42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F53A83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lastRenderedPageBreak/>
              <w:t>Income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D27E4B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☐ Employment Income (salary/wages) </w:t>
            </w:r>
          </w:p>
          <w:p w14:paraId="7343E0C1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Commission/Bonuses/Overtime</w:t>
            </w:r>
          </w:p>
          <w:p w14:paraId="0E124055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Self-employed</w:t>
            </w:r>
          </w:p>
          <w:p w14:paraId="6D3AA5DD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Income from a Partnership/Corporation</w:t>
            </w:r>
          </w:p>
          <w:p w14:paraId="7DF9F6D5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Employment Insurance</w:t>
            </w:r>
          </w:p>
          <w:p w14:paraId="797F4AC7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Social Assistance/Family Benefits</w:t>
            </w:r>
          </w:p>
          <w:p w14:paraId="2364A8CF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Worker's Compensation</w:t>
            </w:r>
          </w:p>
          <w:p w14:paraId="67ACD20E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Pension Income</w:t>
            </w:r>
          </w:p>
          <w:p w14:paraId="6C036083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Income from a Trust</w:t>
            </w:r>
          </w:p>
          <w:p w14:paraId="589A8457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☐ Other </w:t>
            </w:r>
          </w:p>
          <w:p w14:paraId="3AD3D619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Explain:</w:t>
            </w:r>
            <w:r w:rsidRPr="00645CB1">
              <w:rPr>
                <w:szCs w:val="24"/>
                <w:lang w:val="en-CA"/>
              </w:rPr>
              <w:tab/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C94469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☐ Employment Income (salary/wages) </w:t>
            </w:r>
          </w:p>
          <w:p w14:paraId="23526D5A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Commission/Bonuses/Overtime</w:t>
            </w:r>
          </w:p>
          <w:p w14:paraId="2C39DD41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Self-employed</w:t>
            </w:r>
          </w:p>
          <w:p w14:paraId="42E9CBFF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Income from a Partnership/Corp oration</w:t>
            </w:r>
          </w:p>
          <w:p w14:paraId="1E43D71F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Employment Insurance</w:t>
            </w:r>
          </w:p>
          <w:p w14:paraId="2BA07FCD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Social Assistance/Family Benefits</w:t>
            </w:r>
          </w:p>
          <w:p w14:paraId="4753B683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Worker's Compensation</w:t>
            </w:r>
          </w:p>
          <w:p w14:paraId="718D8DAA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Pension Income</w:t>
            </w:r>
          </w:p>
          <w:p w14:paraId="5E8096EF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Income from a Trust</w:t>
            </w:r>
          </w:p>
          <w:p w14:paraId="062B497C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☐ Other </w:t>
            </w:r>
          </w:p>
          <w:p w14:paraId="45AEDAC9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Explain:</w:t>
            </w:r>
            <w:r w:rsidRPr="00645CB1">
              <w:rPr>
                <w:szCs w:val="24"/>
                <w:lang w:val="en-CA"/>
              </w:rPr>
              <w:tab/>
            </w:r>
          </w:p>
        </w:tc>
      </w:tr>
      <w:tr w:rsidR="0024180D" w:rsidRPr="00645CB1" w14:paraId="1E6E14EA" w14:textId="77777777" w:rsidTr="00836A42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790FBB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Occupation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5D631C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Occupation</w:t>
            </w:r>
            <w:r w:rsidRPr="00645CB1">
              <w:rPr>
                <w:szCs w:val="24"/>
                <w:lang w:val="en-CA"/>
              </w:rPr>
              <w:tab/>
            </w:r>
          </w:p>
          <w:p w14:paraId="71AFEB68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ab/>
            </w:r>
          </w:p>
          <w:p w14:paraId="04E6E481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Employer Information</w:t>
            </w:r>
          </w:p>
          <w:p w14:paraId="28D8D5BF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Name:</w:t>
            </w:r>
            <w:r w:rsidRPr="00645CB1">
              <w:rPr>
                <w:szCs w:val="24"/>
                <w:lang w:val="en-CA"/>
              </w:rPr>
              <w:tab/>
            </w:r>
          </w:p>
          <w:p w14:paraId="218CD2A9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327A61CE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Address:</w:t>
            </w:r>
            <w:r w:rsidRPr="00645CB1">
              <w:rPr>
                <w:szCs w:val="24"/>
                <w:lang w:val="en-CA"/>
              </w:rPr>
              <w:tab/>
            </w:r>
          </w:p>
          <w:p w14:paraId="1C06EF75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ab/>
            </w:r>
          </w:p>
          <w:p w14:paraId="511D2A41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66EAD5C7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Phone Number:</w:t>
            </w:r>
            <w:r w:rsidRPr="00645CB1">
              <w:rPr>
                <w:szCs w:val="24"/>
                <w:lang w:val="en-CA"/>
              </w:rPr>
              <w:tab/>
            </w:r>
          </w:p>
          <w:p w14:paraId="5A182F26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6CD5A84F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Email:</w:t>
            </w:r>
            <w:r w:rsidRPr="00645CB1">
              <w:rPr>
                <w:szCs w:val="24"/>
                <w:lang w:val="en-CA"/>
              </w:rPr>
              <w:tab/>
            </w:r>
          </w:p>
          <w:p w14:paraId="5BA6C0EE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Fax:</w:t>
            </w:r>
            <w:r w:rsidRPr="00645CB1">
              <w:rPr>
                <w:szCs w:val="24"/>
                <w:lang w:val="en-CA"/>
              </w:rPr>
              <w:tab/>
            </w:r>
          </w:p>
          <w:p w14:paraId="27444966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Other Places of Employment</w:t>
            </w:r>
          </w:p>
          <w:p w14:paraId="01C086DB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ab/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0226E5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Occupation</w:t>
            </w:r>
            <w:r w:rsidRPr="00645CB1">
              <w:rPr>
                <w:szCs w:val="24"/>
                <w:lang w:val="en-CA"/>
              </w:rPr>
              <w:tab/>
            </w:r>
          </w:p>
          <w:p w14:paraId="379B06E5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ab/>
            </w:r>
          </w:p>
          <w:p w14:paraId="516458A8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Employer Information</w:t>
            </w:r>
          </w:p>
          <w:p w14:paraId="11A9FA3A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Name:</w:t>
            </w:r>
            <w:r w:rsidRPr="00645CB1">
              <w:rPr>
                <w:szCs w:val="24"/>
                <w:lang w:val="en-CA"/>
              </w:rPr>
              <w:tab/>
            </w:r>
          </w:p>
          <w:p w14:paraId="40F14AB4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03CBA7BF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Address:</w:t>
            </w:r>
            <w:r w:rsidRPr="00645CB1">
              <w:rPr>
                <w:szCs w:val="24"/>
                <w:lang w:val="en-CA"/>
              </w:rPr>
              <w:tab/>
            </w:r>
          </w:p>
          <w:p w14:paraId="36EF0163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ab/>
            </w:r>
          </w:p>
          <w:p w14:paraId="0A14F2E2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60B67941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Phone Number:</w:t>
            </w:r>
            <w:r w:rsidRPr="00645CB1">
              <w:rPr>
                <w:szCs w:val="24"/>
                <w:lang w:val="en-CA"/>
              </w:rPr>
              <w:tab/>
            </w:r>
          </w:p>
          <w:p w14:paraId="53569272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3B3D0578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Email:</w:t>
            </w:r>
            <w:r w:rsidRPr="00645CB1">
              <w:rPr>
                <w:szCs w:val="24"/>
                <w:lang w:val="en-CA"/>
              </w:rPr>
              <w:tab/>
            </w:r>
          </w:p>
          <w:p w14:paraId="2F078F35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Fax:</w:t>
            </w:r>
            <w:r w:rsidRPr="00645CB1">
              <w:rPr>
                <w:szCs w:val="24"/>
                <w:lang w:val="en-CA"/>
              </w:rPr>
              <w:tab/>
            </w:r>
          </w:p>
          <w:p w14:paraId="500DAA16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☐ Other Places of Employment </w:t>
            </w:r>
          </w:p>
          <w:p w14:paraId="3742F2EC" w14:textId="77777777" w:rsidR="0024180D" w:rsidRPr="00645CB1" w:rsidRDefault="0024180D" w:rsidP="0024180D">
            <w:pPr>
              <w:pStyle w:val="Default"/>
            </w:pPr>
            <w:r>
              <w:t>…………………………………………</w:t>
            </w:r>
          </w:p>
        </w:tc>
      </w:tr>
    </w:tbl>
    <w:p w14:paraId="00250BEF" w14:textId="77777777" w:rsidR="00604598" w:rsidRDefault="00604598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2576"/>
        <w:gridCol w:w="8198"/>
      </w:tblGrid>
      <w:tr w:rsidR="008E0CB2" w14:paraId="15B84A65" w14:textId="77777777" w:rsidTr="00F22031">
        <w:tc>
          <w:tcPr>
            <w:tcW w:w="2576" w:type="dxa"/>
            <w:shd w:val="clear" w:color="auto" w:fill="BFBFBF" w:themeFill="background1" w:themeFillShade="BF"/>
          </w:tcPr>
          <w:p w14:paraId="284788C6" w14:textId="77777777" w:rsidR="008E0CB2" w:rsidRDefault="008E0CB2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Cs w:val="24"/>
                <w:lang w:val="en-CA"/>
              </w:rPr>
            </w:pPr>
          </w:p>
          <w:p w14:paraId="5B56C934" w14:textId="77777777" w:rsidR="008E0CB2" w:rsidRPr="008E0CB2" w:rsidRDefault="008E0CB2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Cs w:val="24"/>
                <w:lang w:val="en-CA"/>
              </w:rPr>
            </w:pPr>
            <w:r w:rsidRPr="008E0CB2">
              <w:rPr>
                <w:b/>
                <w:szCs w:val="24"/>
                <w:lang w:val="en-CA"/>
              </w:rPr>
              <w:t>Section B</w:t>
            </w:r>
          </w:p>
          <w:p w14:paraId="2B71BDBD" w14:textId="77777777" w:rsidR="008E0CB2" w:rsidRDefault="008E0CB2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Cs w:val="24"/>
                <w:lang w:val="en-CA"/>
              </w:rPr>
            </w:pPr>
          </w:p>
        </w:tc>
        <w:tc>
          <w:tcPr>
            <w:tcW w:w="8198" w:type="dxa"/>
            <w:shd w:val="clear" w:color="auto" w:fill="BFBFBF" w:themeFill="background1" w:themeFillShade="BF"/>
          </w:tcPr>
          <w:p w14:paraId="4588BA13" w14:textId="77777777" w:rsidR="008E0CB2" w:rsidRDefault="008E0CB2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Cs w:val="24"/>
                <w:lang w:val="en-CA"/>
              </w:rPr>
            </w:pPr>
          </w:p>
          <w:p w14:paraId="29575082" w14:textId="77777777" w:rsidR="008E0CB2" w:rsidRPr="008E0CB2" w:rsidRDefault="008E0CB2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Cs w:val="24"/>
                <w:lang w:val="en-CA"/>
              </w:rPr>
            </w:pPr>
            <w:r w:rsidRPr="008E0CB2">
              <w:rPr>
                <w:b/>
                <w:szCs w:val="24"/>
                <w:lang w:val="en-CA"/>
              </w:rPr>
              <w:t>Relationship Between Applicant and Respondent</w:t>
            </w:r>
          </w:p>
        </w:tc>
      </w:tr>
      <w:tr w:rsidR="008E0CB2" w14:paraId="125210BD" w14:textId="77777777" w:rsidTr="00F22031">
        <w:trPr>
          <w:trHeight w:val="5903"/>
        </w:trPr>
        <w:tc>
          <w:tcPr>
            <w:tcW w:w="10774" w:type="dxa"/>
            <w:gridSpan w:val="2"/>
          </w:tcPr>
          <w:p w14:paraId="68FD3325" w14:textId="77777777" w:rsidR="008E0CB2" w:rsidRPr="008E0CB2" w:rsidRDefault="008E0CB2" w:rsidP="008E0C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lastRenderedPageBreak/>
              <w:t>☐ Married</w:t>
            </w:r>
          </w:p>
          <w:p w14:paraId="549FF4BF" w14:textId="77777777" w:rsidR="008E0CB2" w:rsidRPr="008E0CB2" w:rsidRDefault="008E0CB2" w:rsidP="008E0CB2">
            <w:pPr>
              <w:widowControl w:val="0"/>
              <w:tabs>
                <w:tab w:val="right" w:leader="dot" w:pos="10598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 xml:space="preserve">        Date of Marriage:</w:t>
            </w:r>
            <w:r w:rsidRPr="008E0CB2">
              <w:rPr>
                <w:szCs w:val="24"/>
                <w:lang w:val="en-CA"/>
              </w:rPr>
              <w:tab/>
            </w:r>
          </w:p>
          <w:p w14:paraId="177D2938" w14:textId="77777777" w:rsidR="008E0CB2" w:rsidRPr="008E0CB2" w:rsidRDefault="008E0CB2" w:rsidP="008E0C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 xml:space="preserve">        </w:t>
            </w:r>
          </w:p>
          <w:p w14:paraId="37A2F70D" w14:textId="77777777" w:rsidR="008E0CB2" w:rsidRPr="008E0CB2" w:rsidRDefault="008E0CB2" w:rsidP="008E0CB2">
            <w:pPr>
              <w:widowControl w:val="0"/>
              <w:tabs>
                <w:tab w:val="right" w:leader="dot" w:pos="10598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 xml:space="preserve">        Date of Separation:</w:t>
            </w:r>
            <w:r w:rsidRPr="008E0CB2">
              <w:rPr>
                <w:szCs w:val="24"/>
                <w:lang w:val="en-CA"/>
              </w:rPr>
              <w:tab/>
            </w:r>
          </w:p>
          <w:p w14:paraId="01EC7FEC" w14:textId="77777777" w:rsidR="008E0CB2" w:rsidRPr="008E0CB2" w:rsidRDefault="008E0CB2" w:rsidP="008E0C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Cs w:val="24"/>
                <w:lang w:val="en-CA"/>
              </w:rPr>
            </w:pPr>
          </w:p>
          <w:p w14:paraId="68F43E2C" w14:textId="77777777" w:rsidR="008E0CB2" w:rsidRPr="008E0CB2" w:rsidRDefault="008E0CB2" w:rsidP="008E0C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 xml:space="preserve">☐ Spousal or Common Law </w:t>
            </w:r>
          </w:p>
          <w:p w14:paraId="7D021C16" w14:textId="77777777" w:rsidR="008E0CB2" w:rsidRPr="008E0CB2" w:rsidRDefault="008E0CB2" w:rsidP="008E0CB2">
            <w:pPr>
              <w:widowControl w:val="0"/>
              <w:tabs>
                <w:tab w:val="right" w:leader="dot" w:pos="10598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 xml:space="preserve">        Date spousal or com</w:t>
            </w:r>
            <w:r>
              <w:rPr>
                <w:szCs w:val="24"/>
                <w:lang w:val="en-CA"/>
              </w:rPr>
              <w:t xml:space="preserve">mon law relationship began: </w:t>
            </w:r>
            <w:r w:rsidRPr="008E0CB2">
              <w:rPr>
                <w:szCs w:val="24"/>
                <w:lang w:val="en-CA"/>
              </w:rPr>
              <w:tab/>
            </w:r>
          </w:p>
          <w:p w14:paraId="54FC83BC" w14:textId="77777777" w:rsidR="008E0CB2" w:rsidRPr="008E0CB2" w:rsidRDefault="008E0CB2" w:rsidP="008E0C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 xml:space="preserve">        </w:t>
            </w:r>
          </w:p>
          <w:p w14:paraId="765693FE" w14:textId="77777777" w:rsidR="008E0CB2" w:rsidRPr="008E0CB2" w:rsidRDefault="008E0CB2" w:rsidP="008E0CB2">
            <w:pPr>
              <w:widowControl w:val="0"/>
              <w:tabs>
                <w:tab w:val="right" w:leader="dot" w:pos="10598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 xml:space="preserve">        Date of Separation:</w:t>
            </w:r>
            <w:r w:rsidRPr="008E0CB2">
              <w:rPr>
                <w:szCs w:val="24"/>
                <w:lang w:val="en-CA"/>
              </w:rPr>
              <w:tab/>
            </w:r>
          </w:p>
          <w:p w14:paraId="72786929" w14:textId="77777777" w:rsidR="008E0CB2" w:rsidRPr="008E0CB2" w:rsidRDefault="008E0CB2" w:rsidP="008E0CB2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val="en-CA"/>
              </w:rPr>
            </w:pPr>
          </w:p>
          <w:p w14:paraId="10674DB2" w14:textId="124E0442" w:rsidR="008E0CB2" w:rsidRPr="008E0CB2" w:rsidRDefault="008E0CB2" w:rsidP="008E0CB2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 xml:space="preserve">☐ </w:t>
            </w:r>
            <w:r w:rsidRPr="008E0CB2">
              <w:rPr>
                <w:szCs w:val="24"/>
                <w:lang w:val="en-CA"/>
              </w:rPr>
              <w:fldChar w:fldCharType="begin"/>
            </w:r>
            <w:r w:rsidRPr="008E0CB2">
              <w:rPr>
                <w:szCs w:val="24"/>
                <w:lang w:val="en-CA"/>
              </w:rPr>
              <w:instrText xml:space="preserve"> SEQ CHAPTER \h \r 1</w:instrText>
            </w:r>
            <w:r w:rsidRPr="008E0CB2">
              <w:rPr>
                <w:szCs w:val="24"/>
                <w:lang w:val="en-CA"/>
              </w:rPr>
              <w:fldChar w:fldCharType="end"/>
            </w:r>
            <w:r w:rsidRPr="008E0CB2">
              <w:rPr>
                <w:szCs w:val="24"/>
                <w:lang w:val="en-CA"/>
              </w:rPr>
              <w:t>Divorced</w:t>
            </w:r>
            <w:r w:rsidRPr="008E0CB2">
              <w:rPr>
                <w:szCs w:val="24"/>
                <w:lang w:val="en-CA"/>
              </w:rPr>
              <w:tab/>
            </w:r>
            <w:r w:rsidRPr="008E0CB2">
              <w:rPr>
                <w:szCs w:val="24"/>
                <w:lang w:val="en-CA"/>
              </w:rPr>
              <w:tab/>
            </w:r>
            <w:r w:rsidRPr="008E0CB2">
              <w:rPr>
                <w:szCs w:val="24"/>
                <w:lang w:val="en-CA"/>
              </w:rPr>
              <w:tab/>
            </w:r>
            <w:r w:rsidRPr="008E0CB2">
              <w:rPr>
                <w:szCs w:val="24"/>
                <w:lang w:val="en-CA"/>
              </w:rPr>
              <w:tab/>
            </w:r>
          </w:p>
          <w:p w14:paraId="661C6C9F" w14:textId="77777777" w:rsidR="008E0CB2" w:rsidRPr="008E0CB2" w:rsidRDefault="008E0CB2" w:rsidP="008E0CB2">
            <w:pPr>
              <w:widowControl w:val="0"/>
              <w:tabs>
                <w:tab w:val="right" w:leader="dot" w:pos="10598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 xml:space="preserve">        Date of Divorce Judgment:</w:t>
            </w:r>
            <w:r w:rsidRPr="008E0CB2">
              <w:rPr>
                <w:szCs w:val="24"/>
                <w:lang w:val="en-CA"/>
              </w:rPr>
              <w:tab/>
            </w:r>
          </w:p>
          <w:p w14:paraId="6B7FEA1F" w14:textId="77777777" w:rsidR="008E0CB2" w:rsidRPr="008E0CB2" w:rsidRDefault="008E0CB2" w:rsidP="008E0C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Cs w:val="24"/>
                <w:lang w:val="en-CA"/>
              </w:rPr>
            </w:pPr>
          </w:p>
          <w:p w14:paraId="2545A9B7" w14:textId="77777777" w:rsidR="008E0CB2" w:rsidRPr="008E0CB2" w:rsidRDefault="008E0CB2" w:rsidP="008E0C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>☐ Single</w:t>
            </w:r>
          </w:p>
          <w:p w14:paraId="7C8C8E18" w14:textId="77777777" w:rsidR="008E0CB2" w:rsidRPr="008E0CB2" w:rsidRDefault="008E0CB2" w:rsidP="008E0C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>☐ Parent of Applicant's Child</w:t>
            </w:r>
          </w:p>
          <w:p w14:paraId="37342CE6" w14:textId="77777777" w:rsidR="008E0CB2" w:rsidRPr="008E0CB2" w:rsidRDefault="008E0CB2" w:rsidP="008E0C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>☐ Other</w:t>
            </w:r>
          </w:p>
          <w:p w14:paraId="67AB48E5" w14:textId="77777777" w:rsidR="008E0CB2" w:rsidRDefault="008E0CB2" w:rsidP="008E0C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 xml:space="preserve">Explain: </w:t>
            </w:r>
            <w:r>
              <w:rPr>
                <w:szCs w:val="24"/>
                <w:lang w:val="en-CA"/>
              </w:rPr>
              <w:t>………………………………………………………………………………………………………….</w:t>
            </w:r>
          </w:p>
          <w:p w14:paraId="31187520" w14:textId="77777777" w:rsidR="008E0CB2" w:rsidRDefault="008E0CB2" w:rsidP="008E0C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Cs w:val="24"/>
                <w:lang w:val="en-CA"/>
              </w:rPr>
            </w:pPr>
          </w:p>
        </w:tc>
      </w:tr>
    </w:tbl>
    <w:p w14:paraId="6F7DBC14" w14:textId="77777777" w:rsidR="008E0CB2" w:rsidRDefault="008E0CB2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45A5361D" w14:textId="77777777" w:rsidR="008E0CB2" w:rsidRPr="00645CB1" w:rsidRDefault="008E0CB2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700"/>
        <w:gridCol w:w="8100"/>
      </w:tblGrid>
      <w:tr w:rsidR="00604598" w:rsidRPr="00645CB1" w14:paraId="59DCFF16" w14:textId="77777777" w:rsidTr="00836A42">
        <w:trPr>
          <w:cantSplit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19D145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Section C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7E42FE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List below the full names and dates of birth of all children who are the subject of this Application.</w:t>
            </w:r>
          </w:p>
        </w:tc>
      </w:tr>
    </w:tbl>
    <w:p w14:paraId="0E32CFBA" w14:textId="77777777" w:rsidR="00604598" w:rsidRPr="00645CB1" w:rsidRDefault="00604598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vanish/>
          <w:szCs w:val="24"/>
          <w:lang w:val="en-CA"/>
        </w:rPr>
      </w:pPr>
    </w:p>
    <w:tbl>
      <w:tblPr>
        <w:tblW w:w="107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700"/>
        <w:gridCol w:w="2970"/>
        <w:gridCol w:w="1800"/>
        <w:gridCol w:w="1188"/>
        <w:gridCol w:w="2141"/>
      </w:tblGrid>
      <w:tr w:rsidR="00604598" w:rsidRPr="00645CB1" w14:paraId="5BAE2FC9" w14:textId="77777777" w:rsidTr="0031064B">
        <w:trPr>
          <w:cantSplit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57D927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Last Name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328B0E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Given Names</w:t>
            </w:r>
          </w:p>
          <w:p w14:paraId="7D0D6269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(underline name used)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855D8B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Date of Birth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6259A9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Gender</w:t>
            </w:r>
          </w:p>
          <w:p w14:paraId="2016A321" w14:textId="5B087524" w:rsidR="00FF7F22" w:rsidRPr="004A2AFD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(</w:t>
            </w:r>
            <w:r w:rsidRPr="004A2AFD">
              <w:rPr>
                <w:b/>
                <w:szCs w:val="24"/>
                <w:lang w:val="en-CA"/>
              </w:rPr>
              <w:t>M/F</w:t>
            </w:r>
            <w:r w:rsidR="00633F4E" w:rsidRPr="004A2AFD">
              <w:rPr>
                <w:b/>
                <w:szCs w:val="24"/>
                <w:lang w:val="en-CA"/>
              </w:rPr>
              <w:t>/</w:t>
            </w:r>
          </w:p>
          <w:p w14:paraId="1F7CF0B2" w14:textId="497A8C17" w:rsidR="00604598" w:rsidRPr="00645CB1" w:rsidRDefault="005A1CDE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Other</w:t>
            </w:r>
            <w:r w:rsidR="004A2AFD" w:rsidRPr="004A2AFD">
              <w:rPr>
                <w:b/>
                <w:szCs w:val="24"/>
                <w:lang w:val="en-CA"/>
              </w:rPr>
              <w:t>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2AAFFD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Presently Living With:</w:t>
            </w:r>
          </w:p>
        </w:tc>
      </w:tr>
    </w:tbl>
    <w:p w14:paraId="446C18AC" w14:textId="77777777" w:rsidR="00604598" w:rsidRPr="00645CB1" w:rsidRDefault="00604598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vanish/>
          <w:szCs w:val="24"/>
          <w:lang w:val="en-CA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700"/>
        <w:gridCol w:w="2970"/>
        <w:gridCol w:w="1800"/>
        <w:gridCol w:w="1169"/>
        <w:gridCol w:w="2160"/>
      </w:tblGrid>
      <w:tr w:rsidR="00604598" w:rsidRPr="00645CB1" w14:paraId="129C4794" w14:textId="77777777" w:rsidTr="00836A42">
        <w:trPr>
          <w:cantSplit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FB527C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9803EA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DAE992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3F7468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61A8F9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</w:tr>
      <w:tr w:rsidR="00604598" w:rsidRPr="00645CB1" w14:paraId="2272DD89" w14:textId="77777777" w:rsidTr="00836A42">
        <w:trPr>
          <w:cantSplit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72BA8E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6B9F7F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D290AB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04DF8B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008ECC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</w:tr>
      <w:tr w:rsidR="00604598" w:rsidRPr="00645CB1" w14:paraId="787DDDE8" w14:textId="77777777" w:rsidTr="00836A42">
        <w:trPr>
          <w:cantSplit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A997CE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3174CE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5ADACE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88CDC0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4A3270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</w:tr>
      <w:tr w:rsidR="00604598" w:rsidRPr="00645CB1" w14:paraId="710957EE" w14:textId="77777777" w:rsidTr="00836A42">
        <w:trPr>
          <w:cantSplit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B70AB7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22C4A6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DF2105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029B73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12746D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</w:tr>
      <w:tr w:rsidR="00604598" w:rsidRPr="00645CB1" w14:paraId="48D5E630" w14:textId="77777777" w:rsidTr="00836A42">
        <w:trPr>
          <w:cantSplit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7F399A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D19167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C3E8B2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9C2CB0F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F4C27D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</w:tr>
    </w:tbl>
    <w:p w14:paraId="50ECA2CB" w14:textId="3A2BEBE1" w:rsidR="00604598" w:rsidRDefault="00604598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4204F6CC" w14:textId="537CC4B4" w:rsidR="005A1CDE" w:rsidRDefault="005A1CDE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74930A00" w14:textId="47F38F52" w:rsidR="005A1CDE" w:rsidRDefault="005A1CDE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65CE173A" w14:textId="2E5DEF20" w:rsidR="005A1CDE" w:rsidRDefault="005A1CDE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64AB7D68" w14:textId="21F6F65E" w:rsidR="005A1CDE" w:rsidRDefault="005A1CDE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1A564A18" w14:textId="7B653B4E" w:rsidR="005A1CDE" w:rsidRDefault="005A1CDE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75A10F33" w14:textId="7D5D3082" w:rsidR="005A1CDE" w:rsidRDefault="005A1CDE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7B1AE97A" w14:textId="527BF012" w:rsidR="005A1CDE" w:rsidRDefault="005A1CDE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77B5BB07" w14:textId="77777777" w:rsidR="005A1CDE" w:rsidRDefault="005A1CDE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77A1E601" w14:textId="77777777" w:rsidR="005A1CDE" w:rsidRPr="00645CB1" w:rsidRDefault="005A1CDE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160"/>
        <w:gridCol w:w="8640"/>
      </w:tblGrid>
      <w:tr w:rsidR="00604598" w:rsidRPr="00645CB1" w14:paraId="7701C502" w14:textId="77777777" w:rsidTr="00836A42">
        <w:trPr>
          <w:cantSplit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2E2582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lastRenderedPageBreak/>
              <w:t>Section D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61A4F4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Most Recent Court Order or Written Agreement</w:t>
            </w:r>
          </w:p>
        </w:tc>
      </w:tr>
    </w:tbl>
    <w:p w14:paraId="19EFC98E" w14:textId="77777777" w:rsidR="00604598" w:rsidRPr="00645CB1" w:rsidRDefault="00604598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vanish/>
          <w:szCs w:val="24"/>
          <w:lang w:val="en-CA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800"/>
      </w:tblGrid>
      <w:tr w:rsidR="00604598" w:rsidRPr="00645CB1" w14:paraId="04AF3197" w14:textId="77777777" w:rsidTr="00836A42">
        <w:trPr>
          <w:cantSplit/>
          <w:jc w:val="center"/>
        </w:trPr>
        <w:tc>
          <w:tcPr>
            <w:tcW w:w="108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13FF51" w14:textId="336D1818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bookmarkStart w:id="1" w:name="_Hlk59096262"/>
            <w:r w:rsidRPr="00645CB1">
              <w:rPr>
                <w:szCs w:val="24"/>
                <w:lang w:val="en-CA"/>
              </w:rPr>
              <w:t>Most Recent Court Order (if any):</w:t>
            </w:r>
          </w:p>
          <w:p w14:paraId="5D3678C7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     </w:t>
            </w:r>
          </w:p>
          <w:p w14:paraId="0DC44688" w14:textId="77777777" w:rsidR="00604598" w:rsidRPr="00645CB1" w:rsidRDefault="00604598" w:rsidP="00DA3EC4">
            <w:pPr>
              <w:widowControl w:val="0"/>
              <w:tabs>
                <w:tab w:val="right" w:leader="dot" w:pos="1059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     Date Issued:</w:t>
            </w:r>
            <w:bookmarkStart w:id="2" w:name="_Hlk59096192"/>
            <w:r w:rsidRPr="00645CB1">
              <w:rPr>
                <w:szCs w:val="24"/>
                <w:lang w:val="en-CA"/>
              </w:rPr>
              <w:tab/>
            </w:r>
            <w:bookmarkEnd w:id="2"/>
          </w:p>
          <w:p w14:paraId="3DD299E3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     </w:t>
            </w:r>
          </w:p>
          <w:p w14:paraId="53666212" w14:textId="77777777" w:rsidR="00604598" w:rsidRPr="00645CB1" w:rsidRDefault="00604598" w:rsidP="00DA3EC4">
            <w:pPr>
              <w:widowControl w:val="0"/>
              <w:tabs>
                <w:tab w:val="right" w:leader="dot" w:pos="1059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     Court: </w:t>
            </w:r>
            <w:r w:rsidRPr="00645CB1">
              <w:rPr>
                <w:szCs w:val="24"/>
                <w:lang w:val="en-CA"/>
              </w:rPr>
              <w:tab/>
              <w:t xml:space="preserve">  </w:t>
            </w:r>
          </w:p>
          <w:p w14:paraId="19CD26C1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  </w:t>
            </w:r>
          </w:p>
          <w:p w14:paraId="6E548843" w14:textId="77777777" w:rsidR="00604598" w:rsidRPr="00645CB1" w:rsidRDefault="00604598" w:rsidP="00DA3EC4">
            <w:pPr>
              <w:widowControl w:val="0"/>
              <w:tabs>
                <w:tab w:val="right" w:leader="dot" w:pos="1059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     File Number:</w:t>
            </w:r>
            <w:r w:rsidRPr="00645CB1">
              <w:rPr>
                <w:szCs w:val="24"/>
                <w:lang w:val="en-CA"/>
              </w:rPr>
              <w:tab/>
            </w:r>
          </w:p>
          <w:bookmarkEnd w:id="1"/>
          <w:p w14:paraId="3BFC5D7D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5B9B54A8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Most Recent Written Agreement (if any):</w:t>
            </w:r>
          </w:p>
          <w:p w14:paraId="710B9F79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      </w:t>
            </w:r>
          </w:p>
          <w:p w14:paraId="65F1DB1E" w14:textId="77777777" w:rsidR="00604598" w:rsidRDefault="00604598" w:rsidP="00EC5DA0">
            <w:pPr>
              <w:widowControl w:val="0"/>
              <w:tabs>
                <w:tab w:val="right" w:leader="dot" w:pos="10598"/>
              </w:tabs>
              <w:spacing w:after="0" w:line="240" w:lineRule="auto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      Date:</w:t>
            </w:r>
            <w:r w:rsidRPr="00645CB1">
              <w:rPr>
                <w:szCs w:val="24"/>
                <w:lang w:val="en-CA"/>
              </w:rPr>
              <w:tab/>
            </w:r>
          </w:p>
          <w:p w14:paraId="6FC11D20" w14:textId="77777777" w:rsidR="00EC5DA0" w:rsidRDefault="00EC5DA0" w:rsidP="00EC5DA0">
            <w:pPr>
              <w:widowControl w:val="0"/>
              <w:tabs>
                <w:tab w:val="right" w:leader="dot" w:pos="10598"/>
              </w:tabs>
              <w:spacing w:after="0" w:line="240" w:lineRule="auto"/>
              <w:rPr>
                <w:szCs w:val="24"/>
                <w:lang w:val="en-CA"/>
              </w:rPr>
            </w:pPr>
          </w:p>
          <w:p w14:paraId="135ABDBC" w14:textId="77777777" w:rsidR="00EC5DA0" w:rsidRDefault="00EC5DA0" w:rsidP="00EC5DA0">
            <w:pPr>
              <w:widowControl w:val="0"/>
              <w:tabs>
                <w:tab w:val="right" w:leader="dot" w:pos="10598"/>
              </w:tabs>
              <w:spacing w:after="0" w:line="240" w:lineRule="auto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Other Court Proceedings (if any):</w:t>
            </w:r>
          </w:p>
          <w:p w14:paraId="5E8745FD" w14:textId="77777777" w:rsidR="00EC5DA0" w:rsidRDefault="00EC5DA0" w:rsidP="00EC5DA0">
            <w:pPr>
              <w:widowControl w:val="0"/>
              <w:tabs>
                <w:tab w:val="right" w:leader="dot" w:pos="10598"/>
              </w:tabs>
              <w:spacing w:after="0" w:line="240" w:lineRule="auto"/>
              <w:rPr>
                <w:szCs w:val="24"/>
                <w:lang w:val="en-CA"/>
              </w:rPr>
            </w:pPr>
          </w:p>
          <w:p w14:paraId="7B423113" w14:textId="1160C7A9" w:rsidR="00EC5DA0" w:rsidRDefault="00EC5DA0" w:rsidP="00EC5DA0">
            <w:pPr>
              <w:widowControl w:val="0"/>
              <w:tabs>
                <w:tab w:val="right" w:leader="dot" w:pos="10598"/>
              </w:tabs>
              <w:spacing w:after="0" w:line="240" w:lineRule="auto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      Type: ……………………………………………………………………………………………………….</w:t>
            </w:r>
          </w:p>
          <w:p w14:paraId="0694F45F" w14:textId="77777777" w:rsidR="00EC5DA0" w:rsidRDefault="00EC5DA0" w:rsidP="00EC5DA0">
            <w:pPr>
              <w:widowControl w:val="0"/>
              <w:tabs>
                <w:tab w:val="right" w:leader="dot" w:pos="10598"/>
              </w:tabs>
              <w:spacing w:after="0" w:line="240" w:lineRule="auto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 </w:t>
            </w:r>
          </w:p>
          <w:p w14:paraId="48D84B47" w14:textId="1B6FA4D9" w:rsidR="00EC5DA0" w:rsidRDefault="00EC5DA0" w:rsidP="00EC5DA0">
            <w:pPr>
              <w:widowControl w:val="0"/>
              <w:tabs>
                <w:tab w:val="right" w:leader="dot" w:pos="10598"/>
              </w:tabs>
              <w:spacing w:after="0" w:line="240" w:lineRule="auto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     Court: ………………………………………………………………………………………………………</w:t>
            </w:r>
          </w:p>
          <w:p w14:paraId="2513E57C" w14:textId="77777777" w:rsidR="00EC5DA0" w:rsidRDefault="00EC5DA0" w:rsidP="00EC5DA0">
            <w:pPr>
              <w:widowControl w:val="0"/>
              <w:tabs>
                <w:tab w:val="right" w:leader="dot" w:pos="10598"/>
              </w:tabs>
              <w:spacing w:after="0" w:line="240" w:lineRule="auto"/>
              <w:rPr>
                <w:szCs w:val="24"/>
                <w:lang w:val="en-CA"/>
              </w:rPr>
            </w:pPr>
          </w:p>
          <w:p w14:paraId="0A6FF8F9" w14:textId="4692452A" w:rsidR="00604598" w:rsidRPr="00645CB1" w:rsidRDefault="00EC5DA0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      File number: ……………………………………………………………………………………………</w:t>
            </w:r>
            <w:proofErr w:type="gramStart"/>
            <w:r>
              <w:rPr>
                <w:szCs w:val="24"/>
                <w:lang w:val="en-CA"/>
              </w:rPr>
              <w:t>…..</w:t>
            </w:r>
            <w:proofErr w:type="gramEnd"/>
          </w:p>
        </w:tc>
      </w:tr>
    </w:tbl>
    <w:p w14:paraId="4ABF78ED" w14:textId="7C56ACC0" w:rsidR="00604598" w:rsidRDefault="00604598" w:rsidP="00645C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b/>
          <w:szCs w:val="24"/>
          <w:lang w:val="en-CA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2269"/>
        <w:gridCol w:w="8505"/>
      </w:tblGrid>
      <w:tr w:rsidR="00540AAE" w14:paraId="6A1BD53A" w14:textId="77777777" w:rsidTr="00591FA4">
        <w:tc>
          <w:tcPr>
            <w:tcW w:w="2269" w:type="dxa"/>
            <w:shd w:val="pct10" w:color="auto" w:fill="auto"/>
          </w:tcPr>
          <w:p w14:paraId="6E41009C" w14:textId="77777777" w:rsidR="00540AAE" w:rsidRDefault="00540AAE" w:rsidP="00591F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 w:after="120"/>
              <w:rPr>
                <w:b/>
                <w:bCs/>
                <w:szCs w:val="24"/>
                <w:lang w:val="en-CA"/>
              </w:rPr>
            </w:pPr>
            <w:bookmarkStart w:id="3" w:name="_Hlk63079375"/>
            <w:r>
              <w:rPr>
                <w:b/>
                <w:bCs/>
                <w:szCs w:val="24"/>
                <w:lang w:val="en-CA"/>
              </w:rPr>
              <w:t>Section E</w:t>
            </w:r>
          </w:p>
        </w:tc>
        <w:tc>
          <w:tcPr>
            <w:tcW w:w="8505" w:type="dxa"/>
            <w:shd w:val="pct10" w:color="auto" w:fill="auto"/>
          </w:tcPr>
          <w:p w14:paraId="4EC15662" w14:textId="3A934E65" w:rsidR="00540AAE" w:rsidRDefault="00540AAE" w:rsidP="00591F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 w:after="120"/>
              <w:rPr>
                <w:b/>
                <w:bCs/>
                <w:szCs w:val="24"/>
                <w:lang w:val="en-CA"/>
              </w:rPr>
            </w:pPr>
            <w:r>
              <w:rPr>
                <w:b/>
                <w:bCs/>
                <w:szCs w:val="24"/>
                <w:lang w:val="en-CA"/>
              </w:rPr>
              <w:t>Accessibility requests</w:t>
            </w:r>
          </w:p>
        </w:tc>
      </w:tr>
      <w:tr w:rsidR="00540AAE" w14:paraId="2B73F1E0" w14:textId="77777777" w:rsidTr="00591FA4">
        <w:tc>
          <w:tcPr>
            <w:tcW w:w="10774" w:type="dxa"/>
            <w:gridSpan w:val="2"/>
          </w:tcPr>
          <w:p w14:paraId="48CFF3ED" w14:textId="77777777" w:rsidR="00540AAE" w:rsidRDefault="00540AAE" w:rsidP="00591F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bCs/>
                <w:lang w:val="en-CA"/>
              </w:rPr>
            </w:pPr>
          </w:p>
          <w:p w14:paraId="6CCDAD7A" w14:textId="546B7AE2" w:rsidR="00540AAE" w:rsidRPr="00B24A78" w:rsidRDefault="00540AAE" w:rsidP="00591F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lang w:val="en-CA"/>
              </w:rPr>
            </w:pPr>
            <w:r w:rsidRPr="00B24A78">
              <w:rPr>
                <w:lang w:val="en-CA"/>
              </w:rPr>
              <w:t xml:space="preserve">Do you </w:t>
            </w:r>
            <w:r w:rsidR="00677DD9">
              <w:rPr>
                <w:lang w:val="en-CA"/>
              </w:rPr>
              <w:t>have any language, communication, or health needs that require accommodation?</w:t>
            </w:r>
            <w:r w:rsidRPr="00B24A78">
              <w:rPr>
                <w:lang w:val="en-CA"/>
              </w:rPr>
              <w:t xml:space="preserve"> </w:t>
            </w:r>
          </w:p>
          <w:p w14:paraId="29850E1E" w14:textId="77777777" w:rsidR="00540AAE" w:rsidRDefault="00540AAE" w:rsidP="00591F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bCs/>
                <w:lang w:val="en-CA"/>
              </w:rPr>
            </w:pPr>
          </w:p>
          <w:p w14:paraId="707B64D8" w14:textId="77777777" w:rsidR="00540AAE" w:rsidRPr="00B24A78" w:rsidRDefault="00540AAE" w:rsidP="00591F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lang w:val="en-CA"/>
              </w:rPr>
            </w:pPr>
            <w:r w:rsidRPr="00B24A78">
              <w:rPr>
                <w:lang w:val="en-CA"/>
              </w:rPr>
              <w:t xml:space="preserve">Yes </w:t>
            </w:r>
            <w:r w:rsidRPr="00B24A78">
              <w:rPr>
                <w:rFonts w:ascii="Segoe UI Symbol" w:hAnsi="Segoe UI Symbol" w:cs="Segoe UI Symbol"/>
                <w:szCs w:val="24"/>
                <w:lang w:val="en-CA"/>
              </w:rPr>
              <w:t>☐</w:t>
            </w:r>
            <w:r w:rsidRPr="00B24A78">
              <w:rPr>
                <w:lang w:val="en-CA"/>
              </w:rPr>
              <w:t xml:space="preserve">   No </w:t>
            </w:r>
            <w:r w:rsidRPr="00B24A78">
              <w:rPr>
                <w:rFonts w:ascii="Segoe UI Symbol" w:hAnsi="Segoe UI Symbol" w:cs="Segoe UI Symbol"/>
                <w:szCs w:val="24"/>
                <w:lang w:val="en-CA"/>
              </w:rPr>
              <w:t>☐</w:t>
            </w:r>
          </w:p>
          <w:p w14:paraId="48D8AB67" w14:textId="77777777" w:rsidR="00540AAE" w:rsidRPr="00B24A78" w:rsidRDefault="00540AAE" w:rsidP="00591F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lang w:val="en-CA"/>
              </w:rPr>
            </w:pPr>
          </w:p>
          <w:p w14:paraId="3B346EDA" w14:textId="51661DB3" w:rsidR="00540AAE" w:rsidRDefault="00540AAE" w:rsidP="00591F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bCs/>
                <w:lang w:val="en-CA"/>
              </w:rPr>
            </w:pPr>
            <w:r w:rsidRPr="00591FA4">
              <w:rPr>
                <w:lang w:val="en-CA"/>
              </w:rPr>
              <w:t xml:space="preserve">If yes, please </w:t>
            </w:r>
            <w:r w:rsidR="00677DD9" w:rsidRPr="00591FA4">
              <w:rPr>
                <w:lang w:val="en-CA"/>
              </w:rPr>
              <w:t>explain</w:t>
            </w:r>
            <w:r w:rsidRPr="00B24A78">
              <w:rPr>
                <w:lang w:val="en-CA"/>
              </w:rPr>
              <w:t>:</w:t>
            </w:r>
            <w:r>
              <w:rPr>
                <w:b/>
                <w:bCs/>
                <w:lang w:val="en-CA"/>
              </w:rPr>
              <w:t xml:space="preserve"> _______________________________________________</w:t>
            </w:r>
            <w:r w:rsidR="00677DD9">
              <w:rPr>
                <w:b/>
                <w:bCs/>
                <w:lang w:val="en-CA"/>
              </w:rPr>
              <w:t>____________________</w:t>
            </w:r>
          </w:p>
          <w:p w14:paraId="658D7244" w14:textId="1FAECBFA" w:rsidR="00540AAE" w:rsidRDefault="00540AAE" w:rsidP="00591F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_____________________________________________________________________________</w:t>
            </w:r>
            <w:r w:rsidR="00677DD9">
              <w:rPr>
                <w:b/>
                <w:bCs/>
                <w:lang w:val="en-CA"/>
              </w:rPr>
              <w:t>________</w:t>
            </w:r>
          </w:p>
          <w:p w14:paraId="7E658912" w14:textId="2799DACC" w:rsidR="00540AAE" w:rsidRDefault="00540AAE" w:rsidP="00591F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_____________________________________________________________________________</w:t>
            </w:r>
            <w:r w:rsidR="00677DD9">
              <w:rPr>
                <w:b/>
                <w:bCs/>
                <w:lang w:val="en-CA"/>
              </w:rPr>
              <w:t>________</w:t>
            </w:r>
          </w:p>
          <w:p w14:paraId="2C9A030E" w14:textId="08AFA93A" w:rsidR="00540AAE" w:rsidRPr="00540AAE" w:rsidRDefault="00540AAE" w:rsidP="00591FA4">
            <w:pPr>
              <w:rPr>
                <w:i/>
                <w:iCs/>
                <w:szCs w:val="24"/>
                <w:lang w:val="en-CA"/>
              </w:rPr>
            </w:pPr>
          </w:p>
        </w:tc>
      </w:tr>
      <w:bookmarkEnd w:id="3"/>
    </w:tbl>
    <w:p w14:paraId="3A2149B0" w14:textId="7B0CF386" w:rsidR="00183669" w:rsidRDefault="00183669" w:rsidP="00645C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3AE7519E" w14:textId="77777777" w:rsidR="00F53A5B" w:rsidRDefault="00F53A5B" w:rsidP="00645C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753314A4" w14:textId="2F460AA6" w:rsidR="00183669" w:rsidRPr="00645CB1" w:rsidRDefault="00183669" w:rsidP="00645C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2E8F09DE" w14:textId="77777777" w:rsidR="00604598" w:rsidRPr="00645CB1" w:rsidRDefault="00604598" w:rsidP="00645CB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90"/>
          <w:tab w:val="left" w:pos="405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2160"/>
        <w:rPr>
          <w:szCs w:val="24"/>
          <w:lang w:val="en-CA"/>
        </w:rPr>
      </w:pPr>
      <w:r w:rsidRPr="00645CB1">
        <w:rPr>
          <w:szCs w:val="24"/>
          <w:lang w:val="en-CA"/>
        </w:rPr>
        <w:t>Signed on ____________</w:t>
      </w:r>
      <w:r w:rsidR="00645CB1">
        <w:rPr>
          <w:szCs w:val="24"/>
          <w:lang w:val="en-CA"/>
        </w:rPr>
        <w:t>__________, 20                 By:</w:t>
      </w:r>
      <w:r w:rsidRPr="00645CB1">
        <w:rPr>
          <w:szCs w:val="24"/>
          <w:lang w:val="en-CA"/>
        </w:rPr>
        <w:t>_______________________________________</w:t>
      </w:r>
    </w:p>
    <w:p w14:paraId="407A6775" w14:textId="77777777" w:rsidR="00604598" w:rsidRPr="00645CB1" w:rsidRDefault="00604598" w:rsidP="00645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szCs w:val="24"/>
          <w:lang w:val="en-CA"/>
        </w:rPr>
      </w:pPr>
    </w:p>
    <w:p w14:paraId="32DFDD3B" w14:textId="77777777" w:rsidR="00604598" w:rsidRPr="00645CB1" w:rsidRDefault="00604598" w:rsidP="00645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szCs w:val="24"/>
          <w:lang w:val="en-CA"/>
        </w:rPr>
      </w:pPr>
    </w:p>
    <w:p w14:paraId="5136DF39" w14:textId="4111D164" w:rsidR="00604598" w:rsidRPr="00645CB1" w:rsidRDefault="00645CB1" w:rsidP="00645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jc w:val="right"/>
        <w:rPr>
          <w:szCs w:val="24"/>
          <w:lang w:val="en-CA"/>
        </w:rPr>
      </w:pPr>
      <w:r>
        <w:rPr>
          <w:szCs w:val="24"/>
          <w:lang w:val="en-CA"/>
        </w:rPr>
        <w:tab/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</w:r>
      <w:r w:rsidR="00604598" w:rsidRPr="00645CB1">
        <w:rPr>
          <w:szCs w:val="24"/>
          <w:lang w:val="en-CA"/>
        </w:rPr>
        <w:fldChar w:fldCharType="begin"/>
      </w:r>
      <w:r w:rsidR="00604598" w:rsidRPr="00645CB1">
        <w:rPr>
          <w:szCs w:val="24"/>
          <w:lang w:val="en-CA"/>
        </w:rPr>
        <w:instrText xml:space="preserve"> SEQ CHAPTER \h \r 1</w:instrText>
      </w:r>
      <w:r w:rsidR="00604598" w:rsidRPr="00645CB1">
        <w:rPr>
          <w:szCs w:val="24"/>
          <w:lang w:val="en-CA"/>
        </w:rPr>
        <w:fldChar w:fldCharType="end"/>
      </w:r>
      <w:r w:rsidR="00604598" w:rsidRPr="00645CB1">
        <w:rPr>
          <w:szCs w:val="24"/>
          <w:lang w:val="en-CA"/>
        </w:rPr>
        <w:t>Print Name: _________________________________________</w:t>
      </w:r>
    </w:p>
    <w:p w14:paraId="1024B333" w14:textId="77777777" w:rsidR="002E078A" w:rsidRDefault="002E078A" w:rsidP="00645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b/>
          <w:bCs/>
          <w:szCs w:val="24"/>
          <w:lang w:val="en-CA"/>
        </w:rPr>
      </w:pPr>
    </w:p>
    <w:p w14:paraId="6158DD99" w14:textId="71782D2A" w:rsidR="00B24A78" w:rsidRDefault="00B24A78" w:rsidP="00645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szCs w:val="24"/>
          <w:lang w:val="en-CA"/>
        </w:rPr>
      </w:pPr>
    </w:p>
    <w:p w14:paraId="2A699627" w14:textId="21D6F615" w:rsidR="003D3B85" w:rsidRDefault="003D3B85" w:rsidP="00645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szCs w:val="24"/>
          <w:lang w:val="en-CA"/>
        </w:rPr>
      </w:pPr>
    </w:p>
    <w:p w14:paraId="4EAB4497" w14:textId="1B734134" w:rsidR="003D3B85" w:rsidRDefault="003D3B85" w:rsidP="00645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szCs w:val="24"/>
          <w:lang w:val="en-CA"/>
        </w:rPr>
      </w:pPr>
    </w:p>
    <w:p w14:paraId="2F993465" w14:textId="237BCBA1" w:rsidR="003D3B85" w:rsidRDefault="003D3B85" w:rsidP="00645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szCs w:val="24"/>
          <w:lang w:val="en-CA"/>
        </w:rPr>
      </w:pPr>
    </w:p>
    <w:p w14:paraId="1517BD1B" w14:textId="5793FC24" w:rsidR="00B24A78" w:rsidRPr="00DB0873" w:rsidRDefault="00B24A78" w:rsidP="00DB08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szCs w:val="24"/>
          <w:lang w:val="en-CA"/>
        </w:rPr>
      </w:pPr>
    </w:p>
    <w:sectPr w:rsidR="00B24A78" w:rsidRPr="00DB0873" w:rsidSect="00DA3EC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P IconicSymbolsA">
    <w:altName w:val="MT Extra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32FFB"/>
    <w:multiLevelType w:val="hybridMultilevel"/>
    <w:tmpl w:val="C714E25E"/>
    <w:lvl w:ilvl="0" w:tplc="62CA579A">
      <w:start w:val="45"/>
      <w:numFmt w:val="bullet"/>
      <w:lvlText w:val=""/>
      <w:lvlJc w:val="left"/>
      <w:pPr>
        <w:ind w:left="720" w:hanging="360"/>
      </w:pPr>
      <w:rPr>
        <w:rFonts w:ascii="WP IconicSymbolsA" w:eastAsia="Times New Roman" w:hAnsi="WP IconicSymbols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30FA"/>
    <w:multiLevelType w:val="hybridMultilevel"/>
    <w:tmpl w:val="50A41A48"/>
    <w:lvl w:ilvl="0" w:tplc="FD66F598">
      <w:start w:val="2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0B5514A"/>
    <w:multiLevelType w:val="hybridMultilevel"/>
    <w:tmpl w:val="83B409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EC4"/>
    <w:rsid w:val="00033B1C"/>
    <w:rsid w:val="00034C6B"/>
    <w:rsid w:val="00070923"/>
    <w:rsid w:val="00094547"/>
    <w:rsid w:val="000C465D"/>
    <w:rsid w:val="000F32A0"/>
    <w:rsid w:val="00183669"/>
    <w:rsid w:val="00193D38"/>
    <w:rsid w:val="001A78ED"/>
    <w:rsid w:val="001B06EB"/>
    <w:rsid w:val="0024180D"/>
    <w:rsid w:val="00264E50"/>
    <w:rsid w:val="00275B53"/>
    <w:rsid w:val="002E078A"/>
    <w:rsid w:val="002F6A31"/>
    <w:rsid w:val="0031064B"/>
    <w:rsid w:val="00344422"/>
    <w:rsid w:val="00381A48"/>
    <w:rsid w:val="003D3B85"/>
    <w:rsid w:val="003E3C7F"/>
    <w:rsid w:val="004841AE"/>
    <w:rsid w:val="00484BBC"/>
    <w:rsid w:val="00494E42"/>
    <w:rsid w:val="004A2AFD"/>
    <w:rsid w:val="00535AD4"/>
    <w:rsid w:val="00540AAE"/>
    <w:rsid w:val="00591FA4"/>
    <w:rsid w:val="005A1CDE"/>
    <w:rsid w:val="00604598"/>
    <w:rsid w:val="00620B8F"/>
    <w:rsid w:val="00633F4E"/>
    <w:rsid w:val="00645CB1"/>
    <w:rsid w:val="00677DD9"/>
    <w:rsid w:val="006F28C6"/>
    <w:rsid w:val="00703E8C"/>
    <w:rsid w:val="007D6E83"/>
    <w:rsid w:val="00824B5D"/>
    <w:rsid w:val="00825FCE"/>
    <w:rsid w:val="00836A42"/>
    <w:rsid w:val="00846303"/>
    <w:rsid w:val="00882702"/>
    <w:rsid w:val="008E0CB2"/>
    <w:rsid w:val="0091379E"/>
    <w:rsid w:val="00914650"/>
    <w:rsid w:val="00944D6F"/>
    <w:rsid w:val="00A87433"/>
    <w:rsid w:val="00AB55C2"/>
    <w:rsid w:val="00AF0D86"/>
    <w:rsid w:val="00B24A78"/>
    <w:rsid w:val="00BC281E"/>
    <w:rsid w:val="00BE0A9F"/>
    <w:rsid w:val="00C13752"/>
    <w:rsid w:val="00C65271"/>
    <w:rsid w:val="00CD0D6F"/>
    <w:rsid w:val="00D113D1"/>
    <w:rsid w:val="00D25652"/>
    <w:rsid w:val="00D417C1"/>
    <w:rsid w:val="00D938B1"/>
    <w:rsid w:val="00DA3EC4"/>
    <w:rsid w:val="00DB0873"/>
    <w:rsid w:val="00DC374D"/>
    <w:rsid w:val="00DF77CB"/>
    <w:rsid w:val="00E36EF1"/>
    <w:rsid w:val="00E81950"/>
    <w:rsid w:val="00EA0921"/>
    <w:rsid w:val="00EA7485"/>
    <w:rsid w:val="00EC5DA0"/>
    <w:rsid w:val="00F1168A"/>
    <w:rsid w:val="00F22031"/>
    <w:rsid w:val="00F260D3"/>
    <w:rsid w:val="00F333C8"/>
    <w:rsid w:val="00F53A5B"/>
    <w:rsid w:val="00FA7C6C"/>
    <w:rsid w:val="00FC7849"/>
    <w:rsid w:val="00FF445E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BB5C5"/>
  <w15:docId w15:val="{32D73DD0-4A7A-48E9-8486-67764D7B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DA3EC4"/>
    <w:pPr>
      <w:keepNext/>
      <w:keepLines/>
      <w:spacing w:after="4"/>
      <w:ind w:left="74" w:hanging="10"/>
      <w:outlineLvl w:val="0"/>
    </w:pPr>
    <w:rPr>
      <w:rFonts w:eastAsia="Times New Roman"/>
      <w:b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EC4"/>
    <w:rPr>
      <w:rFonts w:eastAsia="Times New Roman"/>
      <w:b/>
      <w:color w:val="000000"/>
      <w:lang w:val="en-CA" w:eastAsia="en-CA"/>
    </w:rPr>
  </w:style>
  <w:style w:type="paragraph" w:customStyle="1" w:styleId="Default">
    <w:name w:val="Default"/>
    <w:rsid w:val="00DA3EC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</w:rPr>
  </w:style>
  <w:style w:type="table" w:styleId="TableGrid">
    <w:name w:val="Table Grid"/>
    <w:basedOn w:val="TableNormal"/>
    <w:uiPriority w:val="39"/>
    <w:rsid w:val="008E0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2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6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30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6E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A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A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3E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7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683</Words>
  <Characters>3898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Valerie A</dc:creator>
  <cp:keywords/>
  <dc:description/>
  <cp:lastModifiedBy>Stairs, Jennifer L</cp:lastModifiedBy>
  <cp:revision>2</cp:revision>
  <cp:lastPrinted>2021-02-04T00:51:00Z</cp:lastPrinted>
  <dcterms:created xsi:type="dcterms:W3CDTF">2021-03-04T18:00:00Z</dcterms:created>
  <dcterms:modified xsi:type="dcterms:W3CDTF">2021-03-04T18:00:00Z</dcterms:modified>
</cp:coreProperties>
</file>