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A3AD" w14:textId="77777777" w:rsidR="00323634" w:rsidRPr="00BC5926" w:rsidRDefault="00323634" w:rsidP="00323634">
      <w:pPr>
        <w:mirrorIndents/>
        <w:rPr>
          <w:rFonts w:ascii="Arial" w:hAnsi="Arial" w:cs="Arial"/>
          <w:b/>
          <w:bCs/>
        </w:rPr>
      </w:pPr>
      <w:r w:rsidRPr="00BC5926">
        <w:rPr>
          <w:rFonts w:ascii="Arial" w:hAnsi="Arial" w:cs="Arial"/>
          <w:b/>
          <w:bCs/>
        </w:rPr>
        <w:t>Form 7.12</w:t>
      </w:r>
    </w:p>
    <w:p w14:paraId="17C00F5F" w14:textId="77777777" w:rsidR="00323634" w:rsidRDefault="00323634" w:rsidP="00323634">
      <w:pPr>
        <w:mirrorIndents/>
        <w:rPr>
          <w:sz w:val="24"/>
          <w:szCs w:val="24"/>
        </w:rPr>
      </w:pPr>
    </w:p>
    <w:p w14:paraId="3E1A7C17" w14:textId="77777777" w:rsidR="00323634" w:rsidRDefault="00323634" w:rsidP="00323634">
      <w:pPr>
        <w:mirrorIndents/>
        <w:rPr>
          <w:sz w:val="24"/>
          <w:szCs w:val="24"/>
        </w:rPr>
      </w:pPr>
      <w:r w:rsidRPr="00C973F7">
        <w:rPr>
          <w:sz w:val="24"/>
          <w:szCs w:val="24"/>
        </w:rPr>
        <w:t xml:space="preserve">20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973F7">
        <w:rPr>
          <w:sz w:val="24"/>
          <w:szCs w:val="24"/>
        </w:rPr>
        <w:t>No.</w:t>
      </w:r>
    </w:p>
    <w:p w14:paraId="19174A43" w14:textId="77777777" w:rsidR="00323634" w:rsidRDefault="00323634" w:rsidP="00323634">
      <w:pPr>
        <w:mirrorIndents/>
        <w:rPr>
          <w:sz w:val="24"/>
          <w:szCs w:val="24"/>
        </w:rPr>
      </w:pPr>
    </w:p>
    <w:p w14:paraId="2D889FE4" w14:textId="77777777" w:rsidR="00323634" w:rsidRPr="00C973F7" w:rsidRDefault="00323634" w:rsidP="00323634">
      <w:pPr>
        <w:mirrorIndents/>
        <w:rPr>
          <w:sz w:val="24"/>
          <w:szCs w:val="24"/>
        </w:rPr>
      </w:pPr>
    </w:p>
    <w:p w14:paraId="6D6AC677" w14:textId="77777777" w:rsidR="00323634" w:rsidRDefault="00323634" w:rsidP="00323634">
      <w:pPr>
        <w:mirrorIndents/>
        <w:jc w:val="center"/>
        <w:rPr>
          <w:sz w:val="24"/>
          <w:szCs w:val="24"/>
        </w:rPr>
      </w:pPr>
      <w:r w:rsidRPr="00C973F7">
        <w:rPr>
          <w:sz w:val="24"/>
          <w:szCs w:val="24"/>
        </w:rPr>
        <w:t>Supreme Court of Nova Scotia</w:t>
      </w:r>
    </w:p>
    <w:p w14:paraId="344CBEDD" w14:textId="77777777" w:rsidR="00323634" w:rsidRDefault="00323634" w:rsidP="00323634">
      <w:pPr>
        <w:mirrorIndents/>
        <w:rPr>
          <w:sz w:val="24"/>
          <w:szCs w:val="24"/>
        </w:rPr>
      </w:pPr>
    </w:p>
    <w:p w14:paraId="7F42F308" w14:textId="77777777" w:rsidR="00323634" w:rsidRDefault="00323634" w:rsidP="00323634">
      <w:pPr>
        <w:mirrorIndents/>
        <w:rPr>
          <w:sz w:val="24"/>
          <w:szCs w:val="24"/>
        </w:rPr>
      </w:pPr>
    </w:p>
    <w:p w14:paraId="46727670" w14:textId="77777777" w:rsidR="00323634" w:rsidRDefault="00323634" w:rsidP="00323634">
      <w:pPr>
        <w:mirrorIndents/>
        <w:rPr>
          <w:sz w:val="24"/>
          <w:szCs w:val="24"/>
        </w:rPr>
      </w:pPr>
      <w:r>
        <w:rPr>
          <w:sz w:val="24"/>
          <w:szCs w:val="24"/>
        </w:rPr>
        <w:t>Between:</w:t>
      </w:r>
    </w:p>
    <w:p w14:paraId="30367C55" w14:textId="77777777" w:rsidR="00323634" w:rsidRDefault="00323634" w:rsidP="00323634">
      <w:pPr>
        <w:mirrorIndents/>
        <w:rPr>
          <w:sz w:val="24"/>
          <w:szCs w:val="24"/>
        </w:rPr>
      </w:pPr>
    </w:p>
    <w:p w14:paraId="354C93F5" w14:textId="77777777" w:rsidR="00323634" w:rsidRDefault="00323634" w:rsidP="00323634">
      <w:pPr>
        <w:mirrorIndents/>
        <w:rPr>
          <w:sz w:val="24"/>
          <w:szCs w:val="24"/>
        </w:rPr>
      </w:pPr>
    </w:p>
    <w:p w14:paraId="55D4F7FE" w14:textId="77777777" w:rsidR="00323634" w:rsidRDefault="00323634" w:rsidP="00323634">
      <w:pPr>
        <w:ind w:firstLine="720"/>
        <w:mirrorIndents/>
        <w:rPr>
          <w:sz w:val="24"/>
          <w:szCs w:val="24"/>
        </w:rPr>
      </w:pPr>
      <w:r>
        <w:rPr>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Applicant</w:t>
      </w:r>
    </w:p>
    <w:p w14:paraId="663AAAE1" w14:textId="77777777" w:rsidR="00323634" w:rsidRDefault="00323634" w:rsidP="00323634">
      <w:pPr>
        <w:ind w:firstLine="720"/>
        <w:mirrorIndents/>
        <w:rPr>
          <w:sz w:val="24"/>
          <w:szCs w:val="24"/>
        </w:rPr>
      </w:pPr>
    </w:p>
    <w:p w14:paraId="73BA713F" w14:textId="77777777" w:rsidR="00323634" w:rsidRDefault="00323634" w:rsidP="00323634">
      <w:pPr>
        <w:mirrorIndents/>
        <w:jc w:val="center"/>
        <w:rPr>
          <w:sz w:val="24"/>
          <w:szCs w:val="24"/>
        </w:rPr>
      </w:pPr>
      <w:r>
        <w:rPr>
          <w:sz w:val="24"/>
          <w:szCs w:val="24"/>
        </w:rPr>
        <w:t>and</w:t>
      </w:r>
    </w:p>
    <w:p w14:paraId="52977339" w14:textId="77777777" w:rsidR="00323634" w:rsidRDefault="00323634" w:rsidP="00323634">
      <w:pPr>
        <w:mirrorIndents/>
        <w:jc w:val="center"/>
        <w:rPr>
          <w:sz w:val="24"/>
          <w:szCs w:val="24"/>
        </w:rPr>
      </w:pPr>
    </w:p>
    <w:p w14:paraId="172C3CEF" w14:textId="77777777" w:rsidR="00323634" w:rsidRDefault="00323634" w:rsidP="00323634">
      <w:pPr>
        <w:ind w:firstLine="720"/>
        <w:mirrorIndents/>
        <w:rPr>
          <w:sz w:val="24"/>
          <w:szCs w:val="24"/>
        </w:rPr>
      </w:pPr>
      <w:r>
        <w:rPr>
          <w:sz w:val="24"/>
          <w:szCs w:val="24"/>
        </w:rPr>
        <w:t>Select:</w:t>
      </w:r>
    </w:p>
    <w:p w14:paraId="172A4D88" w14:textId="77777777" w:rsidR="00323634" w:rsidRDefault="00323634" w:rsidP="00323634">
      <w:pPr>
        <w:ind w:firstLine="720"/>
        <w:mirrorIndents/>
        <w:rPr>
          <w:sz w:val="24"/>
          <w:szCs w:val="24"/>
        </w:rPr>
      </w:pPr>
    </w:p>
    <w:p w14:paraId="4CED106E" w14:textId="77777777" w:rsidR="00323634" w:rsidRDefault="00323634" w:rsidP="00323634">
      <w:pPr>
        <w:ind w:firstLine="720"/>
        <w:mirrorIndents/>
        <w:rPr>
          <w:sz w:val="24"/>
          <w:szCs w:val="24"/>
        </w:rPr>
      </w:pPr>
      <w:r>
        <w:rPr>
          <w:sz w:val="24"/>
          <w:szCs w:val="24"/>
        </w:rPr>
        <w:t>□</w:t>
      </w:r>
      <w:r>
        <w:rPr>
          <w:sz w:val="24"/>
          <w:szCs w:val="24"/>
        </w:rPr>
        <w:tab/>
        <w:t>Attorney General of Nova Scotia</w:t>
      </w:r>
    </w:p>
    <w:p w14:paraId="3D9C2460" w14:textId="77777777" w:rsidR="00323634" w:rsidRDefault="00323634" w:rsidP="00323634">
      <w:pPr>
        <w:ind w:firstLine="720"/>
        <w:mirrorIndents/>
        <w:rPr>
          <w:sz w:val="24"/>
          <w:szCs w:val="24"/>
        </w:rPr>
      </w:pPr>
    </w:p>
    <w:p w14:paraId="2A2C5D9A" w14:textId="77777777" w:rsidR="00323634" w:rsidRDefault="00323634" w:rsidP="00323634">
      <w:pPr>
        <w:ind w:firstLine="720"/>
        <w:mirrorIndents/>
        <w:rPr>
          <w:sz w:val="24"/>
          <w:szCs w:val="24"/>
        </w:rPr>
      </w:pPr>
      <w:r>
        <w:rPr>
          <w:sz w:val="24"/>
          <w:szCs w:val="24"/>
        </w:rPr>
        <w:t>and/or</w:t>
      </w:r>
    </w:p>
    <w:p w14:paraId="030FB7EA" w14:textId="77777777" w:rsidR="00323634" w:rsidRDefault="00323634" w:rsidP="00323634">
      <w:pPr>
        <w:ind w:firstLine="720"/>
        <w:mirrorIndents/>
        <w:rPr>
          <w:sz w:val="24"/>
          <w:szCs w:val="24"/>
        </w:rPr>
      </w:pPr>
    </w:p>
    <w:p w14:paraId="0D0F2CC1" w14:textId="77777777" w:rsidR="00323634" w:rsidRDefault="00323634" w:rsidP="00323634">
      <w:pPr>
        <w:ind w:firstLine="720"/>
        <w:mirrorIndents/>
        <w:rPr>
          <w:sz w:val="24"/>
          <w:szCs w:val="24"/>
        </w:rPr>
      </w:pPr>
      <w:r>
        <w:rPr>
          <w:sz w:val="24"/>
          <w:szCs w:val="24"/>
        </w:rPr>
        <w:t>□</w:t>
      </w:r>
      <w:r>
        <w:rPr>
          <w:sz w:val="24"/>
          <w:szCs w:val="24"/>
        </w:rPr>
        <w:tab/>
        <w:t>Attorney General of Canada</w:t>
      </w:r>
      <w:r>
        <w:rPr>
          <w:sz w:val="24"/>
          <w:szCs w:val="24"/>
        </w:rPr>
        <w:tab/>
      </w:r>
      <w:r>
        <w:rPr>
          <w:sz w:val="24"/>
          <w:szCs w:val="24"/>
        </w:rPr>
        <w:tab/>
      </w:r>
      <w:r>
        <w:rPr>
          <w:sz w:val="24"/>
          <w:szCs w:val="24"/>
        </w:rPr>
        <w:tab/>
      </w:r>
      <w:r>
        <w:rPr>
          <w:sz w:val="24"/>
          <w:szCs w:val="24"/>
        </w:rPr>
        <w:tab/>
        <w:t>Respondent(s)</w:t>
      </w:r>
    </w:p>
    <w:p w14:paraId="1A34AA0E" w14:textId="77777777" w:rsidR="00323634" w:rsidRDefault="00323634" w:rsidP="00323634">
      <w:pPr>
        <w:mirrorIndents/>
        <w:jc w:val="right"/>
        <w:rPr>
          <w:sz w:val="24"/>
          <w:szCs w:val="24"/>
        </w:rPr>
      </w:pPr>
    </w:p>
    <w:p w14:paraId="716C9F8F" w14:textId="77777777" w:rsidR="00323634" w:rsidRDefault="00323634" w:rsidP="00323634">
      <w:pPr>
        <w:mirrorIndents/>
        <w:jc w:val="right"/>
        <w:rPr>
          <w:sz w:val="24"/>
          <w:szCs w:val="24"/>
        </w:rPr>
      </w:pPr>
    </w:p>
    <w:p w14:paraId="6F3222A6" w14:textId="77777777" w:rsidR="00323634" w:rsidRDefault="00323634" w:rsidP="00323634">
      <w:pPr>
        <w:mirrorIndents/>
        <w:jc w:val="center"/>
        <w:rPr>
          <w:b/>
          <w:bCs/>
          <w:i/>
          <w:iCs/>
          <w:sz w:val="24"/>
          <w:szCs w:val="24"/>
        </w:rPr>
      </w:pPr>
      <w:r w:rsidRPr="00C973F7">
        <w:rPr>
          <w:b/>
          <w:bCs/>
          <w:sz w:val="24"/>
          <w:szCs w:val="24"/>
        </w:rPr>
        <w:t xml:space="preserve">Notice for </w:t>
      </w:r>
      <w:r w:rsidRPr="00C973F7">
        <w:rPr>
          <w:b/>
          <w:bCs/>
          <w:i/>
          <w:iCs/>
          <w:sz w:val="24"/>
          <w:szCs w:val="24"/>
        </w:rPr>
        <w:t>Habeas Corpus</w:t>
      </w:r>
    </w:p>
    <w:p w14:paraId="71683FE6" w14:textId="77777777" w:rsidR="00323634" w:rsidRPr="00C973F7" w:rsidRDefault="00323634" w:rsidP="00323634">
      <w:pPr>
        <w:mirrorIndents/>
        <w:jc w:val="center"/>
        <w:rPr>
          <w:b/>
          <w:bCs/>
          <w:sz w:val="24"/>
          <w:szCs w:val="24"/>
        </w:rPr>
      </w:pPr>
    </w:p>
    <w:p w14:paraId="476855A9" w14:textId="77777777" w:rsidR="00323634" w:rsidRDefault="00323634" w:rsidP="00323634">
      <w:pPr>
        <w:mirrorIndents/>
        <w:rPr>
          <w:sz w:val="24"/>
          <w:szCs w:val="24"/>
        </w:rPr>
      </w:pPr>
      <w:r>
        <w:rPr>
          <w:i/>
          <w:iCs/>
          <w:sz w:val="24"/>
          <w:szCs w:val="24"/>
        </w:rPr>
        <w:t>Habeas Corpus</w:t>
      </w:r>
      <w:r>
        <w:rPr>
          <w:sz w:val="24"/>
          <w:szCs w:val="24"/>
        </w:rPr>
        <w:t xml:space="preserve"> is available to challenge an unlawful deprivation of liberty. A deprivation of liberty can include an initial deprivation of liberty, a substantial change in conditions amounting to a further deprivation of liberty, or a continuation of the deprivation of liberty.</w:t>
      </w:r>
    </w:p>
    <w:p w14:paraId="08AB1F05" w14:textId="77777777" w:rsidR="00323634" w:rsidRDefault="00323634" w:rsidP="00323634">
      <w:pPr>
        <w:mirrorIndents/>
        <w:rPr>
          <w:sz w:val="24"/>
          <w:szCs w:val="24"/>
        </w:rPr>
      </w:pPr>
    </w:p>
    <w:p w14:paraId="27D1C880" w14:textId="77777777" w:rsidR="00323634" w:rsidRDefault="00323634" w:rsidP="00323634">
      <w:pPr>
        <w:mirrorIndents/>
        <w:rPr>
          <w:sz w:val="24"/>
          <w:szCs w:val="24"/>
        </w:rPr>
      </w:pPr>
      <w:r>
        <w:rPr>
          <w:sz w:val="24"/>
          <w:szCs w:val="24"/>
        </w:rPr>
        <w:t xml:space="preserve">To be successful, you, the applicant for </w:t>
      </w:r>
      <w:r w:rsidRPr="00C973F7">
        <w:rPr>
          <w:i/>
          <w:iCs/>
          <w:sz w:val="24"/>
          <w:szCs w:val="24"/>
        </w:rPr>
        <w:t>habeas corpus</w:t>
      </w:r>
      <w:r>
        <w:rPr>
          <w:sz w:val="24"/>
          <w:szCs w:val="24"/>
        </w:rPr>
        <w:t xml:space="preserve">, must satisfy the following criteria. First, you must establish that you have been deprived of liberty. Once a deprivation of liberty is proven, you must raise a legitimate ground upon which to question its legality. </w:t>
      </w:r>
    </w:p>
    <w:p w14:paraId="3605AD7E" w14:textId="77777777" w:rsidR="00323634" w:rsidRDefault="00323634" w:rsidP="00323634">
      <w:pPr>
        <w:mirrorIndents/>
        <w:rPr>
          <w:b/>
          <w:bCs/>
          <w:sz w:val="24"/>
          <w:szCs w:val="24"/>
        </w:rPr>
      </w:pPr>
    </w:p>
    <w:p w14:paraId="12DD9032" w14:textId="77777777" w:rsidR="00323634" w:rsidRDefault="00323634" w:rsidP="00323634">
      <w:pPr>
        <w:mirrorIndents/>
        <w:rPr>
          <w:b/>
          <w:bCs/>
          <w:sz w:val="24"/>
          <w:szCs w:val="24"/>
        </w:rPr>
      </w:pPr>
      <w:r w:rsidRPr="00953DBF">
        <w:rPr>
          <w:b/>
          <w:bCs/>
          <w:sz w:val="24"/>
          <w:szCs w:val="24"/>
        </w:rPr>
        <w:t xml:space="preserve">Complete the following information in as much detail as possible. Use additional blank pages if necessary. You will be asked to affirm under oath the truth of the contents of this form by the court. </w:t>
      </w:r>
    </w:p>
    <w:p w14:paraId="58F18456" w14:textId="77777777" w:rsidR="00323634" w:rsidRPr="00953DBF" w:rsidRDefault="00323634" w:rsidP="00323634">
      <w:pPr>
        <w:mirrorIndents/>
        <w:rPr>
          <w:b/>
          <w:bCs/>
          <w:sz w:val="24"/>
          <w:szCs w:val="24"/>
        </w:rPr>
      </w:pPr>
    </w:p>
    <w:p w14:paraId="446EBD98" w14:textId="77777777" w:rsidR="00323634" w:rsidRDefault="00323634" w:rsidP="00323634">
      <w:pPr>
        <w:mirrorIndents/>
        <w:rPr>
          <w:sz w:val="24"/>
          <w:szCs w:val="24"/>
        </w:rPr>
      </w:pPr>
      <w:r>
        <w:rPr>
          <w:sz w:val="24"/>
          <w:szCs w:val="24"/>
        </w:rPr>
        <w:t xml:space="preserve">What is the name and location of the facility at which you are detained? </w:t>
      </w:r>
    </w:p>
    <w:p w14:paraId="676C4EB4" w14:textId="77777777" w:rsidR="00323634" w:rsidRDefault="00323634" w:rsidP="00323634">
      <w:pPr>
        <w:mirrorIndents/>
        <w:rPr>
          <w:sz w:val="24"/>
          <w:szCs w:val="24"/>
        </w:rPr>
      </w:pPr>
      <w:r>
        <w:rPr>
          <w:sz w:val="24"/>
          <w:szCs w:val="24"/>
        </w:rPr>
        <w:t>[</w:t>
      </w:r>
      <w:r w:rsidRPr="00896A77">
        <w:rPr>
          <w:i/>
          <w:iCs/>
          <w:sz w:val="24"/>
          <w:szCs w:val="24"/>
        </w:rPr>
        <w:t>example: “Central Nova Scotia Correctional Facility, Dartmouth”; “Springhill Institution, Springhill”</w:t>
      </w:r>
      <w:r>
        <w:rPr>
          <w:sz w:val="24"/>
          <w:szCs w:val="24"/>
        </w:rPr>
        <w:t>]:</w:t>
      </w:r>
    </w:p>
    <w:p w14:paraId="41142B1A" w14:textId="77777777" w:rsidR="00323634" w:rsidRDefault="00323634" w:rsidP="00323634">
      <w:pPr>
        <w:mirrorIndents/>
        <w:rPr>
          <w:sz w:val="24"/>
          <w:szCs w:val="24"/>
        </w:rPr>
      </w:pPr>
    </w:p>
    <w:p w14:paraId="3DC66ADF" w14:textId="77777777" w:rsidR="00323634" w:rsidRDefault="00323634" w:rsidP="00323634">
      <w:pPr>
        <w:mirrorIndents/>
        <w:rPr>
          <w:sz w:val="24"/>
          <w:szCs w:val="24"/>
        </w:rPr>
      </w:pPr>
    </w:p>
    <w:p w14:paraId="7FFED276" w14:textId="77777777" w:rsidR="00323634" w:rsidRDefault="00323634" w:rsidP="00323634">
      <w:pPr>
        <w:mirrorIndents/>
        <w:rPr>
          <w:sz w:val="24"/>
          <w:szCs w:val="24"/>
        </w:rPr>
      </w:pPr>
      <w:r>
        <w:rPr>
          <w:sz w:val="24"/>
          <w:szCs w:val="24"/>
        </w:rPr>
        <w:t>What is the name of the official that notified you of the deprivation of liberty?</w:t>
      </w:r>
    </w:p>
    <w:p w14:paraId="6DDCF6D2" w14:textId="77777777" w:rsidR="00323634" w:rsidRDefault="00323634" w:rsidP="00323634">
      <w:pPr>
        <w:mirrorIndents/>
        <w:rPr>
          <w:sz w:val="24"/>
          <w:szCs w:val="24"/>
        </w:rPr>
      </w:pPr>
    </w:p>
    <w:p w14:paraId="50F5BD2A" w14:textId="77777777" w:rsidR="00323634" w:rsidRDefault="00323634" w:rsidP="00323634">
      <w:pPr>
        <w:mirrorIndents/>
        <w:rPr>
          <w:sz w:val="24"/>
          <w:szCs w:val="24"/>
        </w:rPr>
      </w:pPr>
    </w:p>
    <w:p w14:paraId="7E66DD3B" w14:textId="77777777" w:rsidR="00323634" w:rsidRDefault="00323634" w:rsidP="00323634">
      <w:pPr>
        <w:mirrorIndents/>
        <w:rPr>
          <w:sz w:val="24"/>
          <w:szCs w:val="24"/>
        </w:rPr>
      </w:pPr>
    </w:p>
    <w:p w14:paraId="4B420CA1" w14:textId="77777777" w:rsidR="00323634" w:rsidRDefault="00323634" w:rsidP="00323634">
      <w:pPr>
        <w:mirrorIndents/>
        <w:rPr>
          <w:sz w:val="24"/>
          <w:szCs w:val="24"/>
        </w:rPr>
      </w:pPr>
    </w:p>
    <w:p w14:paraId="3FEB616B" w14:textId="77777777" w:rsidR="00323634" w:rsidRDefault="00323634" w:rsidP="00323634">
      <w:pPr>
        <w:mirrorIndents/>
        <w:rPr>
          <w:sz w:val="24"/>
          <w:szCs w:val="24"/>
        </w:rPr>
      </w:pPr>
      <w:r>
        <w:rPr>
          <w:sz w:val="24"/>
          <w:szCs w:val="24"/>
        </w:rPr>
        <w:t>What date and time did your deprivation of liberty start?</w:t>
      </w:r>
    </w:p>
    <w:p w14:paraId="4405130C" w14:textId="77777777" w:rsidR="00323634" w:rsidRDefault="00323634" w:rsidP="00323634">
      <w:pPr>
        <w:mirrorIndents/>
        <w:rPr>
          <w:sz w:val="24"/>
          <w:szCs w:val="24"/>
        </w:rPr>
      </w:pPr>
    </w:p>
    <w:p w14:paraId="11B890A6" w14:textId="77777777" w:rsidR="00323634" w:rsidRDefault="00323634" w:rsidP="00323634">
      <w:pPr>
        <w:mirrorIndents/>
        <w:rPr>
          <w:sz w:val="24"/>
          <w:szCs w:val="24"/>
        </w:rPr>
      </w:pPr>
    </w:p>
    <w:p w14:paraId="7091E93F" w14:textId="77777777" w:rsidR="00323634" w:rsidRDefault="00323634" w:rsidP="00323634">
      <w:pPr>
        <w:mirrorIndents/>
        <w:rPr>
          <w:sz w:val="24"/>
          <w:szCs w:val="24"/>
        </w:rPr>
      </w:pPr>
    </w:p>
    <w:p w14:paraId="28AE17E4" w14:textId="77777777" w:rsidR="00323634" w:rsidRDefault="00323634" w:rsidP="00323634">
      <w:pPr>
        <w:mirrorIndents/>
        <w:rPr>
          <w:sz w:val="24"/>
          <w:szCs w:val="24"/>
        </w:rPr>
      </w:pPr>
      <w:r>
        <w:rPr>
          <w:sz w:val="24"/>
          <w:szCs w:val="24"/>
        </w:rPr>
        <w:t>What reason were you given as to why your liberty is being deprived?</w:t>
      </w:r>
    </w:p>
    <w:p w14:paraId="39D73F00" w14:textId="77777777" w:rsidR="00323634" w:rsidRDefault="00323634" w:rsidP="00323634">
      <w:pPr>
        <w:mirrorIndents/>
        <w:rPr>
          <w:sz w:val="24"/>
          <w:szCs w:val="24"/>
        </w:rPr>
      </w:pPr>
    </w:p>
    <w:p w14:paraId="1198AD2F" w14:textId="77777777" w:rsidR="00323634" w:rsidRDefault="00323634" w:rsidP="00323634">
      <w:pPr>
        <w:mirrorIndents/>
        <w:rPr>
          <w:sz w:val="24"/>
          <w:szCs w:val="24"/>
        </w:rPr>
      </w:pPr>
    </w:p>
    <w:p w14:paraId="293890CF" w14:textId="77777777" w:rsidR="00323634" w:rsidRDefault="00323634" w:rsidP="00323634">
      <w:pPr>
        <w:mirrorIndents/>
        <w:rPr>
          <w:sz w:val="24"/>
          <w:szCs w:val="24"/>
        </w:rPr>
      </w:pPr>
    </w:p>
    <w:p w14:paraId="7A181988" w14:textId="77777777" w:rsidR="00323634" w:rsidRDefault="00323634" w:rsidP="00323634">
      <w:pPr>
        <w:mirrorIndents/>
        <w:rPr>
          <w:sz w:val="24"/>
          <w:szCs w:val="24"/>
        </w:rPr>
      </w:pPr>
      <w:r>
        <w:rPr>
          <w:sz w:val="24"/>
          <w:szCs w:val="24"/>
        </w:rPr>
        <w:t>Does your deprivation of liberty continue today?</w:t>
      </w:r>
    </w:p>
    <w:p w14:paraId="0998696D" w14:textId="77777777" w:rsidR="00323634" w:rsidRDefault="00323634" w:rsidP="00323634">
      <w:pPr>
        <w:ind w:firstLine="720"/>
        <w:mirrorIndents/>
        <w:rPr>
          <w:sz w:val="24"/>
          <w:szCs w:val="24"/>
        </w:rPr>
      </w:pPr>
      <w:r>
        <w:rPr>
          <w:sz w:val="24"/>
          <w:szCs w:val="24"/>
        </w:rPr>
        <w:t xml:space="preserve">□ YES </w:t>
      </w:r>
      <w:r>
        <w:rPr>
          <w:sz w:val="24"/>
          <w:szCs w:val="24"/>
        </w:rPr>
        <w:tab/>
      </w:r>
      <w:r>
        <w:rPr>
          <w:sz w:val="24"/>
          <w:szCs w:val="24"/>
        </w:rPr>
        <w:tab/>
        <w:t>□ NO</w:t>
      </w:r>
    </w:p>
    <w:p w14:paraId="3711272E" w14:textId="77777777" w:rsidR="00323634" w:rsidRDefault="00323634" w:rsidP="00323634">
      <w:pPr>
        <w:mirrorIndents/>
        <w:rPr>
          <w:sz w:val="24"/>
          <w:szCs w:val="24"/>
        </w:rPr>
      </w:pPr>
    </w:p>
    <w:p w14:paraId="2818EC79" w14:textId="77777777" w:rsidR="00323634" w:rsidRDefault="00323634" w:rsidP="00323634">
      <w:pPr>
        <w:ind w:left="720"/>
        <w:rPr>
          <w:sz w:val="24"/>
          <w:szCs w:val="24"/>
        </w:rPr>
      </w:pPr>
      <w:r>
        <w:rPr>
          <w:sz w:val="24"/>
          <w:szCs w:val="24"/>
        </w:rPr>
        <w:t>If yes, has there been any change to the terms of your deprivation of liberty between the start and the present time?</w:t>
      </w:r>
    </w:p>
    <w:p w14:paraId="5F34B2D9" w14:textId="77777777" w:rsidR="00323634" w:rsidRDefault="00323634" w:rsidP="00323634">
      <w:pPr>
        <w:ind w:left="720" w:firstLine="720"/>
        <w:rPr>
          <w:sz w:val="24"/>
          <w:szCs w:val="24"/>
        </w:rPr>
      </w:pPr>
      <w:r>
        <w:rPr>
          <w:sz w:val="24"/>
          <w:szCs w:val="24"/>
        </w:rPr>
        <w:t xml:space="preserve">□ YES </w:t>
      </w:r>
      <w:r>
        <w:rPr>
          <w:sz w:val="24"/>
          <w:szCs w:val="24"/>
        </w:rPr>
        <w:tab/>
      </w:r>
      <w:r>
        <w:rPr>
          <w:sz w:val="24"/>
          <w:szCs w:val="24"/>
        </w:rPr>
        <w:tab/>
        <w:t>□ NO</w:t>
      </w:r>
    </w:p>
    <w:p w14:paraId="03BE2752" w14:textId="77777777" w:rsidR="00323634" w:rsidRDefault="00323634" w:rsidP="00323634">
      <w:pPr>
        <w:ind w:left="720"/>
        <w:rPr>
          <w:sz w:val="24"/>
          <w:szCs w:val="24"/>
        </w:rPr>
      </w:pPr>
    </w:p>
    <w:p w14:paraId="30F72B43" w14:textId="77777777" w:rsidR="00323634" w:rsidRDefault="00323634" w:rsidP="00323634">
      <w:pPr>
        <w:ind w:left="720"/>
        <w:rPr>
          <w:sz w:val="24"/>
          <w:szCs w:val="24"/>
        </w:rPr>
      </w:pPr>
      <w:r>
        <w:rPr>
          <w:sz w:val="24"/>
          <w:szCs w:val="24"/>
        </w:rPr>
        <w:t>If yes, what are those changes?</w:t>
      </w:r>
    </w:p>
    <w:p w14:paraId="15438534" w14:textId="77777777" w:rsidR="00323634" w:rsidRDefault="00323634" w:rsidP="00323634">
      <w:pPr>
        <w:ind w:left="720"/>
        <w:rPr>
          <w:sz w:val="24"/>
          <w:szCs w:val="24"/>
        </w:rPr>
      </w:pPr>
    </w:p>
    <w:p w14:paraId="5A59E9E4" w14:textId="77777777" w:rsidR="00323634" w:rsidRDefault="00323634" w:rsidP="00323634">
      <w:pPr>
        <w:ind w:left="720"/>
        <w:rPr>
          <w:sz w:val="24"/>
          <w:szCs w:val="24"/>
        </w:rPr>
      </w:pPr>
    </w:p>
    <w:p w14:paraId="466EAD0A" w14:textId="77777777" w:rsidR="00323634" w:rsidRDefault="00323634" w:rsidP="00323634">
      <w:pPr>
        <w:ind w:left="720"/>
        <w:rPr>
          <w:sz w:val="24"/>
          <w:szCs w:val="24"/>
        </w:rPr>
      </w:pPr>
    </w:p>
    <w:p w14:paraId="1EF130FA" w14:textId="77777777" w:rsidR="00323634" w:rsidRDefault="00323634" w:rsidP="00323634">
      <w:pPr>
        <w:mirrorIndents/>
        <w:rPr>
          <w:sz w:val="24"/>
          <w:szCs w:val="24"/>
        </w:rPr>
      </w:pPr>
      <w:r>
        <w:rPr>
          <w:sz w:val="24"/>
          <w:szCs w:val="24"/>
        </w:rPr>
        <w:t>Were you given reasons as to why you continue to have your liberty deprived?</w:t>
      </w:r>
    </w:p>
    <w:p w14:paraId="25F0A038" w14:textId="77777777" w:rsidR="00323634" w:rsidRDefault="00323634" w:rsidP="00323634">
      <w:pPr>
        <w:ind w:firstLine="720"/>
        <w:mirrorIndents/>
        <w:rPr>
          <w:sz w:val="24"/>
          <w:szCs w:val="24"/>
        </w:rPr>
      </w:pPr>
      <w:r>
        <w:rPr>
          <w:sz w:val="24"/>
          <w:szCs w:val="24"/>
        </w:rPr>
        <w:t xml:space="preserve">□ YES </w:t>
      </w:r>
      <w:r>
        <w:rPr>
          <w:sz w:val="24"/>
          <w:szCs w:val="24"/>
        </w:rPr>
        <w:tab/>
      </w:r>
      <w:r>
        <w:rPr>
          <w:sz w:val="24"/>
          <w:szCs w:val="24"/>
        </w:rPr>
        <w:tab/>
        <w:t>□ NO</w:t>
      </w:r>
    </w:p>
    <w:p w14:paraId="1B3F3D11" w14:textId="77777777" w:rsidR="00323634" w:rsidRDefault="00323634" w:rsidP="00323634">
      <w:pPr>
        <w:ind w:firstLine="720"/>
        <w:mirrorIndents/>
        <w:rPr>
          <w:sz w:val="24"/>
          <w:szCs w:val="24"/>
        </w:rPr>
      </w:pPr>
    </w:p>
    <w:p w14:paraId="64167BE8" w14:textId="77777777" w:rsidR="00323634" w:rsidRDefault="00323634" w:rsidP="00323634">
      <w:pPr>
        <w:ind w:left="720"/>
        <w:rPr>
          <w:sz w:val="24"/>
          <w:szCs w:val="24"/>
        </w:rPr>
      </w:pPr>
      <w:r>
        <w:rPr>
          <w:sz w:val="24"/>
          <w:szCs w:val="24"/>
        </w:rPr>
        <w:t xml:space="preserve">If yes, </w:t>
      </w:r>
      <w:proofErr w:type="gramStart"/>
      <w:r>
        <w:rPr>
          <w:sz w:val="24"/>
          <w:szCs w:val="24"/>
        </w:rPr>
        <w:t>when,</w:t>
      </w:r>
      <w:proofErr w:type="gramEnd"/>
      <w:r>
        <w:rPr>
          <w:sz w:val="24"/>
          <w:szCs w:val="24"/>
        </w:rPr>
        <w:t xml:space="preserve"> how and by whom were those reasons communicated to you?</w:t>
      </w:r>
    </w:p>
    <w:p w14:paraId="4D9C5F1A" w14:textId="77777777" w:rsidR="00323634" w:rsidRDefault="00323634" w:rsidP="00323634">
      <w:pPr>
        <w:ind w:left="720"/>
        <w:rPr>
          <w:sz w:val="24"/>
          <w:szCs w:val="24"/>
        </w:rPr>
      </w:pPr>
    </w:p>
    <w:p w14:paraId="02F950E6" w14:textId="77777777" w:rsidR="00323634" w:rsidRDefault="00323634" w:rsidP="00323634">
      <w:pPr>
        <w:ind w:left="720"/>
        <w:rPr>
          <w:sz w:val="24"/>
          <w:szCs w:val="24"/>
        </w:rPr>
      </w:pPr>
    </w:p>
    <w:p w14:paraId="31A142F9" w14:textId="77777777" w:rsidR="00323634" w:rsidRDefault="00323634" w:rsidP="00323634">
      <w:pPr>
        <w:ind w:left="720"/>
        <w:rPr>
          <w:sz w:val="24"/>
          <w:szCs w:val="24"/>
        </w:rPr>
      </w:pPr>
      <w:r>
        <w:rPr>
          <w:sz w:val="24"/>
          <w:szCs w:val="24"/>
        </w:rPr>
        <w:t>What were those reasons?</w:t>
      </w:r>
    </w:p>
    <w:p w14:paraId="129325E0" w14:textId="77777777" w:rsidR="00323634" w:rsidRDefault="00323634" w:rsidP="00323634">
      <w:pPr>
        <w:ind w:left="720"/>
        <w:rPr>
          <w:sz w:val="24"/>
          <w:szCs w:val="24"/>
        </w:rPr>
      </w:pPr>
    </w:p>
    <w:p w14:paraId="3220BD92" w14:textId="77777777" w:rsidR="00323634" w:rsidRDefault="00323634" w:rsidP="00323634">
      <w:pPr>
        <w:ind w:left="720"/>
        <w:rPr>
          <w:sz w:val="24"/>
          <w:szCs w:val="24"/>
        </w:rPr>
      </w:pPr>
    </w:p>
    <w:p w14:paraId="2D15508C" w14:textId="77777777" w:rsidR="00323634" w:rsidRDefault="00323634" w:rsidP="00323634">
      <w:pPr>
        <w:ind w:left="720"/>
        <w:rPr>
          <w:sz w:val="24"/>
          <w:szCs w:val="24"/>
        </w:rPr>
      </w:pPr>
    </w:p>
    <w:p w14:paraId="25BFE1C7" w14:textId="77777777" w:rsidR="00323634" w:rsidRDefault="00323634" w:rsidP="00323634">
      <w:pPr>
        <w:mirrorIndents/>
        <w:rPr>
          <w:sz w:val="24"/>
          <w:szCs w:val="24"/>
        </w:rPr>
      </w:pPr>
      <w:r>
        <w:rPr>
          <w:sz w:val="24"/>
          <w:szCs w:val="24"/>
        </w:rPr>
        <w:t>Have you been informed of any present plan for future changes to the conditions of your deprivation of liberty?</w:t>
      </w:r>
    </w:p>
    <w:p w14:paraId="4D455DBE" w14:textId="77777777" w:rsidR="00323634" w:rsidRDefault="00323634" w:rsidP="00323634">
      <w:pPr>
        <w:ind w:firstLine="720"/>
        <w:mirrorIndents/>
        <w:rPr>
          <w:sz w:val="24"/>
          <w:szCs w:val="24"/>
        </w:rPr>
      </w:pPr>
      <w:r>
        <w:rPr>
          <w:sz w:val="24"/>
          <w:szCs w:val="24"/>
        </w:rPr>
        <w:t xml:space="preserve">□ YES </w:t>
      </w:r>
      <w:r>
        <w:rPr>
          <w:sz w:val="24"/>
          <w:szCs w:val="24"/>
        </w:rPr>
        <w:tab/>
      </w:r>
      <w:r>
        <w:rPr>
          <w:sz w:val="24"/>
          <w:szCs w:val="24"/>
        </w:rPr>
        <w:tab/>
        <w:t>□ NO</w:t>
      </w:r>
    </w:p>
    <w:p w14:paraId="792A22AE" w14:textId="77777777" w:rsidR="00323634" w:rsidRDefault="00323634" w:rsidP="00323634">
      <w:pPr>
        <w:ind w:firstLine="720"/>
        <w:mirrorIndents/>
        <w:rPr>
          <w:sz w:val="24"/>
          <w:szCs w:val="24"/>
        </w:rPr>
      </w:pPr>
    </w:p>
    <w:p w14:paraId="60815330" w14:textId="77777777" w:rsidR="00323634" w:rsidRDefault="00323634" w:rsidP="00323634">
      <w:pPr>
        <w:ind w:left="720"/>
        <w:rPr>
          <w:sz w:val="24"/>
          <w:szCs w:val="24"/>
        </w:rPr>
      </w:pPr>
      <w:r>
        <w:rPr>
          <w:sz w:val="24"/>
          <w:szCs w:val="24"/>
        </w:rPr>
        <w:t>If yes, what are those future changes and when are they scheduled to take effect?</w:t>
      </w:r>
    </w:p>
    <w:p w14:paraId="5C613A84" w14:textId="77777777" w:rsidR="00323634" w:rsidRDefault="00323634" w:rsidP="00323634">
      <w:pPr>
        <w:ind w:left="720"/>
        <w:rPr>
          <w:sz w:val="24"/>
          <w:szCs w:val="24"/>
        </w:rPr>
      </w:pPr>
    </w:p>
    <w:p w14:paraId="190ED13E" w14:textId="77777777" w:rsidR="00323634" w:rsidRDefault="00323634" w:rsidP="00323634">
      <w:pPr>
        <w:rPr>
          <w:sz w:val="24"/>
          <w:szCs w:val="24"/>
        </w:rPr>
      </w:pPr>
    </w:p>
    <w:p w14:paraId="687DF197" w14:textId="77777777" w:rsidR="00323634" w:rsidRDefault="00323634" w:rsidP="00323634">
      <w:pPr>
        <w:rPr>
          <w:sz w:val="24"/>
          <w:szCs w:val="24"/>
        </w:rPr>
      </w:pPr>
    </w:p>
    <w:p w14:paraId="42AA254B" w14:textId="77777777" w:rsidR="00323634" w:rsidRDefault="00323634" w:rsidP="00323634">
      <w:pPr>
        <w:mirrorIndents/>
        <w:rPr>
          <w:sz w:val="24"/>
          <w:szCs w:val="24"/>
        </w:rPr>
      </w:pPr>
      <w:r>
        <w:rPr>
          <w:sz w:val="24"/>
          <w:szCs w:val="24"/>
        </w:rPr>
        <w:t>Have you been provided with any documents that relate to the deprivation of liberty?</w:t>
      </w:r>
    </w:p>
    <w:p w14:paraId="14657641" w14:textId="77777777" w:rsidR="00323634" w:rsidRDefault="00323634" w:rsidP="00323634">
      <w:pPr>
        <w:ind w:firstLine="720"/>
        <w:mirrorIndents/>
        <w:rPr>
          <w:sz w:val="24"/>
          <w:szCs w:val="24"/>
        </w:rPr>
      </w:pPr>
      <w:r>
        <w:rPr>
          <w:sz w:val="24"/>
          <w:szCs w:val="24"/>
        </w:rPr>
        <w:t xml:space="preserve">□ YES </w:t>
      </w:r>
      <w:r>
        <w:rPr>
          <w:sz w:val="24"/>
          <w:szCs w:val="24"/>
        </w:rPr>
        <w:tab/>
      </w:r>
      <w:r>
        <w:rPr>
          <w:sz w:val="24"/>
          <w:szCs w:val="24"/>
        </w:rPr>
        <w:tab/>
        <w:t>□ NO</w:t>
      </w:r>
    </w:p>
    <w:p w14:paraId="13766472" w14:textId="77777777" w:rsidR="00323634" w:rsidRDefault="00323634" w:rsidP="00323634">
      <w:pPr>
        <w:ind w:left="720" w:firstLine="720"/>
        <w:rPr>
          <w:sz w:val="24"/>
          <w:szCs w:val="24"/>
        </w:rPr>
      </w:pPr>
    </w:p>
    <w:p w14:paraId="3FF8322B" w14:textId="77777777" w:rsidR="00323634" w:rsidRDefault="00323634" w:rsidP="00323634">
      <w:pPr>
        <w:ind w:left="720"/>
        <w:rPr>
          <w:sz w:val="24"/>
          <w:szCs w:val="24"/>
        </w:rPr>
      </w:pPr>
      <w:r>
        <w:rPr>
          <w:sz w:val="24"/>
          <w:szCs w:val="24"/>
        </w:rPr>
        <w:t xml:space="preserve">If yes, </w:t>
      </w:r>
      <w:proofErr w:type="gramStart"/>
      <w:r>
        <w:rPr>
          <w:sz w:val="24"/>
          <w:szCs w:val="24"/>
        </w:rPr>
        <w:t>when,</w:t>
      </w:r>
      <w:proofErr w:type="gramEnd"/>
      <w:r>
        <w:rPr>
          <w:sz w:val="24"/>
          <w:szCs w:val="24"/>
        </w:rPr>
        <w:t xml:space="preserve"> how and by whom were those documents provided to you?</w:t>
      </w:r>
    </w:p>
    <w:p w14:paraId="2FA983C6" w14:textId="77777777" w:rsidR="00323634" w:rsidRDefault="00323634" w:rsidP="00323634">
      <w:pPr>
        <w:ind w:left="720"/>
        <w:rPr>
          <w:sz w:val="24"/>
          <w:szCs w:val="24"/>
        </w:rPr>
      </w:pPr>
    </w:p>
    <w:p w14:paraId="153108D7" w14:textId="77777777" w:rsidR="00323634" w:rsidRDefault="00323634" w:rsidP="00323634">
      <w:pPr>
        <w:ind w:left="720"/>
        <w:rPr>
          <w:sz w:val="24"/>
          <w:szCs w:val="24"/>
        </w:rPr>
      </w:pPr>
    </w:p>
    <w:p w14:paraId="152CE5A4" w14:textId="77777777" w:rsidR="00323634" w:rsidRDefault="00323634" w:rsidP="00323634">
      <w:pPr>
        <w:ind w:left="720"/>
        <w:rPr>
          <w:sz w:val="24"/>
          <w:szCs w:val="24"/>
        </w:rPr>
      </w:pPr>
    </w:p>
    <w:p w14:paraId="76728DA1" w14:textId="77777777" w:rsidR="00323634" w:rsidRDefault="00323634" w:rsidP="00323634">
      <w:pPr>
        <w:ind w:left="720"/>
        <w:rPr>
          <w:sz w:val="24"/>
          <w:szCs w:val="24"/>
        </w:rPr>
      </w:pPr>
      <w:r>
        <w:rPr>
          <w:sz w:val="24"/>
          <w:szCs w:val="24"/>
        </w:rPr>
        <w:t>What were those documents?</w:t>
      </w:r>
    </w:p>
    <w:p w14:paraId="23B05D84" w14:textId="77777777" w:rsidR="00323634" w:rsidRDefault="00323634" w:rsidP="00323634">
      <w:pPr>
        <w:ind w:left="720"/>
        <w:rPr>
          <w:sz w:val="24"/>
          <w:szCs w:val="24"/>
        </w:rPr>
      </w:pPr>
    </w:p>
    <w:p w14:paraId="40004687" w14:textId="77777777" w:rsidR="00323634" w:rsidRDefault="00323634" w:rsidP="00323634">
      <w:pPr>
        <w:ind w:left="720"/>
        <w:rPr>
          <w:sz w:val="24"/>
          <w:szCs w:val="24"/>
        </w:rPr>
      </w:pPr>
    </w:p>
    <w:p w14:paraId="659E7E02" w14:textId="77777777" w:rsidR="00323634" w:rsidRDefault="00323634" w:rsidP="00323634">
      <w:pPr>
        <w:mirrorIndents/>
        <w:rPr>
          <w:sz w:val="24"/>
          <w:szCs w:val="24"/>
        </w:rPr>
      </w:pPr>
      <w:r>
        <w:rPr>
          <w:sz w:val="24"/>
          <w:szCs w:val="24"/>
        </w:rPr>
        <w:t>Have you filed any internal grievance or appeal in respect of the deprivation of liberty?</w:t>
      </w:r>
    </w:p>
    <w:p w14:paraId="0C55122F" w14:textId="77777777" w:rsidR="00323634" w:rsidRDefault="00323634" w:rsidP="00323634">
      <w:pPr>
        <w:ind w:firstLine="720"/>
        <w:mirrorIndents/>
        <w:rPr>
          <w:sz w:val="24"/>
          <w:szCs w:val="24"/>
        </w:rPr>
      </w:pPr>
      <w:r>
        <w:rPr>
          <w:sz w:val="24"/>
          <w:szCs w:val="24"/>
        </w:rPr>
        <w:t xml:space="preserve">□ YES </w:t>
      </w:r>
      <w:r>
        <w:rPr>
          <w:sz w:val="24"/>
          <w:szCs w:val="24"/>
        </w:rPr>
        <w:tab/>
      </w:r>
      <w:r>
        <w:rPr>
          <w:sz w:val="24"/>
          <w:szCs w:val="24"/>
        </w:rPr>
        <w:tab/>
        <w:t>□ NO</w:t>
      </w:r>
    </w:p>
    <w:p w14:paraId="36A7476D" w14:textId="77777777" w:rsidR="00323634" w:rsidRDefault="00323634" w:rsidP="00323634">
      <w:pPr>
        <w:ind w:firstLine="720"/>
        <w:mirrorIndents/>
        <w:rPr>
          <w:sz w:val="24"/>
          <w:szCs w:val="24"/>
        </w:rPr>
      </w:pPr>
    </w:p>
    <w:p w14:paraId="4A6BFCD6" w14:textId="77777777" w:rsidR="00323634" w:rsidRDefault="00323634" w:rsidP="00323634">
      <w:pPr>
        <w:ind w:left="720"/>
        <w:rPr>
          <w:sz w:val="24"/>
          <w:szCs w:val="24"/>
        </w:rPr>
      </w:pPr>
      <w:r w:rsidRPr="005E544E">
        <w:rPr>
          <w:sz w:val="24"/>
          <w:szCs w:val="24"/>
        </w:rPr>
        <w:t xml:space="preserve">If yes, </w:t>
      </w:r>
      <w:r>
        <w:rPr>
          <w:sz w:val="24"/>
          <w:szCs w:val="24"/>
        </w:rPr>
        <w:t>what is the status of the internal appeal or grievance?</w:t>
      </w:r>
    </w:p>
    <w:p w14:paraId="2BCF6839" w14:textId="77777777" w:rsidR="00323634" w:rsidRDefault="00323634" w:rsidP="00323634">
      <w:pPr>
        <w:ind w:left="720"/>
        <w:rPr>
          <w:sz w:val="24"/>
          <w:szCs w:val="24"/>
        </w:rPr>
      </w:pPr>
    </w:p>
    <w:p w14:paraId="4EDE1B50" w14:textId="77777777" w:rsidR="00323634" w:rsidRDefault="00323634" w:rsidP="00323634">
      <w:pPr>
        <w:ind w:left="720"/>
        <w:rPr>
          <w:sz w:val="24"/>
          <w:szCs w:val="24"/>
        </w:rPr>
      </w:pPr>
    </w:p>
    <w:p w14:paraId="39CAA647" w14:textId="77777777" w:rsidR="00323634" w:rsidRDefault="00323634" w:rsidP="00323634">
      <w:pPr>
        <w:ind w:left="720"/>
        <w:rPr>
          <w:sz w:val="24"/>
          <w:szCs w:val="24"/>
        </w:rPr>
      </w:pPr>
    </w:p>
    <w:p w14:paraId="2E59BFF2" w14:textId="77777777" w:rsidR="00323634" w:rsidRDefault="00323634" w:rsidP="00323634">
      <w:pPr>
        <w:mirrorIndents/>
        <w:rPr>
          <w:sz w:val="24"/>
          <w:szCs w:val="24"/>
        </w:rPr>
      </w:pPr>
      <w:r>
        <w:rPr>
          <w:sz w:val="24"/>
          <w:szCs w:val="24"/>
        </w:rPr>
        <w:t>Please provide any additional reasons for your application that have not been considered by the questions above:</w:t>
      </w:r>
    </w:p>
    <w:p w14:paraId="44256BB3" w14:textId="77777777" w:rsidR="00323634" w:rsidRDefault="00323634" w:rsidP="00323634">
      <w:pPr>
        <w:mirrorIndents/>
        <w:rPr>
          <w:sz w:val="24"/>
          <w:szCs w:val="24"/>
        </w:rPr>
      </w:pPr>
    </w:p>
    <w:p w14:paraId="6AA18220" w14:textId="77777777" w:rsidR="00323634" w:rsidRDefault="00323634" w:rsidP="00323634">
      <w:pPr>
        <w:mirrorIndents/>
        <w:rPr>
          <w:sz w:val="24"/>
          <w:szCs w:val="24"/>
        </w:rPr>
      </w:pPr>
    </w:p>
    <w:p w14:paraId="5109E622" w14:textId="77777777" w:rsidR="00323634" w:rsidRDefault="00323634" w:rsidP="00323634">
      <w:pPr>
        <w:mirrorIndents/>
        <w:rPr>
          <w:sz w:val="24"/>
          <w:szCs w:val="24"/>
        </w:rPr>
      </w:pPr>
      <w:r>
        <w:rPr>
          <w:b/>
          <w:bCs/>
          <w:sz w:val="24"/>
          <w:szCs w:val="24"/>
        </w:rPr>
        <w:t>Grounds for review</w:t>
      </w:r>
    </w:p>
    <w:p w14:paraId="03CE7E65" w14:textId="77777777" w:rsidR="00323634" w:rsidRDefault="00323634" w:rsidP="00323634">
      <w:pPr>
        <w:mirrorIndents/>
        <w:rPr>
          <w:sz w:val="24"/>
          <w:szCs w:val="24"/>
        </w:rPr>
      </w:pPr>
      <w:r>
        <w:rPr>
          <w:sz w:val="24"/>
          <w:szCs w:val="24"/>
        </w:rPr>
        <w:t>Why do you say that the deprivation of liberty is unlawful?</w:t>
      </w:r>
    </w:p>
    <w:p w14:paraId="23D3AC94" w14:textId="77777777" w:rsidR="00323634" w:rsidRDefault="00323634" w:rsidP="00323634">
      <w:pPr>
        <w:ind w:left="1440" w:hanging="720"/>
        <w:mirrorIndents/>
        <w:rPr>
          <w:sz w:val="24"/>
          <w:szCs w:val="24"/>
        </w:rPr>
      </w:pPr>
    </w:p>
    <w:p w14:paraId="0A9072F9" w14:textId="77777777" w:rsidR="00323634" w:rsidRDefault="00323634" w:rsidP="00323634">
      <w:pPr>
        <w:pStyle w:val="BodyTextIndent"/>
      </w:pPr>
      <w:r>
        <w:tab/>
        <w:t xml:space="preserve">□ </w:t>
      </w:r>
      <w:r>
        <w:tab/>
        <w:t xml:space="preserve">The decision did not conform with the requirements of the governing </w:t>
      </w:r>
      <w:r>
        <w:tab/>
        <w:t>legislation or regulations.</w:t>
      </w:r>
    </w:p>
    <w:p w14:paraId="62977FB0" w14:textId="77777777" w:rsidR="00323634" w:rsidRDefault="00323634" w:rsidP="00323634">
      <w:pPr>
        <w:ind w:firstLine="720"/>
        <w:mirrorIndents/>
        <w:rPr>
          <w:sz w:val="24"/>
          <w:szCs w:val="24"/>
        </w:rPr>
      </w:pPr>
    </w:p>
    <w:p w14:paraId="690A7CD8" w14:textId="77777777" w:rsidR="00323634" w:rsidRDefault="00323634" w:rsidP="00323634">
      <w:pPr>
        <w:ind w:left="720" w:firstLine="720"/>
        <w:mirrorIndents/>
        <w:rPr>
          <w:sz w:val="24"/>
          <w:szCs w:val="24"/>
        </w:rPr>
      </w:pPr>
      <w:r>
        <w:rPr>
          <w:sz w:val="24"/>
          <w:szCs w:val="24"/>
        </w:rPr>
        <w:tab/>
        <w:t>In what way?</w:t>
      </w:r>
    </w:p>
    <w:p w14:paraId="5264589D" w14:textId="77777777" w:rsidR="00323634" w:rsidRDefault="00323634" w:rsidP="00323634">
      <w:pPr>
        <w:ind w:firstLine="720"/>
        <w:mirrorIndents/>
        <w:rPr>
          <w:sz w:val="24"/>
          <w:szCs w:val="24"/>
        </w:rPr>
      </w:pPr>
    </w:p>
    <w:p w14:paraId="6EA85952" w14:textId="77777777" w:rsidR="00323634" w:rsidRDefault="00323634" w:rsidP="00323634">
      <w:pPr>
        <w:ind w:firstLine="720"/>
        <w:mirrorIndents/>
        <w:rPr>
          <w:sz w:val="24"/>
          <w:szCs w:val="24"/>
        </w:rPr>
      </w:pPr>
    </w:p>
    <w:p w14:paraId="4B779A45" w14:textId="77777777" w:rsidR="00323634" w:rsidRDefault="00323634" w:rsidP="00323634">
      <w:pPr>
        <w:ind w:left="1440" w:hanging="720"/>
        <w:mirrorIndents/>
        <w:rPr>
          <w:sz w:val="24"/>
          <w:szCs w:val="24"/>
        </w:rPr>
      </w:pPr>
      <w:r>
        <w:rPr>
          <w:sz w:val="24"/>
          <w:szCs w:val="24"/>
        </w:rPr>
        <w:tab/>
        <w:t xml:space="preserve">□ </w:t>
      </w:r>
      <w:r>
        <w:rPr>
          <w:sz w:val="24"/>
          <w:szCs w:val="24"/>
        </w:rPr>
        <w:tab/>
        <w:t xml:space="preserve">The decision was unreasonable because it was made without evidence, or the </w:t>
      </w:r>
      <w:r>
        <w:rPr>
          <w:sz w:val="24"/>
          <w:szCs w:val="24"/>
        </w:rPr>
        <w:tab/>
        <w:t>evidence was unreliable or irrelevant or cannot support the decision.</w:t>
      </w:r>
    </w:p>
    <w:p w14:paraId="46663018" w14:textId="77777777" w:rsidR="00323634" w:rsidRDefault="00323634" w:rsidP="00323634">
      <w:pPr>
        <w:ind w:left="1440" w:hanging="720"/>
        <w:mirrorIndents/>
        <w:rPr>
          <w:sz w:val="24"/>
          <w:szCs w:val="24"/>
        </w:rPr>
      </w:pPr>
    </w:p>
    <w:p w14:paraId="594FD931" w14:textId="77777777" w:rsidR="00323634" w:rsidRDefault="00323634" w:rsidP="00323634">
      <w:pPr>
        <w:ind w:left="1440"/>
        <w:mirrorIndents/>
        <w:rPr>
          <w:sz w:val="24"/>
          <w:szCs w:val="24"/>
        </w:rPr>
      </w:pPr>
      <w:r>
        <w:rPr>
          <w:sz w:val="24"/>
          <w:szCs w:val="24"/>
        </w:rPr>
        <w:t>Explain why?</w:t>
      </w:r>
    </w:p>
    <w:p w14:paraId="674C09C9" w14:textId="77777777" w:rsidR="00323634" w:rsidRDefault="00323634" w:rsidP="00323634">
      <w:pPr>
        <w:ind w:left="1440" w:hanging="720"/>
        <w:mirrorIndents/>
        <w:rPr>
          <w:sz w:val="24"/>
          <w:szCs w:val="24"/>
        </w:rPr>
      </w:pPr>
    </w:p>
    <w:p w14:paraId="6B204DD1" w14:textId="77777777" w:rsidR="00323634" w:rsidRDefault="00323634" w:rsidP="00323634">
      <w:pPr>
        <w:ind w:left="1440" w:hanging="720"/>
        <w:mirrorIndents/>
        <w:rPr>
          <w:sz w:val="24"/>
          <w:szCs w:val="24"/>
        </w:rPr>
      </w:pPr>
    </w:p>
    <w:p w14:paraId="5156370C" w14:textId="77777777" w:rsidR="00323634" w:rsidRDefault="00323634" w:rsidP="00323634">
      <w:pPr>
        <w:ind w:firstLine="720"/>
        <w:mirrorIndents/>
        <w:rPr>
          <w:sz w:val="24"/>
          <w:szCs w:val="24"/>
        </w:rPr>
      </w:pPr>
      <w:r>
        <w:rPr>
          <w:sz w:val="24"/>
          <w:szCs w:val="24"/>
        </w:rPr>
        <w:t xml:space="preserve">□ </w:t>
      </w:r>
      <w:r>
        <w:rPr>
          <w:sz w:val="24"/>
          <w:szCs w:val="24"/>
        </w:rPr>
        <w:tab/>
        <w:t>The decision was procedurally unfair.</w:t>
      </w:r>
    </w:p>
    <w:p w14:paraId="738AA564" w14:textId="77777777" w:rsidR="00323634" w:rsidRDefault="00323634" w:rsidP="00323634">
      <w:pPr>
        <w:ind w:firstLine="720"/>
        <w:mirrorIndents/>
        <w:rPr>
          <w:sz w:val="24"/>
          <w:szCs w:val="24"/>
        </w:rPr>
      </w:pPr>
    </w:p>
    <w:p w14:paraId="28F7EBF5" w14:textId="77777777" w:rsidR="00323634" w:rsidRDefault="00323634" w:rsidP="00323634">
      <w:pPr>
        <w:ind w:left="720" w:firstLine="720"/>
        <w:mirrorIndents/>
        <w:rPr>
          <w:sz w:val="24"/>
          <w:szCs w:val="24"/>
        </w:rPr>
      </w:pPr>
      <w:r>
        <w:rPr>
          <w:sz w:val="24"/>
          <w:szCs w:val="24"/>
        </w:rPr>
        <w:tab/>
        <w:t>Why?</w:t>
      </w:r>
    </w:p>
    <w:p w14:paraId="4A23EEF2" w14:textId="77777777" w:rsidR="00323634" w:rsidRDefault="00323634" w:rsidP="00323634">
      <w:pPr>
        <w:ind w:firstLine="720"/>
        <w:mirrorIndents/>
        <w:rPr>
          <w:sz w:val="24"/>
          <w:szCs w:val="24"/>
        </w:rPr>
      </w:pPr>
    </w:p>
    <w:p w14:paraId="5F9284B1" w14:textId="77777777" w:rsidR="00323634" w:rsidRDefault="00323634" w:rsidP="00323634">
      <w:pPr>
        <w:ind w:firstLine="720"/>
        <w:mirrorIndents/>
        <w:rPr>
          <w:sz w:val="24"/>
          <w:szCs w:val="24"/>
        </w:rPr>
      </w:pPr>
    </w:p>
    <w:p w14:paraId="12F95EC8" w14:textId="77777777" w:rsidR="00323634" w:rsidRDefault="00323634" w:rsidP="00323634">
      <w:pPr>
        <w:ind w:firstLine="720"/>
        <w:mirrorIndents/>
        <w:rPr>
          <w:sz w:val="24"/>
          <w:szCs w:val="24"/>
        </w:rPr>
      </w:pPr>
      <w:r>
        <w:rPr>
          <w:sz w:val="24"/>
          <w:szCs w:val="24"/>
        </w:rPr>
        <w:t xml:space="preserve">□ </w:t>
      </w:r>
      <w:r>
        <w:rPr>
          <w:sz w:val="24"/>
          <w:szCs w:val="24"/>
        </w:rPr>
        <w:tab/>
        <w:t xml:space="preserve">Is there any other reason that the deprivation of liberty is unlawful? </w:t>
      </w:r>
    </w:p>
    <w:p w14:paraId="03B5E864" w14:textId="77777777" w:rsidR="00323634" w:rsidRDefault="00323634" w:rsidP="00323634">
      <w:pPr>
        <w:ind w:firstLine="720"/>
        <w:mirrorIndents/>
        <w:rPr>
          <w:sz w:val="24"/>
          <w:szCs w:val="24"/>
        </w:rPr>
      </w:pPr>
    </w:p>
    <w:p w14:paraId="74A0ED9C" w14:textId="77777777" w:rsidR="00323634" w:rsidRDefault="00323634" w:rsidP="00323634">
      <w:pPr>
        <w:ind w:left="720" w:firstLine="720"/>
        <w:mirrorIndents/>
        <w:rPr>
          <w:sz w:val="24"/>
          <w:szCs w:val="24"/>
        </w:rPr>
      </w:pPr>
      <w:r>
        <w:rPr>
          <w:sz w:val="24"/>
          <w:szCs w:val="24"/>
        </w:rPr>
        <w:tab/>
        <w:t>Explain.</w:t>
      </w:r>
    </w:p>
    <w:p w14:paraId="5CC87D18" w14:textId="77777777" w:rsidR="00323634" w:rsidRDefault="00323634" w:rsidP="00323634">
      <w:pPr>
        <w:ind w:left="720" w:firstLine="720"/>
        <w:mirrorIndents/>
        <w:rPr>
          <w:sz w:val="24"/>
          <w:szCs w:val="24"/>
        </w:rPr>
      </w:pPr>
    </w:p>
    <w:p w14:paraId="1273F2A4" w14:textId="77777777" w:rsidR="00323634" w:rsidRDefault="00323634" w:rsidP="00323634">
      <w:pPr>
        <w:ind w:firstLine="720"/>
        <w:mirrorIndents/>
        <w:rPr>
          <w:sz w:val="24"/>
          <w:szCs w:val="24"/>
        </w:rPr>
      </w:pPr>
    </w:p>
    <w:p w14:paraId="053026CB" w14:textId="77777777" w:rsidR="00323634" w:rsidRDefault="00323634" w:rsidP="00323634">
      <w:pPr>
        <w:mirrorIndents/>
        <w:rPr>
          <w:sz w:val="24"/>
          <w:szCs w:val="24"/>
        </w:rPr>
      </w:pPr>
      <w:r>
        <w:rPr>
          <w:b/>
          <w:bCs/>
          <w:sz w:val="24"/>
          <w:szCs w:val="24"/>
        </w:rPr>
        <w:t>Remedy sought</w:t>
      </w:r>
    </w:p>
    <w:p w14:paraId="234CE97A" w14:textId="77777777" w:rsidR="00323634" w:rsidRDefault="00323634" w:rsidP="00323634">
      <w:pPr>
        <w:mirrorIndents/>
        <w:rPr>
          <w:sz w:val="24"/>
          <w:szCs w:val="24"/>
        </w:rPr>
      </w:pPr>
      <w:r>
        <w:rPr>
          <w:sz w:val="24"/>
          <w:szCs w:val="24"/>
        </w:rPr>
        <w:t>What remedy are you seeking / what do you want the court to do?</w:t>
      </w:r>
    </w:p>
    <w:p w14:paraId="58A5BBD8" w14:textId="77777777" w:rsidR="00323634" w:rsidRDefault="00323634" w:rsidP="00323634">
      <w:pPr>
        <w:mirrorIndents/>
        <w:rPr>
          <w:sz w:val="24"/>
          <w:szCs w:val="24"/>
        </w:rPr>
      </w:pPr>
    </w:p>
    <w:p w14:paraId="69243518" w14:textId="77777777" w:rsidR="00323634" w:rsidRDefault="00323634" w:rsidP="00323634">
      <w:pPr>
        <w:mirrorIndents/>
        <w:rPr>
          <w:sz w:val="24"/>
          <w:szCs w:val="24"/>
        </w:rPr>
      </w:pPr>
    </w:p>
    <w:p w14:paraId="2D15BB94" w14:textId="77777777" w:rsidR="00323634" w:rsidRDefault="00323634" w:rsidP="00323634">
      <w:pPr>
        <w:mirrorIndents/>
        <w:rPr>
          <w:sz w:val="24"/>
          <w:szCs w:val="24"/>
        </w:rPr>
      </w:pPr>
    </w:p>
    <w:p w14:paraId="35C9D8C9" w14:textId="77777777" w:rsidR="00323634" w:rsidRDefault="00323634" w:rsidP="00323634">
      <w:pPr>
        <w:mirrorIndents/>
        <w:rPr>
          <w:sz w:val="24"/>
          <w:szCs w:val="24"/>
        </w:rPr>
      </w:pPr>
      <w:r>
        <w:rPr>
          <w:b/>
          <w:bCs/>
          <w:sz w:val="24"/>
          <w:szCs w:val="24"/>
        </w:rPr>
        <w:t>Notice to facility and Attorney General</w:t>
      </w:r>
    </w:p>
    <w:p w14:paraId="1B8E5D74" w14:textId="77777777" w:rsidR="00323634" w:rsidRDefault="00323634" w:rsidP="00323634">
      <w:pPr>
        <w:mirrorIndents/>
        <w:rPr>
          <w:sz w:val="24"/>
          <w:szCs w:val="24"/>
        </w:rPr>
      </w:pPr>
      <w:r>
        <w:rPr>
          <w:sz w:val="24"/>
          <w:szCs w:val="24"/>
        </w:rPr>
        <w:t xml:space="preserve">At the time of submitting this notice with the Court, you must provide the complete notice to the warden or superintendent of the facility. You hereby confirm that this completed notice was </w:t>
      </w:r>
      <w:r>
        <w:rPr>
          <w:sz w:val="24"/>
          <w:szCs w:val="24"/>
        </w:rPr>
        <w:lastRenderedPageBreak/>
        <w:t xml:space="preserve">provided on the date below. </w:t>
      </w:r>
    </w:p>
    <w:p w14:paraId="3FA3FB17" w14:textId="77777777" w:rsidR="00323634" w:rsidRDefault="00323634" w:rsidP="00323634">
      <w:pPr>
        <w:mirrorIndents/>
        <w:rPr>
          <w:sz w:val="24"/>
          <w:szCs w:val="24"/>
        </w:rPr>
      </w:pPr>
    </w:p>
    <w:p w14:paraId="10E473EE" w14:textId="77777777" w:rsidR="00323634" w:rsidRDefault="00323634" w:rsidP="00323634">
      <w:pPr>
        <w:mirrorIndents/>
        <w:rPr>
          <w:sz w:val="24"/>
          <w:szCs w:val="24"/>
        </w:rPr>
      </w:pPr>
    </w:p>
    <w:p w14:paraId="27402B62" w14:textId="77777777" w:rsidR="00323634" w:rsidRDefault="00323634" w:rsidP="00323634">
      <w:pPr>
        <w:mirrorIndents/>
        <w:rPr>
          <w:sz w:val="24"/>
          <w:szCs w:val="24"/>
        </w:rPr>
      </w:pPr>
      <w:r>
        <w:rPr>
          <w:b/>
          <w:bCs/>
          <w:sz w:val="24"/>
          <w:szCs w:val="24"/>
        </w:rPr>
        <w:t>Contacting applicant</w:t>
      </w:r>
    </w:p>
    <w:p w14:paraId="63CD11BC" w14:textId="77777777" w:rsidR="00323634" w:rsidRDefault="00323634" w:rsidP="00323634">
      <w:pPr>
        <w:mirrorIndents/>
        <w:rPr>
          <w:sz w:val="24"/>
          <w:szCs w:val="24"/>
        </w:rPr>
      </w:pPr>
      <w:r>
        <w:rPr>
          <w:sz w:val="24"/>
          <w:szCs w:val="24"/>
        </w:rPr>
        <w:t>The prothonotary (court officer) has contact information for you. The authority or persons depriving the applicant’s liberty may be contacted at the place of detention, and through other addresses, telephone numbers, fax numbers, email addresses given to the prothonotary.</w:t>
      </w:r>
    </w:p>
    <w:p w14:paraId="4D2E4FE8" w14:textId="77777777" w:rsidR="00323634" w:rsidRDefault="00323634" w:rsidP="00323634">
      <w:pPr>
        <w:mirrorIndents/>
        <w:rPr>
          <w:sz w:val="24"/>
          <w:szCs w:val="24"/>
        </w:rPr>
      </w:pPr>
    </w:p>
    <w:p w14:paraId="04BC65BB" w14:textId="77777777" w:rsidR="00323634" w:rsidRPr="005E544E" w:rsidRDefault="00323634" w:rsidP="00323634">
      <w:pPr>
        <w:mirrorIndents/>
        <w:rPr>
          <w:sz w:val="24"/>
          <w:szCs w:val="24"/>
        </w:rPr>
      </w:pPr>
    </w:p>
    <w:p w14:paraId="4A97605E" w14:textId="77777777" w:rsidR="00323634" w:rsidRPr="005E544E" w:rsidRDefault="00323634" w:rsidP="00323634">
      <w:pPr>
        <w:numPr>
          <w:ilvl w:val="12"/>
          <w:numId w:val="0"/>
        </w:numPr>
        <w:rPr>
          <w:sz w:val="24"/>
          <w:szCs w:val="24"/>
        </w:rPr>
      </w:pPr>
      <w:r w:rsidRPr="005E544E">
        <w:rPr>
          <w:b/>
          <w:bCs/>
          <w:sz w:val="24"/>
          <w:szCs w:val="24"/>
        </w:rPr>
        <w:t>Signature</w:t>
      </w:r>
    </w:p>
    <w:p w14:paraId="2C58E126" w14:textId="77777777" w:rsidR="00323634" w:rsidRPr="005E544E" w:rsidRDefault="00323634" w:rsidP="00323634">
      <w:pPr>
        <w:numPr>
          <w:ilvl w:val="12"/>
          <w:numId w:val="0"/>
        </w:numPr>
        <w:ind w:left="2880" w:hanging="2880"/>
        <w:rPr>
          <w:sz w:val="24"/>
          <w:szCs w:val="24"/>
        </w:rPr>
      </w:pPr>
      <w:r w:rsidRPr="005E544E">
        <w:rPr>
          <w:sz w:val="24"/>
          <w:szCs w:val="24"/>
        </w:rPr>
        <w:t>Signed</w:t>
      </w:r>
      <w:r w:rsidRPr="005E544E">
        <w:rPr>
          <w:sz w:val="24"/>
          <w:szCs w:val="24"/>
        </w:rPr>
        <w:tab/>
        <w:t>, 20</w:t>
      </w:r>
    </w:p>
    <w:p w14:paraId="68C230F7" w14:textId="77777777" w:rsidR="00323634" w:rsidRPr="005E544E" w:rsidRDefault="00323634" w:rsidP="00323634">
      <w:pPr>
        <w:numPr>
          <w:ilvl w:val="12"/>
          <w:numId w:val="0"/>
        </w:numPr>
        <w:rPr>
          <w:sz w:val="24"/>
          <w:szCs w:val="24"/>
        </w:rPr>
      </w:pPr>
    </w:p>
    <w:p w14:paraId="7CDD5C7A" w14:textId="77777777" w:rsidR="00323634" w:rsidRDefault="00323634" w:rsidP="0032363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djustRightInd w:val="0"/>
        <w:spacing w:line="283" w:lineRule="exact"/>
        <w:ind w:left="5760"/>
        <w:rPr>
          <w:sz w:val="24"/>
          <w:szCs w:val="24"/>
          <w:u w:val="single"/>
        </w:rPr>
      </w:pPr>
    </w:p>
    <w:p w14:paraId="5331B1F9" w14:textId="77777777" w:rsidR="00323634" w:rsidRPr="005E544E" w:rsidRDefault="00323634" w:rsidP="0032363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djustRightInd w:val="0"/>
        <w:spacing w:line="283" w:lineRule="exact"/>
        <w:ind w:left="5760"/>
        <w:rPr>
          <w:sz w:val="24"/>
          <w:szCs w:val="24"/>
        </w:rPr>
      </w:pPr>
      <w:r w:rsidRPr="005E544E">
        <w:rPr>
          <w:sz w:val="24"/>
          <w:szCs w:val="24"/>
          <w:u w:val="single"/>
        </w:rPr>
        <w:tab/>
      </w:r>
      <w:r w:rsidRPr="005E544E">
        <w:rPr>
          <w:sz w:val="24"/>
          <w:szCs w:val="24"/>
          <w:u w:val="single"/>
        </w:rPr>
        <w:tab/>
      </w:r>
      <w:r w:rsidRPr="005E544E">
        <w:rPr>
          <w:sz w:val="24"/>
          <w:szCs w:val="24"/>
          <w:u w:val="single"/>
        </w:rPr>
        <w:tab/>
      </w:r>
      <w:r w:rsidRPr="005E544E">
        <w:rPr>
          <w:sz w:val="24"/>
          <w:szCs w:val="24"/>
          <w:u w:val="single"/>
        </w:rPr>
        <w:tab/>
      </w:r>
      <w:r w:rsidRPr="005E544E">
        <w:rPr>
          <w:sz w:val="24"/>
          <w:szCs w:val="24"/>
          <w:u w:val="single"/>
        </w:rPr>
        <w:tab/>
      </w:r>
    </w:p>
    <w:p w14:paraId="34858ED3"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rPr>
          <w:sz w:val="24"/>
          <w:szCs w:val="24"/>
        </w:rPr>
      </w:pP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t>Signature of applicant</w:t>
      </w:r>
    </w:p>
    <w:p w14:paraId="02C507AD"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rPr>
          <w:sz w:val="24"/>
          <w:szCs w:val="24"/>
        </w:rPr>
      </w:pP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t>Print name:</w:t>
      </w:r>
    </w:p>
    <w:p w14:paraId="5BC43536"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rPr>
          <w:sz w:val="24"/>
          <w:szCs w:val="24"/>
        </w:rPr>
      </w:pPr>
    </w:p>
    <w:p w14:paraId="113A4FC2"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ind w:left="5040"/>
        <w:rPr>
          <w:sz w:val="24"/>
          <w:szCs w:val="24"/>
        </w:rPr>
      </w:pPr>
      <w:r w:rsidRPr="005E544E">
        <w:rPr>
          <w:sz w:val="24"/>
          <w:szCs w:val="24"/>
        </w:rPr>
        <w:tab/>
        <w:t>[or]</w:t>
      </w:r>
    </w:p>
    <w:p w14:paraId="0512889E"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rPr>
          <w:sz w:val="24"/>
          <w:szCs w:val="24"/>
        </w:rPr>
      </w:pPr>
    </w:p>
    <w:p w14:paraId="330FBF49"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rPr>
          <w:sz w:val="24"/>
          <w:szCs w:val="24"/>
        </w:rPr>
      </w:pPr>
    </w:p>
    <w:p w14:paraId="7E2A1B99" w14:textId="77777777" w:rsidR="00323634" w:rsidRPr="005E544E" w:rsidRDefault="00323634" w:rsidP="0032363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djustRightInd w:val="0"/>
        <w:spacing w:line="283" w:lineRule="exact"/>
        <w:rPr>
          <w:sz w:val="24"/>
          <w:szCs w:val="24"/>
        </w:rPr>
      </w:pP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u w:val="single"/>
        </w:rPr>
        <w:tab/>
      </w:r>
      <w:r w:rsidRPr="005E544E">
        <w:rPr>
          <w:sz w:val="24"/>
          <w:szCs w:val="24"/>
          <w:u w:val="single"/>
        </w:rPr>
        <w:tab/>
      </w:r>
      <w:r w:rsidRPr="005E544E">
        <w:rPr>
          <w:sz w:val="24"/>
          <w:szCs w:val="24"/>
          <w:u w:val="single"/>
        </w:rPr>
        <w:tab/>
      </w:r>
      <w:r w:rsidRPr="005E544E">
        <w:rPr>
          <w:sz w:val="24"/>
          <w:szCs w:val="24"/>
          <w:u w:val="single"/>
        </w:rPr>
        <w:tab/>
      </w:r>
      <w:r w:rsidRPr="005E544E">
        <w:rPr>
          <w:sz w:val="24"/>
          <w:szCs w:val="24"/>
          <w:u w:val="single"/>
        </w:rPr>
        <w:tab/>
      </w:r>
    </w:p>
    <w:p w14:paraId="3071B2BF"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rPr>
          <w:sz w:val="24"/>
          <w:szCs w:val="24"/>
        </w:rPr>
      </w:pP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t>Signature of counsel</w:t>
      </w:r>
    </w:p>
    <w:p w14:paraId="14E30E19"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ind w:left="5040"/>
        <w:rPr>
          <w:sz w:val="24"/>
          <w:szCs w:val="24"/>
        </w:rPr>
      </w:pPr>
      <w:r w:rsidRPr="005E544E">
        <w:rPr>
          <w:sz w:val="24"/>
          <w:szCs w:val="24"/>
        </w:rPr>
        <w:tab/>
        <w:t>[</w:t>
      </w:r>
      <w:proofErr w:type="gramStart"/>
      <w:r w:rsidRPr="005E544E">
        <w:rPr>
          <w:sz w:val="24"/>
          <w:szCs w:val="24"/>
        </w:rPr>
        <w:t>name]</w:t>
      </w:r>
      <w:r w:rsidRPr="005E544E">
        <w:rPr>
          <w:spacing w:val="-24"/>
          <w:sz w:val="24"/>
          <w:szCs w:val="24"/>
        </w:rPr>
        <w:t xml:space="preserve">   </w:t>
      </w:r>
      <w:proofErr w:type="gramEnd"/>
      <w:r w:rsidRPr="005E544E">
        <w:rPr>
          <w:sz w:val="24"/>
          <w:szCs w:val="24"/>
        </w:rPr>
        <w:t>as counsel</w:t>
      </w:r>
    </w:p>
    <w:p w14:paraId="65A09E36"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ind w:left="5040"/>
        <w:rPr>
          <w:sz w:val="24"/>
          <w:szCs w:val="24"/>
        </w:rPr>
      </w:pPr>
      <w:r w:rsidRPr="005E544E">
        <w:rPr>
          <w:sz w:val="24"/>
          <w:szCs w:val="24"/>
        </w:rPr>
        <w:tab/>
      </w:r>
      <w:r>
        <w:rPr>
          <w:sz w:val="24"/>
          <w:szCs w:val="24"/>
        </w:rPr>
        <w:t>f</w:t>
      </w:r>
      <w:r w:rsidRPr="005E544E">
        <w:rPr>
          <w:sz w:val="24"/>
          <w:szCs w:val="24"/>
        </w:rPr>
        <w:t>or</w:t>
      </w:r>
      <w:r>
        <w:rPr>
          <w:sz w:val="24"/>
          <w:szCs w:val="24"/>
        </w:rPr>
        <w:t xml:space="preserve"> applicant</w:t>
      </w:r>
      <w:r w:rsidRPr="005E544E">
        <w:rPr>
          <w:spacing w:val="-24"/>
          <w:sz w:val="24"/>
          <w:szCs w:val="24"/>
        </w:rPr>
        <w:t xml:space="preserve"> </w:t>
      </w:r>
      <w:r w:rsidRPr="005E544E">
        <w:rPr>
          <w:sz w:val="24"/>
          <w:szCs w:val="24"/>
        </w:rPr>
        <w:t>[name]</w:t>
      </w:r>
    </w:p>
    <w:p w14:paraId="5DE2623F"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rPr>
          <w:sz w:val="24"/>
          <w:szCs w:val="24"/>
        </w:rPr>
      </w:pPr>
    </w:p>
    <w:p w14:paraId="50DFE28D"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ind w:left="5040"/>
        <w:rPr>
          <w:sz w:val="24"/>
          <w:szCs w:val="24"/>
        </w:rPr>
      </w:pPr>
      <w:r w:rsidRPr="005E544E">
        <w:rPr>
          <w:sz w:val="24"/>
          <w:szCs w:val="24"/>
        </w:rPr>
        <w:tab/>
        <w:t>[or]</w:t>
      </w:r>
    </w:p>
    <w:p w14:paraId="380328FE"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rPr>
          <w:sz w:val="24"/>
          <w:szCs w:val="24"/>
        </w:rPr>
      </w:pPr>
    </w:p>
    <w:p w14:paraId="6C487615"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rPr>
          <w:sz w:val="24"/>
          <w:szCs w:val="24"/>
        </w:rPr>
      </w:pPr>
    </w:p>
    <w:p w14:paraId="32E6ED5B" w14:textId="77777777" w:rsidR="00323634" w:rsidRPr="005E544E" w:rsidRDefault="00323634" w:rsidP="0032363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8"/>
        </w:tabs>
        <w:adjustRightInd w:val="0"/>
        <w:spacing w:line="283" w:lineRule="exact"/>
        <w:rPr>
          <w:sz w:val="24"/>
          <w:szCs w:val="24"/>
        </w:rPr>
      </w:pP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u w:val="single"/>
        </w:rPr>
        <w:tab/>
      </w:r>
      <w:r w:rsidRPr="005E544E">
        <w:rPr>
          <w:sz w:val="24"/>
          <w:szCs w:val="24"/>
          <w:u w:val="single"/>
        </w:rPr>
        <w:tab/>
      </w:r>
      <w:r w:rsidRPr="005E544E">
        <w:rPr>
          <w:sz w:val="24"/>
          <w:szCs w:val="24"/>
          <w:u w:val="single"/>
        </w:rPr>
        <w:tab/>
      </w:r>
      <w:r w:rsidRPr="005E544E">
        <w:rPr>
          <w:sz w:val="24"/>
          <w:szCs w:val="24"/>
          <w:u w:val="single"/>
        </w:rPr>
        <w:tab/>
      </w:r>
      <w:r w:rsidRPr="005E544E">
        <w:rPr>
          <w:sz w:val="24"/>
          <w:szCs w:val="24"/>
          <w:u w:val="single"/>
        </w:rPr>
        <w:tab/>
      </w:r>
      <w:r w:rsidRPr="005E544E">
        <w:rPr>
          <w:sz w:val="24"/>
          <w:szCs w:val="24"/>
        </w:rPr>
        <w:t xml:space="preserve"> </w:t>
      </w:r>
    </w:p>
    <w:p w14:paraId="602C7AEC" w14:textId="77777777" w:rsidR="00323634" w:rsidRPr="005E544E" w:rsidRDefault="00323634" w:rsidP="003236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3" w:lineRule="exact"/>
        <w:ind w:left="5760" w:hanging="5760"/>
        <w:rPr>
          <w:sz w:val="24"/>
          <w:szCs w:val="24"/>
        </w:rPr>
      </w:pP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z w:val="24"/>
          <w:szCs w:val="24"/>
        </w:rPr>
        <w:tab/>
      </w:r>
      <w:r w:rsidRPr="005E544E">
        <w:rPr>
          <w:spacing w:val="-1"/>
          <w:sz w:val="24"/>
          <w:szCs w:val="24"/>
        </w:rPr>
        <w:t>Signature</w:t>
      </w:r>
      <w:r w:rsidRPr="005E544E">
        <w:rPr>
          <w:sz w:val="24"/>
          <w:szCs w:val="24"/>
        </w:rPr>
        <w:t xml:space="preserve"> of agent </w:t>
      </w:r>
      <w:r w:rsidRPr="005E544E">
        <w:rPr>
          <w:spacing w:val="-1"/>
          <w:sz w:val="24"/>
          <w:szCs w:val="24"/>
        </w:rPr>
        <w:t xml:space="preserve">approved by </w:t>
      </w:r>
      <w:proofErr w:type="gramStart"/>
      <w:r w:rsidRPr="005E544E">
        <w:rPr>
          <w:spacing w:val="-1"/>
          <w:sz w:val="24"/>
          <w:szCs w:val="24"/>
        </w:rPr>
        <w:t>judge</w:t>
      </w:r>
      <w:r w:rsidRPr="005E544E">
        <w:rPr>
          <w:sz w:val="24"/>
          <w:szCs w:val="24"/>
        </w:rPr>
        <w:t xml:space="preserve">  [</w:t>
      </w:r>
      <w:proofErr w:type="gramEnd"/>
      <w:r w:rsidRPr="005E544E">
        <w:rPr>
          <w:sz w:val="24"/>
          <w:szCs w:val="24"/>
        </w:rPr>
        <w:t>name]</w:t>
      </w:r>
      <w:r w:rsidRPr="005E544E">
        <w:rPr>
          <w:spacing w:val="-24"/>
          <w:sz w:val="24"/>
          <w:szCs w:val="24"/>
        </w:rPr>
        <w:t xml:space="preserve">   </w:t>
      </w:r>
      <w:r w:rsidRPr="005E544E">
        <w:rPr>
          <w:sz w:val="24"/>
          <w:szCs w:val="24"/>
        </w:rPr>
        <w:t xml:space="preserve">as approved agent for   [name]       </w:t>
      </w:r>
    </w:p>
    <w:p w14:paraId="257498C9" w14:textId="77777777" w:rsidR="00323634" w:rsidRPr="005E544E" w:rsidRDefault="00323634" w:rsidP="00323634">
      <w:pPr>
        <w:numPr>
          <w:ilvl w:val="12"/>
          <w:numId w:val="0"/>
        </w:numPr>
        <w:ind w:left="5760" w:hanging="5760"/>
        <w:rPr>
          <w:sz w:val="24"/>
          <w:szCs w:val="24"/>
        </w:rPr>
      </w:pPr>
      <w:r w:rsidRPr="005E544E">
        <w:rPr>
          <w:sz w:val="24"/>
          <w:szCs w:val="24"/>
        </w:rPr>
        <w:t xml:space="preserve"> </w:t>
      </w:r>
    </w:p>
    <w:p w14:paraId="051623D3" w14:textId="77777777" w:rsidR="00323634" w:rsidRPr="005E544E" w:rsidRDefault="00323634" w:rsidP="00323634">
      <w:pPr>
        <w:numPr>
          <w:ilvl w:val="12"/>
          <w:numId w:val="0"/>
        </w:numPr>
        <w:rPr>
          <w:sz w:val="24"/>
          <w:szCs w:val="24"/>
        </w:rPr>
      </w:pPr>
      <w:r w:rsidRPr="005E544E">
        <w:rPr>
          <w:sz w:val="24"/>
          <w:szCs w:val="24"/>
        </w:rPr>
        <w:tab/>
      </w:r>
    </w:p>
    <w:p w14:paraId="3D691019" w14:textId="77777777" w:rsidR="00323634" w:rsidRPr="005E544E" w:rsidRDefault="00323634" w:rsidP="00323634">
      <w:pPr>
        <w:numPr>
          <w:ilvl w:val="12"/>
          <w:numId w:val="0"/>
        </w:numPr>
        <w:rPr>
          <w:sz w:val="24"/>
          <w:szCs w:val="24"/>
        </w:rPr>
      </w:pPr>
      <w:r w:rsidRPr="005E544E">
        <w:rPr>
          <w:b/>
          <w:bCs/>
          <w:sz w:val="24"/>
          <w:szCs w:val="24"/>
        </w:rPr>
        <w:t>Prothonotary’s certificate</w:t>
      </w:r>
    </w:p>
    <w:p w14:paraId="029B5CA3" w14:textId="77777777" w:rsidR="00323634" w:rsidRPr="005E544E" w:rsidRDefault="00323634" w:rsidP="00323634">
      <w:pPr>
        <w:numPr>
          <w:ilvl w:val="12"/>
          <w:numId w:val="0"/>
        </w:numPr>
        <w:rPr>
          <w:sz w:val="24"/>
          <w:szCs w:val="24"/>
        </w:rPr>
      </w:pPr>
      <w:r w:rsidRPr="005E544E">
        <w:rPr>
          <w:sz w:val="24"/>
          <w:szCs w:val="24"/>
        </w:rPr>
        <w:t xml:space="preserve">I </w:t>
      </w:r>
      <w:r w:rsidRPr="005E544E">
        <w:rPr>
          <w:spacing w:val="-1"/>
          <w:sz w:val="24"/>
          <w:szCs w:val="24"/>
        </w:rPr>
        <w:t>certify that this</w:t>
      </w:r>
      <w:r w:rsidRPr="005E544E">
        <w:rPr>
          <w:sz w:val="24"/>
          <w:szCs w:val="24"/>
        </w:rPr>
        <w:t xml:space="preserve"> notice for </w:t>
      </w:r>
      <w:r w:rsidRPr="005E544E">
        <w:rPr>
          <w:i/>
          <w:iCs/>
          <w:sz w:val="24"/>
          <w:szCs w:val="24"/>
        </w:rPr>
        <w:t>habeas corpus</w:t>
      </w:r>
      <w:r w:rsidRPr="005E544E">
        <w:rPr>
          <w:sz w:val="24"/>
          <w:szCs w:val="24"/>
        </w:rPr>
        <w:t xml:space="preserve"> was filed with the court on</w:t>
      </w:r>
      <w:r w:rsidRPr="005E544E">
        <w:rPr>
          <w:spacing w:val="-24"/>
          <w:sz w:val="24"/>
          <w:szCs w:val="24"/>
        </w:rPr>
        <w:t xml:space="preserve">                      </w:t>
      </w:r>
      <w:r>
        <w:rPr>
          <w:spacing w:val="-24"/>
          <w:sz w:val="24"/>
          <w:szCs w:val="24"/>
        </w:rPr>
        <w:t xml:space="preserve">                   </w:t>
      </w:r>
      <w:r w:rsidRPr="005E544E">
        <w:rPr>
          <w:spacing w:val="-24"/>
          <w:sz w:val="24"/>
          <w:szCs w:val="24"/>
        </w:rPr>
        <w:t xml:space="preserve">       </w:t>
      </w:r>
      <w:r w:rsidRPr="005E544E">
        <w:rPr>
          <w:spacing w:val="-26"/>
          <w:sz w:val="24"/>
          <w:szCs w:val="24"/>
        </w:rPr>
        <w:t xml:space="preserve"> </w:t>
      </w:r>
      <w:proofErr w:type="gramStart"/>
      <w:r w:rsidRPr="005E544E">
        <w:rPr>
          <w:spacing w:val="-26"/>
          <w:sz w:val="24"/>
          <w:szCs w:val="24"/>
        </w:rPr>
        <w:t xml:space="preserve">  </w:t>
      </w:r>
      <w:r w:rsidRPr="005E544E">
        <w:rPr>
          <w:sz w:val="24"/>
          <w:szCs w:val="24"/>
        </w:rPr>
        <w:t>,</w:t>
      </w:r>
      <w:proofErr w:type="gramEnd"/>
      <w:r w:rsidRPr="005E544E">
        <w:rPr>
          <w:sz w:val="24"/>
          <w:szCs w:val="24"/>
        </w:rPr>
        <w:t xml:space="preserve"> 20</w:t>
      </w:r>
      <w:r w:rsidRPr="005E544E">
        <w:rPr>
          <w:spacing w:val="-24"/>
          <w:sz w:val="24"/>
          <w:szCs w:val="24"/>
        </w:rPr>
        <w:t xml:space="preserve">    </w:t>
      </w:r>
      <w:r w:rsidRPr="005E544E">
        <w:rPr>
          <w:sz w:val="24"/>
          <w:szCs w:val="24"/>
        </w:rPr>
        <w:t>.</w:t>
      </w:r>
    </w:p>
    <w:p w14:paraId="1D3D8C9E" w14:textId="77777777" w:rsidR="00323634" w:rsidRPr="005E544E" w:rsidRDefault="00323634" w:rsidP="00323634">
      <w:pPr>
        <w:numPr>
          <w:ilvl w:val="12"/>
          <w:numId w:val="0"/>
        </w:numPr>
        <w:rPr>
          <w:sz w:val="24"/>
          <w:szCs w:val="24"/>
        </w:rPr>
      </w:pPr>
      <w:r>
        <w:rPr>
          <w:sz w:val="24"/>
          <w:szCs w:val="24"/>
        </w:rPr>
        <w:t xml:space="preserve"> </w:t>
      </w:r>
    </w:p>
    <w:p w14:paraId="5D48541A" w14:textId="77777777" w:rsidR="00323634" w:rsidRPr="005E544E" w:rsidRDefault="00323634" w:rsidP="00323634">
      <w:pPr>
        <w:numPr>
          <w:ilvl w:val="12"/>
          <w:numId w:val="0"/>
        </w:numPr>
        <w:rPr>
          <w:sz w:val="24"/>
          <w:szCs w:val="24"/>
        </w:rPr>
      </w:pPr>
    </w:p>
    <w:p w14:paraId="3ACF5DF6" w14:textId="77777777" w:rsidR="00323634" w:rsidRDefault="00323634" w:rsidP="00323634">
      <w:pPr>
        <w:numPr>
          <w:ilvl w:val="12"/>
          <w:numId w:val="0"/>
        </w:numPr>
        <w:tabs>
          <w:tab w:val="right" w:pos="9358"/>
        </w:tabs>
        <w:ind w:left="5760"/>
        <w:rPr>
          <w:sz w:val="24"/>
          <w:szCs w:val="24"/>
          <w:u w:val="single"/>
        </w:rPr>
      </w:pPr>
      <w:r w:rsidRPr="005E544E">
        <w:rPr>
          <w:sz w:val="24"/>
          <w:szCs w:val="24"/>
          <w:u w:val="single"/>
        </w:rPr>
        <w:tab/>
      </w:r>
      <w:r w:rsidRPr="005E544E">
        <w:rPr>
          <w:sz w:val="24"/>
          <w:szCs w:val="24"/>
          <w:u w:val="single"/>
        </w:rPr>
        <w:tab/>
      </w:r>
    </w:p>
    <w:p w14:paraId="40546B27" w14:textId="77777777" w:rsidR="00323634" w:rsidRPr="005E544E" w:rsidRDefault="00323634" w:rsidP="00323634">
      <w:pPr>
        <w:numPr>
          <w:ilvl w:val="12"/>
          <w:numId w:val="0"/>
        </w:numPr>
        <w:tabs>
          <w:tab w:val="right" w:pos="9358"/>
        </w:tabs>
        <w:ind w:left="5760"/>
        <w:rPr>
          <w:sz w:val="24"/>
          <w:szCs w:val="24"/>
        </w:rPr>
      </w:pPr>
      <w:r w:rsidRPr="005E544E">
        <w:rPr>
          <w:sz w:val="24"/>
          <w:szCs w:val="24"/>
        </w:rPr>
        <w:t>Prothonotary</w:t>
      </w:r>
    </w:p>
    <w:p w14:paraId="019F8745" w14:textId="77777777" w:rsidR="00323634" w:rsidRPr="005E544E" w:rsidRDefault="00323634" w:rsidP="00323634">
      <w:pPr>
        <w:ind w:left="4320" w:firstLine="720"/>
        <w:mirrorIndents/>
        <w:rPr>
          <w:sz w:val="24"/>
          <w:szCs w:val="24"/>
        </w:rPr>
      </w:pPr>
      <w:r w:rsidRPr="005E544E">
        <w:rPr>
          <w:spacing w:val="-24"/>
          <w:sz w:val="24"/>
          <w:szCs w:val="24"/>
        </w:rPr>
        <w:t xml:space="preserve"> </w:t>
      </w:r>
      <w:r>
        <w:rPr>
          <w:spacing w:val="-24"/>
          <w:sz w:val="24"/>
          <w:szCs w:val="24"/>
        </w:rPr>
        <w:tab/>
      </w:r>
      <w:r>
        <w:rPr>
          <w:spacing w:val="-24"/>
          <w:sz w:val="24"/>
          <w:szCs w:val="24"/>
        </w:rPr>
        <w:tab/>
      </w:r>
      <w:r>
        <w:rPr>
          <w:spacing w:val="-24"/>
          <w:sz w:val="24"/>
          <w:szCs w:val="24"/>
        </w:rPr>
        <w:tab/>
      </w:r>
      <w:r>
        <w:rPr>
          <w:spacing w:val="-24"/>
          <w:sz w:val="24"/>
          <w:szCs w:val="24"/>
        </w:rPr>
        <w:tab/>
      </w:r>
      <w:r>
        <w:rPr>
          <w:spacing w:val="-24"/>
          <w:sz w:val="24"/>
          <w:szCs w:val="24"/>
        </w:rPr>
        <w:tab/>
      </w:r>
    </w:p>
    <w:p w14:paraId="241BD31C" w14:textId="77777777" w:rsidR="00776862" w:rsidRDefault="00776862"/>
    <w:sectPr w:rsidR="007768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34"/>
    <w:rsid w:val="00323634"/>
    <w:rsid w:val="00776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5A31"/>
  <w15:chartTrackingRefBased/>
  <w15:docId w15:val="{08CBD877-96FD-4CEF-8A54-61476656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3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323634"/>
    <w:pPr>
      <w:ind w:left="2160" w:hanging="720"/>
      <w:mirrorIndents/>
    </w:pPr>
    <w:rPr>
      <w:sz w:val="24"/>
      <w:szCs w:val="24"/>
    </w:rPr>
  </w:style>
  <w:style w:type="character" w:customStyle="1" w:styleId="BodyTextIndentChar">
    <w:name w:val="Body Text Indent Char"/>
    <w:basedOn w:val="DefaultParagraphFont"/>
    <w:link w:val="BodyTextIndent"/>
    <w:uiPriority w:val="99"/>
    <w:rsid w:val="003236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3523</Characters>
  <Application>Microsoft Office Word</Application>
  <DocSecurity>0</DocSecurity>
  <Lines>29</Lines>
  <Paragraphs>8</Paragraphs>
  <ScaleCrop>false</ScaleCrop>
  <Company>Province of Nova Scotia</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Stairs, Jennifer L</cp:lastModifiedBy>
  <cp:revision>1</cp:revision>
  <dcterms:created xsi:type="dcterms:W3CDTF">2022-07-07T18:39:00Z</dcterms:created>
  <dcterms:modified xsi:type="dcterms:W3CDTF">2022-07-07T18:40:00Z</dcterms:modified>
</cp:coreProperties>
</file>