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04DC95" w14:textId="5DEA6741" w:rsidR="00592999" w:rsidRPr="002B6474" w:rsidRDefault="00B00C0A" w:rsidP="00DB52EE">
      <w:pPr>
        <w:spacing w:after="0" w:line="240" w:lineRule="auto"/>
        <w:ind w:left="0" w:firstLine="0"/>
        <w:rPr>
          <w:color w:val="auto"/>
        </w:rPr>
      </w:pPr>
      <w:r w:rsidRPr="002B6474">
        <w:rPr>
          <w:rFonts w:ascii="Arial" w:eastAsia="Arial" w:hAnsi="Arial" w:cs="Arial"/>
          <w:b/>
          <w:color w:val="auto"/>
          <w:sz w:val="22"/>
        </w:rPr>
        <w:t>Form FDO4</w:t>
      </w:r>
    </w:p>
    <w:p w14:paraId="32C2AFBD" w14:textId="77777777" w:rsidR="00DB52EE" w:rsidRDefault="00DB52EE" w:rsidP="00DB52EE">
      <w:pPr>
        <w:tabs>
          <w:tab w:val="center" w:pos="7422"/>
        </w:tabs>
        <w:spacing w:after="0" w:line="240" w:lineRule="auto"/>
        <w:ind w:left="0" w:firstLine="0"/>
      </w:pPr>
    </w:p>
    <w:p w14:paraId="128F298E" w14:textId="6BD3ADE2" w:rsidR="00592999" w:rsidRDefault="00B00C0A" w:rsidP="00DB52EE">
      <w:pPr>
        <w:tabs>
          <w:tab w:val="center" w:pos="7200"/>
        </w:tabs>
        <w:spacing w:after="0" w:line="240" w:lineRule="auto"/>
        <w:ind w:left="0" w:firstLine="0"/>
      </w:pPr>
      <w:r>
        <w:t>20</w:t>
      </w:r>
      <w:r>
        <w:tab/>
        <w:t>No.</w:t>
      </w:r>
    </w:p>
    <w:p w14:paraId="5886535A" w14:textId="77777777" w:rsidR="00DB52EE" w:rsidRDefault="00DB52EE" w:rsidP="00DB52EE">
      <w:pPr>
        <w:tabs>
          <w:tab w:val="center" w:pos="7200"/>
        </w:tabs>
        <w:spacing w:after="0" w:line="240" w:lineRule="auto"/>
        <w:ind w:left="0" w:firstLine="0"/>
      </w:pPr>
    </w:p>
    <w:p w14:paraId="76D89B11" w14:textId="77777777" w:rsidR="00DB52EE" w:rsidRDefault="00DB52EE" w:rsidP="00DB52EE">
      <w:pPr>
        <w:tabs>
          <w:tab w:val="center" w:pos="7200"/>
        </w:tabs>
        <w:spacing w:after="0" w:line="240" w:lineRule="auto"/>
        <w:ind w:left="0" w:firstLine="0"/>
      </w:pPr>
    </w:p>
    <w:p w14:paraId="1939F5DE" w14:textId="77777777" w:rsidR="00592999" w:rsidRDefault="00B00C0A" w:rsidP="00DB52EE">
      <w:pPr>
        <w:spacing w:after="0" w:line="240" w:lineRule="auto"/>
        <w:ind w:left="60" w:right="3"/>
        <w:jc w:val="center"/>
      </w:pPr>
      <w:r>
        <w:t>Supreme Court of Nova Scotia</w:t>
      </w:r>
    </w:p>
    <w:p w14:paraId="5F9A11D9" w14:textId="77777777" w:rsidR="00592999" w:rsidRDefault="00B00C0A" w:rsidP="00DB52EE">
      <w:pPr>
        <w:spacing w:after="0" w:line="240" w:lineRule="auto"/>
        <w:ind w:left="60" w:right="2"/>
        <w:jc w:val="center"/>
      </w:pPr>
      <w:r>
        <w:t>(Family Division)</w:t>
      </w:r>
    </w:p>
    <w:p w14:paraId="1D4392FC" w14:textId="77777777" w:rsidR="00DB52EE" w:rsidRDefault="00DB52EE" w:rsidP="00DB52EE">
      <w:pPr>
        <w:spacing w:after="0" w:line="240" w:lineRule="auto"/>
        <w:ind w:left="60" w:right="2"/>
        <w:jc w:val="center"/>
      </w:pPr>
    </w:p>
    <w:p w14:paraId="34ABA79F" w14:textId="77777777" w:rsidR="00592999" w:rsidRDefault="00B00C0A" w:rsidP="00DB52EE">
      <w:pPr>
        <w:spacing w:after="0" w:line="240" w:lineRule="auto"/>
        <w:ind w:left="17" w:right="36"/>
      </w:pPr>
      <w:r>
        <w:t>Between:</w:t>
      </w:r>
      <w:proofErr w:type="gramStart"/>
      <w:r>
        <w:t xml:space="preserve">   [</w:t>
      </w:r>
      <w:proofErr w:type="gramEnd"/>
      <w:r>
        <w:t>copy standard heading]</w:t>
      </w:r>
    </w:p>
    <w:p w14:paraId="0DDB4035" w14:textId="77777777" w:rsidR="00DB52EE" w:rsidRDefault="00DB52EE" w:rsidP="00DB52EE">
      <w:pPr>
        <w:tabs>
          <w:tab w:val="center" w:pos="1106"/>
          <w:tab w:val="center" w:pos="7587"/>
        </w:tabs>
        <w:spacing w:after="0" w:line="240" w:lineRule="auto"/>
        <w:ind w:left="0" w:firstLine="0"/>
      </w:pPr>
    </w:p>
    <w:p w14:paraId="384A46EB" w14:textId="7A72A167" w:rsidR="00592999" w:rsidRDefault="00DB52EE" w:rsidP="00DB52EE">
      <w:pPr>
        <w:tabs>
          <w:tab w:val="left" w:pos="720"/>
          <w:tab w:val="center" w:pos="1106"/>
          <w:tab w:val="left" w:pos="6480"/>
          <w:tab w:val="center" w:pos="7587"/>
        </w:tabs>
        <w:spacing w:after="0" w:line="240" w:lineRule="auto"/>
        <w:ind w:left="0" w:firstLine="0"/>
      </w:pPr>
      <w:r>
        <w:tab/>
      </w:r>
      <w:r w:rsidR="00B00C0A">
        <w:t>[name]</w:t>
      </w:r>
      <w:r>
        <w:tab/>
      </w:r>
      <w:r w:rsidR="00B00C0A" w:rsidRPr="002B6474">
        <w:rPr>
          <w:iCs/>
        </w:rPr>
        <w:t>Petitioner/Applicant</w:t>
      </w:r>
    </w:p>
    <w:p w14:paraId="744782E8" w14:textId="77777777" w:rsidR="00DB52EE" w:rsidRDefault="00DB52EE" w:rsidP="00DB52EE">
      <w:pPr>
        <w:tabs>
          <w:tab w:val="left" w:pos="720"/>
          <w:tab w:val="center" w:pos="1106"/>
          <w:tab w:val="left" w:pos="6480"/>
          <w:tab w:val="center" w:pos="7587"/>
        </w:tabs>
        <w:spacing w:after="0" w:line="240" w:lineRule="auto"/>
        <w:ind w:left="0" w:firstLine="0"/>
      </w:pPr>
    </w:p>
    <w:p w14:paraId="148F7C24" w14:textId="77777777" w:rsidR="00592999" w:rsidRDefault="00B00C0A" w:rsidP="003C53DF">
      <w:pPr>
        <w:spacing w:after="0" w:line="240" w:lineRule="auto"/>
        <w:ind w:left="0" w:right="1"/>
        <w:jc w:val="center"/>
      </w:pPr>
      <w:r>
        <w:t>and</w:t>
      </w:r>
    </w:p>
    <w:p w14:paraId="7D83E682" w14:textId="77777777" w:rsidR="00DB52EE" w:rsidRDefault="00DB52EE" w:rsidP="00DB52EE">
      <w:pPr>
        <w:tabs>
          <w:tab w:val="center" w:pos="1106"/>
          <w:tab w:val="center" w:pos="7092"/>
        </w:tabs>
        <w:spacing w:after="0" w:line="240" w:lineRule="auto"/>
        <w:ind w:left="0" w:firstLine="0"/>
      </w:pPr>
      <w:r>
        <w:tab/>
      </w:r>
    </w:p>
    <w:p w14:paraId="5F9A3197" w14:textId="597454AB" w:rsidR="00592999" w:rsidRDefault="003C53DF" w:rsidP="003C53DF">
      <w:pPr>
        <w:tabs>
          <w:tab w:val="center" w:pos="0"/>
        </w:tabs>
        <w:spacing w:after="0" w:line="240" w:lineRule="auto"/>
        <w:ind w:left="0" w:firstLine="0"/>
      </w:pPr>
      <w:r>
        <w:tab/>
      </w:r>
      <w:r w:rsidR="00B00C0A">
        <w:t>[name]</w:t>
      </w:r>
      <w:r w:rsidR="00DB52EE">
        <w:tab/>
      </w:r>
      <w:r>
        <w:tab/>
      </w:r>
      <w:r>
        <w:tab/>
      </w:r>
      <w:r>
        <w:tab/>
      </w:r>
      <w:r>
        <w:tab/>
      </w:r>
      <w:r>
        <w:tab/>
      </w:r>
      <w:r>
        <w:tab/>
      </w:r>
      <w:r>
        <w:tab/>
      </w:r>
      <w:r w:rsidR="00B00C0A">
        <w:t xml:space="preserve">Respondent </w:t>
      </w:r>
    </w:p>
    <w:p w14:paraId="47673AC9" w14:textId="77777777" w:rsidR="00DB52EE" w:rsidRDefault="00DB52EE" w:rsidP="00DB52EE">
      <w:pPr>
        <w:tabs>
          <w:tab w:val="center" w:pos="1106"/>
          <w:tab w:val="center" w:pos="7092"/>
        </w:tabs>
        <w:spacing w:after="0" w:line="240" w:lineRule="auto"/>
        <w:ind w:left="0" w:firstLine="0"/>
      </w:pPr>
    </w:p>
    <w:p w14:paraId="64FCFCAA" w14:textId="77777777" w:rsidR="00DB52EE" w:rsidRDefault="00DB52EE" w:rsidP="00DB52EE">
      <w:pPr>
        <w:tabs>
          <w:tab w:val="center" w:pos="1106"/>
          <w:tab w:val="center" w:pos="7092"/>
        </w:tabs>
        <w:spacing w:after="0" w:line="240" w:lineRule="auto"/>
        <w:ind w:left="0" w:firstLine="0"/>
      </w:pPr>
    </w:p>
    <w:p w14:paraId="396D56C1" w14:textId="417E0213" w:rsidR="00592999" w:rsidRDefault="00B00C0A" w:rsidP="00DB52EE">
      <w:pPr>
        <w:spacing w:after="0" w:line="240" w:lineRule="auto"/>
        <w:ind w:left="25" w:firstLine="0"/>
        <w:jc w:val="center"/>
      </w:pPr>
      <w:r>
        <w:rPr>
          <w:b/>
        </w:rPr>
        <w:t>Order</w:t>
      </w:r>
      <w:r>
        <w:t xml:space="preserve"> </w:t>
      </w:r>
      <w:r>
        <w:rPr>
          <w:b/>
        </w:rPr>
        <w:t>(Family Proceeding)</w:t>
      </w:r>
    </w:p>
    <w:p w14:paraId="32A60F58" w14:textId="77777777" w:rsidR="00592999" w:rsidRDefault="00B00C0A" w:rsidP="00DB52EE">
      <w:pPr>
        <w:spacing w:after="0" w:line="240" w:lineRule="auto"/>
        <w:ind w:left="2308" w:right="2270"/>
        <w:jc w:val="center"/>
      </w:pPr>
      <w:r>
        <w:t>[may add words to distinguish from other orders or to identify a consent order]</w:t>
      </w:r>
    </w:p>
    <w:p w14:paraId="3E06F722" w14:textId="77777777" w:rsidR="00DB52EE" w:rsidRDefault="00DB52EE" w:rsidP="00DB52EE">
      <w:pPr>
        <w:spacing w:after="0" w:line="240" w:lineRule="auto"/>
        <w:ind w:left="2308" w:right="2270"/>
        <w:jc w:val="center"/>
      </w:pPr>
    </w:p>
    <w:p w14:paraId="35A9E716" w14:textId="77777777" w:rsidR="003C53DF" w:rsidRDefault="003C53DF" w:rsidP="003C53DF">
      <w:pPr>
        <w:spacing w:after="0" w:line="240" w:lineRule="auto"/>
        <w:ind w:left="0" w:right="2270" w:firstLine="0"/>
      </w:pPr>
    </w:p>
    <w:p w14:paraId="27A765A8" w14:textId="2C43A39A" w:rsidR="00592999" w:rsidRDefault="00B00C0A" w:rsidP="00DB52EE">
      <w:pPr>
        <w:spacing w:after="0" w:line="240" w:lineRule="auto"/>
        <w:ind w:left="17" w:right="36"/>
      </w:pPr>
      <w:r>
        <w:t xml:space="preserve">Before the Honourable </w:t>
      </w:r>
      <w:proofErr w:type="gramStart"/>
      <w:r>
        <w:t xml:space="preserve">Justice </w:t>
      </w:r>
      <w:r w:rsidR="00DB52EE">
        <w:t xml:space="preserve"> </w:t>
      </w:r>
      <w:r>
        <w:t>[</w:t>
      </w:r>
      <w:proofErr w:type="gramEnd"/>
      <w:r>
        <w:t xml:space="preserve">name or blank]  </w:t>
      </w:r>
    </w:p>
    <w:p w14:paraId="172EC358" w14:textId="77777777" w:rsidR="00DB52EE" w:rsidRDefault="00DB52EE" w:rsidP="00DB52EE">
      <w:pPr>
        <w:spacing w:after="0" w:line="240" w:lineRule="auto"/>
        <w:ind w:left="17" w:right="36"/>
      </w:pPr>
    </w:p>
    <w:p w14:paraId="5BF3AAD5" w14:textId="53BF5F28" w:rsidR="00592999" w:rsidRDefault="00B00C0A" w:rsidP="00DB52EE">
      <w:pPr>
        <w:spacing w:after="0" w:line="240" w:lineRule="auto"/>
        <w:ind w:left="17" w:right="36"/>
      </w:pPr>
      <w:r>
        <w:t xml:space="preserve">This proceeding is before the court for </w:t>
      </w:r>
      <w:proofErr w:type="gramStart"/>
      <w:r>
        <w:t xml:space="preserve">determination </w:t>
      </w:r>
      <w:r w:rsidR="00DB52EE">
        <w:t xml:space="preserve"> </w:t>
      </w:r>
      <w:r w:rsidR="00E9545C">
        <w:t>[</w:t>
      </w:r>
      <w:proofErr w:type="gramEnd"/>
      <w:r>
        <w:rPr>
          <w:i/>
        </w:rPr>
        <w:t>following a hearing/</w:t>
      </w:r>
      <w:r>
        <w:t>describe circumstances including when the parties agree with the terms as a consent order]</w:t>
      </w:r>
      <w:r w:rsidR="00DB52EE">
        <w:t xml:space="preserve">  .</w:t>
      </w:r>
    </w:p>
    <w:p w14:paraId="2B30FD1D" w14:textId="77777777" w:rsidR="00DB52EE" w:rsidRDefault="00DB52EE" w:rsidP="00DB52EE">
      <w:pPr>
        <w:spacing w:after="0" w:line="240" w:lineRule="auto"/>
        <w:ind w:left="17" w:right="36"/>
      </w:pPr>
    </w:p>
    <w:p w14:paraId="2DED8E30" w14:textId="0CDD898E" w:rsidR="00592999" w:rsidRDefault="00B00C0A" w:rsidP="00DB52EE">
      <w:pPr>
        <w:spacing w:after="0" w:line="240" w:lineRule="auto"/>
        <w:ind w:left="17" w:right="36"/>
      </w:pPr>
      <w:r>
        <w:t xml:space="preserve">Proof of service of the notice </w:t>
      </w:r>
      <w:r w:rsidR="00303DBB">
        <w:t>was</w:t>
      </w:r>
      <w:r>
        <w:t xml:space="preserve"> established and </w:t>
      </w:r>
      <w:proofErr w:type="gramStart"/>
      <w:r>
        <w:t xml:space="preserve">the </w:t>
      </w:r>
      <w:r w:rsidR="00DB52EE">
        <w:t xml:space="preserve"> </w:t>
      </w:r>
      <w:r>
        <w:t>[</w:t>
      </w:r>
      <w:proofErr w:type="gramEnd"/>
      <w:r>
        <w:rPr>
          <w:i/>
        </w:rPr>
        <w:t>application/application and response</w:t>
      </w:r>
      <w:r>
        <w:t>]</w:t>
      </w:r>
      <w:r w:rsidR="00DB52EE">
        <w:t xml:space="preserve">  </w:t>
      </w:r>
      <w:r>
        <w:t>, and the evidence presented by</w:t>
      </w:r>
      <w:r w:rsidR="00DB52EE">
        <w:t xml:space="preserve"> </w:t>
      </w:r>
      <w:r>
        <w:t xml:space="preserve"> [</w:t>
      </w:r>
      <w:r>
        <w:rPr>
          <w:i/>
        </w:rPr>
        <w:t>affidavit/testimony/affidavit and testimony</w:t>
      </w:r>
      <w:r>
        <w:t>]</w:t>
      </w:r>
      <w:r w:rsidR="00DB52EE">
        <w:t xml:space="preserve">  </w:t>
      </w:r>
      <w:r>
        <w:t xml:space="preserve">, </w:t>
      </w:r>
      <w:r w:rsidR="00303DBB">
        <w:t>were</w:t>
      </w:r>
      <w:r>
        <w:t xml:space="preserve"> considered. </w:t>
      </w:r>
    </w:p>
    <w:p w14:paraId="625CE4DC" w14:textId="77777777" w:rsidR="00DB52EE" w:rsidRDefault="00DB52EE" w:rsidP="00DB52EE">
      <w:pPr>
        <w:spacing w:after="0" w:line="240" w:lineRule="auto"/>
        <w:ind w:left="17" w:right="36"/>
      </w:pPr>
    </w:p>
    <w:p w14:paraId="0D7494FE" w14:textId="29F2CADA" w:rsidR="00592999" w:rsidRDefault="00B00C0A" w:rsidP="00DB52EE">
      <w:pPr>
        <w:spacing w:after="0" w:line="240" w:lineRule="auto"/>
        <w:ind w:left="17" w:right="36"/>
      </w:pPr>
      <w:r>
        <w:t>[add if there are children]</w:t>
      </w:r>
    </w:p>
    <w:p w14:paraId="4C8487AC" w14:textId="4F42B0E5" w:rsidR="00592999" w:rsidRDefault="00B00C0A" w:rsidP="00DB52EE">
      <w:pPr>
        <w:spacing w:after="0" w:line="240" w:lineRule="auto"/>
        <w:ind w:left="17" w:right="36"/>
      </w:pPr>
      <w:r>
        <w:t xml:space="preserve">The parties have the </w:t>
      </w:r>
      <w:proofErr w:type="gramStart"/>
      <w:r>
        <w:t xml:space="preserve">following </w:t>
      </w:r>
      <w:r w:rsidR="00DB52EE">
        <w:t xml:space="preserve"> </w:t>
      </w:r>
      <w:r>
        <w:t>[</w:t>
      </w:r>
      <w:proofErr w:type="gramEnd"/>
      <w:r w:rsidRPr="00E9545C">
        <w:rPr>
          <w:i/>
        </w:rPr>
        <w:t>child/children</w:t>
      </w:r>
      <w:r>
        <w:t>]</w:t>
      </w:r>
      <w:r w:rsidR="00DB52EE">
        <w:t xml:space="preserve">  </w:t>
      </w:r>
      <w:r>
        <w:t>:</w:t>
      </w:r>
    </w:p>
    <w:p w14:paraId="1355C28E" w14:textId="77777777" w:rsidR="00592999" w:rsidRDefault="00B00C0A" w:rsidP="00DB52EE">
      <w:pPr>
        <w:tabs>
          <w:tab w:val="center" w:pos="1478"/>
          <w:tab w:val="center" w:pos="4995"/>
        </w:tabs>
        <w:spacing w:after="0" w:line="240" w:lineRule="auto"/>
        <w:ind w:left="0" w:firstLine="0"/>
      </w:pPr>
      <w:r>
        <w:rPr>
          <w:rFonts w:ascii="Calibri" w:eastAsia="Calibri" w:hAnsi="Calibri" w:cs="Calibri"/>
          <w:sz w:val="22"/>
        </w:rPr>
        <w:tab/>
      </w:r>
      <w:r>
        <w:t>Name of Child</w:t>
      </w:r>
      <w:r>
        <w:tab/>
        <w:t>Date of Birth</w:t>
      </w:r>
    </w:p>
    <w:p w14:paraId="4490E00D" w14:textId="77777777" w:rsidR="00DB52EE" w:rsidRDefault="00DB52EE" w:rsidP="00DB52EE">
      <w:pPr>
        <w:tabs>
          <w:tab w:val="center" w:pos="1478"/>
          <w:tab w:val="center" w:pos="4995"/>
        </w:tabs>
        <w:spacing w:after="0" w:line="240" w:lineRule="auto"/>
        <w:ind w:left="0" w:firstLine="0"/>
      </w:pPr>
    </w:p>
    <w:p w14:paraId="5C1578BB" w14:textId="77777777" w:rsidR="00592999" w:rsidRDefault="00B00C0A" w:rsidP="00DB52EE">
      <w:pPr>
        <w:spacing w:after="0" w:line="240" w:lineRule="auto"/>
        <w:ind w:left="17" w:right="36"/>
      </w:pPr>
      <w:r>
        <w:t>[add if applicable]</w:t>
      </w:r>
    </w:p>
    <w:p w14:paraId="3EC59226" w14:textId="705002B5" w:rsidR="00592999" w:rsidRDefault="00B00C0A" w:rsidP="00DB52EE">
      <w:pPr>
        <w:spacing w:after="0" w:line="240" w:lineRule="auto"/>
        <w:ind w:left="17" w:right="36"/>
      </w:pPr>
      <w:r>
        <w:t>[</w:t>
      </w:r>
      <w:proofErr w:type="gramStart"/>
      <w:r>
        <w:t>name]</w:t>
      </w:r>
      <w:r w:rsidR="00DB52EE">
        <w:t xml:space="preserve"> </w:t>
      </w:r>
      <w:r>
        <w:t xml:space="preserve"> acknowledges</w:t>
      </w:r>
      <w:proofErr w:type="gramEnd"/>
      <w:r>
        <w:t xml:space="preserve"> that he is</w:t>
      </w:r>
      <w:r w:rsidR="00DB52EE">
        <w:t xml:space="preserve"> </w:t>
      </w:r>
      <w:r>
        <w:t xml:space="preserve"> [</w:t>
      </w:r>
      <w:r w:rsidRPr="00E9545C">
        <w:rPr>
          <w:i/>
        </w:rPr>
        <w:t>the father/a possible father</w:t>
      </w:r>
      <w:r>
        <w:t>]</w:t>
      </w:r>
      <w:r w:rsidR="00DB52EE">
        <w:t xml:space="preserve"> </w:t>
      </w:r>
      <w:r>
        <w:t xml:space="preserve"> of the </w:t>
      </w:r>
      <w:r w:rsidR="00DB52EE">
        <w:t xml:space="preserve"> </w:t>
      </w:r>
      <w:r>
        <w:t>[</w:t>
      </w:r>
      <w:r w:rsidRPr="00E9545C">
        <w:rPr>
          <w:i/>
        </w:rPr>
        <w:t>child/children</w:t>
      </w:r>
      <w:r>
        <w:t>]</w:t>
      </w:r>
      <w:r w:rsidR="00DB52EE">
        <w:t xml:space="preserve">  </w:t>
      </w:r>
      <w:r>
        <w:t>:</w:t>
      </w:r>
    </w:p>
    <w:p w14:paraId="3C848B14" w14:textId="77777777" w:rsidR="00592999" w:rsidRDefault="00B00C0A" w:rsidP="00DB52EE">
      <w:pPr>
        <w:tabs>
          <w:tab w:val="center" w:pos="1478"/>
          <w:tab w:val="center" w:pos="4995"/>
        </w:tabs>
        <w:spacing w:after="0" w:line="240" w:lineRule="auto"/>
        <w:ind w:left="0" w:firstLine="0"/>
      </w:pPr>
      <w:r>
        <w:rPr>
          <w:rFonts w:ascii="Calibri" w:eastAsia="Calibri" w:hAnsi="Calibri" w:cs="Calibri"/>
          <w:sz w:val="22"/>
        </w:rPr>
        <w:tab/>
      </w:r>
      <w:r>
        <w:t>Name of Child</w:t>
      </w:r>
      <w:r>
        <w:tab/>
        <w:t>Date of Birth</w:t>
      </w:r>
    </w:p>
    <w:p w14:paraId="1CB646D7" w14:textId="77777777" w:rsidR="008A5DC7" w:rsidRDefault="008A5DC7" w:rsidP="00DB52EE">
      <w:pPr>
        <w:spacing w:after="0" w:line="240" w:lineRule="auto"/>
        <w:ind w:left="17" w:right="36"/>
      </w:pPr>
    </w:p>
    <w:p w14:paraId="43D85ED9" w14:textId="67C871D8" w:rsidR="00592999" w:rsidRDefault="00B00C0A" w:rsidP="00DB52EE">
      <w:pPr>
        <w:spacing w:after="0" w:line="240" w:lineRule="auto"/>
        <w:ind w:left="17" w:right="36"/>
      </w:pPr>
      <w:r>
        <w:t xml:space="preserve">[add if child </w:t>
      </w:r>
      <w:r w:rsidR="001D657D">
        <w:t>support</w:t>
      </w:r>
      <w:r>
        <w:t xml:space="preserve"> is to be paid]</w:t>
      </w:r>
    </w:p>
    <w:p w14:paraId="5EBB89D7" w14:textId="76E91453" w:rsidR="00592999" w:rsidRDefault="00B00C0A" w:rsidP="00DB52EE">
      <w:pPr>
        <w:spacing w:after="0" w:line="240" w:lineRule="auto"/>
        <w:ind w:left="17" w:right="36"/>
      </w:pPr>
      <w:r>
        <w:t xml:space="preserve">[name of party paying child </w:t>
      </w:r>
      <w:proofErr w:type="gramStart"/>
      <w:r w:rsidR="001D657D">
        <w:t>support</w:t>
      </w:r>
      <w:r>
        <w:t xml:space="preserve">] </w:t>
      </w:r>
      <w:r w:rsidR="00DB52EE">
        <w:t xml:space="preserve"> </w:t>
      </w:r>
      <w:r>
        <w:t>is</w:t>
      </w:r>
      <w:proofErr w:type="gramEnd"/>
      <w:r>
        <w:t xml:space="preserve"> found to have an annual income of $ </w:t>
      </w:r>
      <w:r w:rsidR="00DB52EE">
        <w:t xml:space="preserve"> </w:t>
      </w:r>
      <w:r>
        <w:t xml:space="preserve">[amount] </w:t>
      </w:r>
      <w:r w:rsidR="00DB52EE">
        <w:t xml:space="preserve"> </w:t>
      </w:r>
      <w:r>
        <w:t xml:space="preserve"> [add if child </w:t>
      </w:r>
      <w:r w:rsidR="001D657D">
        <w:t>support</w:t>
      </w:r>
      <w:r>
        <w:t xml:space="preserve"> includes special or extraordinary expenses]</w:t>
      </w:r>
    </w:p>
    <w:p w14:paraId="5BA3E33B" w14:textId="79579442" w:rsidR="00592999" w:rsidRDefault="00B00C0A" w:rsidP="00DB52EE">
      <w:pPr>
        <w:spacing w:after="0" w:line="240" w:lineRule="auto"/>
        <w:ind w:left="17" w:right="36"/>
      </w:pPr>
      <w:r>
        <w:t xml:space="preserve">For the purpose of making an order for payment of special or extraordinary expenses, </w:t>
      </w:r>
      <w:proofErr w:type="gramStart"/>
      <w:r>
        <w:t xml:space="preserve">the </w:t>
      </w:r>
      <w:r w:rsidR="00DB52EE">
        <w:t xml:space="preserve"> </w:t>
      </w:r>
      <w:r>
        <w:t>[</w:t>
      </w:r>
      <w:proofErr w:type="gramEnd"/>
      <w:r>
        <w:t xml:space="preserve">name of party receiving child </w:t>
      </w:r>
      <w:r w:rsidR="001D657D">
        <w:t>support</w:t>
      </w:r>
      <w:r>
        <w:t>]  is found to have an annual income of $</w:t>
      </w:r>
      <w:r w:rsidR="00DB52EE">
        <w:t xml:space="preserve"> </w:t>
      </w:r>
      <w:r>
        <w:t xml:space="preserve"> [amount]  .</w:t>
      </w:r>
    </w:p>
    <w:p w14:paraId="2FC59B2B" w14:textId="77777777" w:rsidR="00DB52EE" w:rsidRDefault="00DB52EE" w:rsidP="00DB52EE">
      <w:pPr>
        <w:spacing w:after="0" w:line="240" w:lineRule="auto"/>
        <w:ind w:left="17" w:right="36"/>
      </w:pPr>
    </w:p>
    <w:p w14:paraId="39513E61" w14:textId="522D4AF3" w:rsidR="00592999" w:rsidRDefault="003E6B47" w:rsidP="00DB52EE">
      <w:pPr>
        <w:spacing w:after="0" w:line="240" w:lineRule="auto"/>
        <w:ind w:right="24"/>
      </w:pPr>
      <w:r>
        <w:t>[or]</w:t>
      </w:r>
    </w:p>
    <w:p w14:paraId="58F25160" w14:textId="77777777" w:rsidR="00DB52EE" w:rsidRDefault="00DB52EE" w:rsidP="00DB52EE">
      <w:pPr>
        <w:spacing w:after="0" w:line="240" w:lineRule="auto"/>
        <w:ind w:right="24"/>
      </w:pPr>
    </w:p>
    <w:p w14:paraId="3C82DAB4" w14:textId="77777777" w:rsidR="003C53DF" w:rsidRDefault="003C53DF" w:rsidP="00DB52EE">
      <w:pPr>
        <w:spacing w:after="0" w:line="240" w:lineRule="auto"/>
        <w:ind w:right="24"/>
      </w:pPr>
    </w:p>
    <w:p w14:paraId="7CD2D0F2" w14:textId="77777777" w:rsidR="00592999" w:rsidRDefault="00B00C0A" w:rsidP="00DB52EE">
      <w:pPr>
        <w:spacing w:after="0" w:line="240" w:lineRule="auto"/>
        <w:ind w:left="17" w:right="36"/>
      </w:pPr>
      <w:r>
        <w:lastRenderedPageBreak/>
        <w:t>[replace the two income clauses with the following, if applicable]</w:t>
      </w:r>
    </w:p>
    <w:p w14:paraId="289F8E6F" w14:textId="0962707C" w:rsidR="00663C7F" w:rsidRDefault="00B00C0A" w:rsidP="00DB52EE">
      <w:pPr>
        <w:spacing w:after="0" w:line="240" w:lineRule="auto"/>
        <w:ind w:left="17" w:right="36"/>
      </w:pPr>
      <w:r>
        <w:t xml:space="preserve">For the purpose of making an order for payment of child </w:t>
      </w:r>
      <w:r w:rsidR="001D657D">
        <w:t>support</w:t>
      </w:r>
      <w:r>
        <w:t xml:space="preserve"> in an amount other than the table amount and special or extraordinary expenses, </w:t>
      </w:r>
      <w:proofErr w:type="gramStart"/>
      <w:r>
        <w:t>the</w:t>
      </w:r>
      <w:r w:rsidR="00DB52EE">
        <w:t xml:space="preserve"> </w:t>
      </w:r>
      <w:r>
        <w:t xml:space="preserve"> [</w:t>
      </w:r>
      <w:proofErr w:type="gramEnd"/>
      <w:r>
        <w:t xml:space="preserve">name of party paying child </w:t>
      </w:r>
      <w:r w:rsidR="001D657D">
        <w:t>support</w:t>
      </w:r>
      <w:r>
        <w:t xml:space="preserve">] </w:t>
      </w:r>
      <w:r w:rsidR="00DB52EE">
        <w:t xml:space="preserve"> </w:t>
      </w:r>
      <w:r>
        <w:t xml:space="preserve">is found to have an annual income of $  [amount]  , and the  [name of party receiving child </w:t>
      </w:r>
      <w:r w:rsidR="001D657D">
        <w:t>support</w:t>
      </w:r>
      <w:r>
        <w:t>]  is found to have an annual income of $  [amount]</w:t>
      </w:r>
      <w:r w:rsidR="00DB52EE">
        <w:t xml:space="preserve">  .</w:t>
      </w:r>
    </w:p>
    <w:p w14:paraId="2A2341BB" w14:textId="77777777" w:rsidR="00DB52EE" w:rsidRDefault="00DB52EE" w:rsidP="00DB52EE">
      <w:pPr>
        <w:spacing w:after="0" w:line="240" w:lineRule="auto"/>
        <w:ind w:left="17" w:right="36"/>
      </w:pPr>
    </w:p>
    <w:p w14:paraId="05F34442" w14:textId="77777777" w:rsidR="00663C7F" w:rsidRDefault="00663C7F" w:rsidP="00DB52EE">
      <w:pPr>
        <w:spacing w:after="0" w:line="240" w:lineRule="auto"/>
        <w:ind w:left="17" w:right="55"/>
      </w:pPr>
      <w:r>
        <w:t xml:space="preserve">[add if there is a court order for contact time with the </w:t>
      </w:r>
      <w:r w:rsidRPr="00CA0522">
        <w:t>child/children</w:t>
      </w:r>
      <w:r>
        <w:t>]</w:t>
      </w:r>
    </w:p>
    <w:p w14:paraId="608E5AD0" w14:textId="6F5D90C7" w:rsidR="00663C7F" w:rsidRDefault="00663C7F" w:rsidP="00DB52EE">
      <w:pPr>
        <w:spacing w:after="0" w:line="240" w:lineRule="auto"/>
        <w:ind w:left="17" w:right="55"/>
      </w:pPr>
      <w:r>
        <w:t xml:space="preserve">Contact time/interaction arrangements involving </w:t>
      </w:r>
      <w:proofErr w:type="gramStart"/>
      <w:r>
        <w:t xml:space="preserve">the </w:t>
      </w:r>
      <w:r w:rsidR="00DB52EE">
        <w:t xml:space="preserve"> </w:t>
      </w:r>
      <w:r>
        <w:t>[</w:t>
      </w:r>
      <w:proofErr w:type="gramEnd"/>
      <w:r w:rsidRPr="00CA0522">
        <w:rPr>
          <w:i/>
          <w:iCs/>
        </w:rPr>
        <w:t>child/children</w:t>
      </w:r>
      <w:r w:rsidRPr="003E6B47">
        <w:t>]</w:t>
      </w:r>
      <w:r>
        <w:t xml:space="preserve"> </w:t>
      </w:r>
      <w:r w:rsidR="00DB52EE">
        <w:t xml:space="preserve"> </w:t>
      </w:r>
      <w:r>
        <w:t xml:space="preserve">of the marriage </w:t>
      </w:r>
      <w:r w:rsidR="00303DBB">
        <w:t>were</w:t>
      </w:r>
      <w:r>
        <w:t xml:space="preserve"> granted pursuant to the </w:t>
      </w:r>
      <w:r w:rsidR="00DB52EE">
        <w:t xml:space="preserve"> </w:t>
      </w:r>
      <w:r>
        <w:t>[</w:t>
      </w:r>
      <w:r>
        <w:rPr>
          <w:i/>
          <w:iCs/>
        </w:rPr>
        <w:t>Divorce Act/Parenting and Support Act</w:t>
      </w:r>
      <w:r>
        <w:t xml:space="preserve">] </w:t>
      </w:r>
      <w:r w:rsidR="00DB52EE">
        <w:t xml:space="preserve"> </w:t>
      </w:r>
      <w:r>
        <w:t xml:space="preserve">by court order dated </w:t>
      </w:r>
      <w:r w:rsidR="00DB52EE">
        <w:t xml:space="preserve"> </w:t>
      </w:r>
      <w:r>
        <w:t xml:space="preserve">[date issued] </w:t>
      </w:r>
      <w:r w:rsidR="00DB52EE">
        <w:t xml:space="preserve"> </w:t>
      </w:r>
      <w:r>
        <w:t xml:space="preserve">bearing the court file number </w:t>
      </w:r>
      <w:r w:rsidR="00DB52EE">
        <w:t xml:space="preserve"> </w:t>
      </w:r>
      <w:r>
        <w:t>[insert #]</w:t>
      </w:r>
      <w:r w:rsidR="00DB52EE">
        <w:t xml:space="preserve">  </w:t>
      </w:r>
      <w:r>
        <w:t>.</w:t>
      </w:r>
    </w:p>
    <w:p w14:paraId="3EFCDE91" w14:textId="77777777" w:rsidR="00663C7F" w:rsidRDefault="00663C7F" w:rsidP="00DB52EE">
      <w:pPr>
        <w:spacing w:after="0" w:line="240" w:lineRule="auto"/>
        <w:ind w:left="17" w:right="36"/>
      </w:pPr>
    </w:p>
    <w:p w14:paraId="22DC20C9" w14:textId="037B0800" w:rsidR="00592999" w:rsidRDefault="00B00C0A" w:rsidP="00DB52EE">
      <w:pPr>
        <w:spacing w:after="0" w:line="240" w:lineRule="auto"/>
        <w:ind w:left="46" w:right="140" w:hanging="24"/>
      </w:pPr>
      <w:r>
        <w:t xml:space="preserve">On motion </w:t>
      </w:r>
      <w:proofErr w:type="gramStart"/>
      <w:r>
        <w:t>of  [</w:t>
      </w:r>
      <w:proofErr w:type="gramEnd"/>
      <w:r>
        <w:t>name of moving party, parties, or counsel]</w:t>
      </w:r>
      <w:r w:rsidR="00DB52EE">
        <w:t xml:space="preserve">  </w:t>
      </w:r>
      <w:r>
        <w:t>:  the following is ordered under the [</w:t>
      </w:r>
      <w:r w:rsidR="00594C47">
        <w:rPr>
          <w:i/>
        </w:rPr>
        <w:t>Parenting and Support</w:t>
      </w:r>
      <w:r>
        <w:rPr>
          <w:i/>
        </w:rPr>
        <w:t xml:space="preserve"> Act/</w:t>
      </w:r>
      <w:r w:rsidR="00594C47">
        <w:rPr>
          <w:i/>
        </w:rPr>
        <w:t>Parenting and Support</w:t>
      </w:r>
      <w:r>
        <w:rPr>
          <w:i/>
        </w:rPr>
        <w:t xml:space="preserve"> Act</w:t>
      </w:r>
      <w:r w:rsidR="00DB52EE">
        <w:rPr>
          <w:iCs/>
        </w:rPr>
        <w:t>]  a</w:t>
      </w:r>
      <w:r w:rsidRPr="00DB52EE">
        <w:rPr>
          <w:iCs/>
        </w:rPr>
        <w:t>nd</w:t>
      </w:r>
      <w:r>
        <w:t xml:space="preserve">  </w:t>
      </w:r>
      <w:r w:rsidR="00D726CD">
        <w:t>[</w:t>
      </w:r>
      <w:r>
        <w:t>name of applicable legislation</w:t>
      </w:r>
      <w:r w:rsidR="00D726CD">
        <w:t>]</w:t>
      </w:r>
      <w:r>
        <w:t xml:space="preserve"> </w:t>
      </w:r>
      <w:r w:rsidR="00DB52EE">
        <w:t>.</w:t>
      </w:r>
    </w:p>
    <w:p w14:paraId="5B33D8F4" w14:textId="77777777" w:rsidR="00DB52EE" w:rsidRPr="00DB52EE" w:rsidRDefault="00DB52EE" w:rsidP="00DB52EE">
      <w:pPr>
        <w:spacing w:after="0" w:line="240" w:lineRule="auto"/>
        <w:ind w:left="46" w:right="140" w:hanging="24"/>
        <w:rPr>
          <w:i/>
        </w:rPr>
      </w:pPr>
    </w:p>
    <w:p w14:paraId="71E287B2" w14:textId="77777777" w:rsidR="00592999" w:rsidRDefault="00B00C0A" w:rsidP="00DB52EE">
      <w:pPr>
        <w:spacing w:after="0" w:line="240" w:lineRule="auto"/>
        <w:ind w:left="17" w:right="36"/>
      </w:pPr>
      <w:r>
        <w:t>[a selection from paragraphs 1 to 10, as applicable, is required]</w:t>
      </w:r>
    </w:p>
    <w:p w14:paraId="5FD26E20" w14:textId="77777777" w:rsidR="00DB52EE" w:rsidRDefault="00DB52EE" w:rsidP="00DB52EE">
      <w:pPr>
        <w:spacing w:after="0" w:line="240" w:lineRule="auto"/>
        <w:ind w:left="17" w:right="36"/>
      </w:pPr>
    </w:p>
    <w:p w14:paraId="1A7CBF36" w14:textId="77777777" w:rsidR="00592999" w:rsidRDefault="00B00C0A" w:rsidP="00DB52EE">
      <w:pPr>
        <w:spacing w:after="0" w:line="240" w:lineRule="auto"/>
        <w:ind w:left="17" w:right="36"/>
      </w:pPr>
      <w:r>
        <w:t>[delete paragraphs 1 to 6 if there are no children]</w:t>
      </w:r>
    </w:p>
    <w:p w14:paraId="39E3E559" w14:textId="77777777" w:rsidR="00DB52EE" w:rsidRDefault="00DB52EE" w:rsidP="00DB52EE">
      <w:pPr>
        <w:spacing w:after="0" w:line="240" w:lineRule="auto"/>
        <w:ind w:left="17" w:right="36"/>
      </w:pPr>
    </w:p>
    <w:p w14:paraId="671556E0" w14:textId="77777777" w:rsidR="00DB52EE" w:rsidRDefault="00DB52EE" w:rsidP="00DB52EE">
      <w:pPr>
        <w:spacing w:after="0" w:line="240" w:lineRule="auto"/>
        <w:ind w:left="17" w:right="36"/>
      </w:pPr>
    </w:p>
    <w:p w14:paraId="3EC044B9" w14:textId="6FBC01D7" w:rsidR="00592999" w:rsidRDefault="00B00C0A" w:rsidP="00DB52EE">
      <w:pPr>
        <w:pStyle w:val="Heading1"/>
        <w:spacing w:after="0" w:line="240" w:lineRule="auto"/>
        <w:ind w:left="17"/>
      </w:pPr>
      <w:r>
        <w:t>Custody</w:t>
      </w:r>
    </w:p>
    <w:p w14:paraId="5A8A1033" w14:textId="4957C40C" w:rsidR="00D90A82" w:rsidRDefault="00D90A82" w:rsidP="00DE4074">
      <w:pPr>
        <w:tabs>
          <w:tab w:val="left" w:pos="720"/>
          <w:tab w:val="right" w:pos="9403"/>
        </w:tabs>
        <w:spacing w:after="0" w:line="240" w:lineRule="auto"/>
        <w:ind w:left="0"/>
      </w:pPr>
      <w:r>
        <w:t>1</w:t>
      </w:r>
      <w:r w:rsidR="00DB52EE">
        <w:tab/>
      </w:r>
      <w:r w:rsidR="00B00C0A">
        <w:t xml:space="preserve">Custody of the </w:t>
      </w:r>
      <w:proofErr w:type="gramStart"/>
      <w:r w:rsidR="00B00C0A">
        <w:t>following</w:t>
      </w:r>
      <w:r w:rsidR="00DB52EE">
        <w:t xml:space="preserve"> </w:t>
      </w:r>
      <w:r w:rsidR="00B00C0A">
        <w:t xml:space="preserve"> [</w:t>
      </w:r>
      <w:proofErr w:type="gramEnd"/>
      <w:r w:rsidR="00B00C0A" w:rsidRPr="00E9545C">
        <w:rPr>
          <w:i/>
        </w:rPr>
        <w:t>child/children</w:t>
      </w:r>
      <w:r w:rsidR="00B00C0A">
        <w:t xml:space="preserve">] </w:t>
      </w:r>
      <w:r w:rsidR="00DB52EE">
        <w:t xml:space="preserve"> </w:t>
      </w:r>
      <w:r w:rsidR="00B00C0A">
        <w:t>is granted to</w:t>
      </w:r>
      <w:r w:rsidR="00DB52EE">
        <w:t xml:space="preserve"> </w:t>
      </w:r>
      <w:r w:rsidR="00B00C0A">
        <w:t xml:space="preserve"> [name</w:t>
      </w:r>
      <w:r w:rsidR="00E9545C">
        <w:t xml:space="preserve"> </w:t>
      </w:r>
      <w:r w:rsidR="00B00C0A" w:rsidRPr="002B6474">
        <w:t>both parties jointly</w:t>
      </w:r>
      <w:r w:rsidR="00B00C0A">
        <w:t>]</w:t>
      </w:r>
      <w:r w:rsidR="00DB52EE">
        <w:t xml:space="preserve">  </w:t>
      </w:r>
      <w:r w:rsidR="00B00C0A">
        <w:t>:</w:t>
      </w:r>
    </w:p>
    <w:p w14:paraId="47546007" w14:textId="77777777" w:rsidR="003E6B47" w:rsidRDefault="003E6B47" w:rsidP="00DB52EE">
      <w:pPr>
        <w:tabs>
          <w:tab w:val="left" w:pos="851"/>
          <w:tab w:val="right" w:pos="9403"/>
        </w:tabs>
        <w:spacing w:after="0" w:line="240" w:lineRule="auto"/>
      </w:pPr>
    </w:p>
    <w:tbl>
      <w:tblPr>
        <w:tblW w:w="0" w:type="auto"/>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79"/>
        <w:gridCol w:w="4681"/>
      </w:tblGrid>
      <w:tr w:rsidR="003E6B47" w14:paraId="442EBA37" w14:textId="77777777" w:rsidTr="00A1359A">
        <w:trPr>
          <w:trHeight w:val="438"/>
        </w:trPr>
        <w:tc>
          <w:tcPr>
            <w:tcW w:w="4679" w:type="dxa"/>
          </w:tcPr>
          <w:p w14:paraId="3F6B6F86" w14:textId="73EAF113" w:rsidR="003E6B47" w:rsidRDefault="003E6B47" w:rsidP="00DB52EE">
            <w:pPr>
              <w:pStyle w:val="TableParagraph"/>
              <w:spacing w:before="102"/>
              <w:ind w:left="100"/>
              <w:rPr>
                <w:i/>
                <w:sz w:val="24"/>
              </w:rPr>
            </w:pPr>
            <w:r>
              <w:rPr>
                <w:i/>
                <w:sz w:val="24"/>
              </w:rPr>
              <w:t>Name</w:t>
            </w:r>
            <w:r>
              <w:rPr>
                <w:i/>
                <w:spacing w:val="-4"/>
                <w:sz w:val="24"/>
              </w:rPr>
              <w:t xml:space="preserve"> </w:t>
            </w:r>
            <w:r>
              <w:rPr>
                <w:i/>
                <w:sz w:val="24"/>
              </w:rPr>
              <w:t>of</w:t>
            </w:r>
            <w:r>
              <w:rPr>
                <w:i/>
                <w:spacing w:val="-2"/>
                <w:sz w:val="24"/>
              </w:rPr>
              <w:t xml:space="preserve"> Child</w:t>
            </w:r>
          </w:p>
        </w:tc>
        <w:tc>
          <w:tcPr>
            <w:tcW w:w="4681" w:type="dxa"/>
          </w:tcPr>
          <w:p w14:paraId="17A23096" w14:textId="7489B5E9" w:rsidR="003E6B47" w:rsidRDefault="003E6B47" w:rsidP="00DB52EE">
            <w:pPr>
              <w:pStyle w:val="TableParagraph"/>
              <w:spacing w:before="102"/>
              <w:ind w:left="100"/>
              <w:rPr>
                <w:i/>
                <w:sz w:val="24"/>
              </w:rPr>
            </w:pPr>
            <w:r>
              <w:rPr>
                <w:i/>
                <w:spacing w:val="-2"/>
                <w:sz w:val="24"/>
              </w:rPr>
              <w:t>Date of Birth</w:t>
            </w:r>
          </w:p>
        </w:tc>
      </w:tr>
      <w:tr w:rsidR="003E6B47" w14:paraId="454A2DE3" w14:textId="77777777" w:rsidTr="00A1359A">
        <w:trPr>
          <w:trHeight w:val="441"/>
        </w:trPr>
        <w:tc>
          <w:tcPr>
            <w:tcW w:w="4679" w:type="dxa"/>
          </w:tcPr>
          <w:p w14:paraId="4FAAB402" w14:textId="77777777" w:rsidR="003E6B47" w:rsidRDefault="003E6B47" w:rsidP="00DB52EE">
            <w:pPr>
              <w:pStyle w:val="TableParagraph"/>
              <w:rPr>
                <w:sz w:val="24"/>
              </w:rPr>
            </w:pPr>
          </w:p>
        </w:tc>
        <w:tc>
          <w:tcPr>
            <w:tcW w:w="4681" w:type="dxa"/>
          </w:tcPr>
          <w:p w14:paraId="62C89D5F" w14:textId="77777777" w:rsidR="003E6B47" w:rsidRDefault="003E6B47" w:rsidP="00DB52EE">
            <w:pPr>
              <w:pStyle w:val="TableParagraph"/>
              <w:rPr>
                <w:sz w:val="24"/>
              </w:rPr>
            </w:pPr>
          </w:p>
        </w:tc>
      </w:tr>
      <w:tr w:rsidR="003E6B47" w14:paraId="2820EFB2" w14:textId="77777777" w:rsidTr="00A1359A">
        <w:trPr>
          <w:trHeight w:val="438"/>
        </w:trPr>
        <w:tc>
          <w:tcPr>
            <w:tcW w:w="4679" w:type="dxa"/>
          </w:tcPr>
          <w:p w14:paraId="49CF3847" w14:textId="77777777" w:rsidR="003E6B47" w:rsidRDefault="003E6B47" w:rsidP="00DB52EE">
            <w:pPr>
              <w:pStyle w:val="TableParagraph"/>
              <w:rPr>
                <w:sz w:val="24"/>
              </w:rPr>
            </w:pPr>
          </w:p>
        </w:tc>
        <w:tc>
          <w:tcPr>
            <w:tcW w:w="4681" w:type="dxa"/>
          </w:tcPr>
          <w:p w14:paraId="2DAEDB54" w14:textId="77777777" w:rsidR="003E6B47" w:rsidRDefault="003E6B47" w:rsidP="00DB52EE">
            <w:pPr>
              <w:pStyle w:val="TableParagraph"/>
              <w:rPr>
                <w:sz w:val="24"/>
              </w:rPr>
            </w:pPr>
          </w:p>
        </w:tc>
      </w:tr>
      <w:tr w:rsidR="003E6B47" w14:paraId="7104D5FF" w14:textId="77777777" w:rsidTr="00A1359A">
        <w:trPr>
          <w:trHeight w:val="441"/>
        </w:trPr>
        <w:tc>
          <w:tcPr>
            <w:tcW w:w="4679" w:type="dxa"/>
          </w:tcPr>
          <w:p w14:paraId="129852C3" w14:textId="77777777" w:rsidR="003E6B47" w:rsidRDefault="003E6B47" w:rsidP="00DB52EE">
            <w:pPr>
              <w:pStyle w:val="TableParagraph"/>
              <w:rPr>
                <w:sz w:val="24"/>
              </w:rPr>
            </w:pPr>
          </w:p>
        </w:tc>
        <w:tc>
          <w:tcPr>
            <w:tcW w:w="4681" w:type="dxa"/>
          </w:tcPr>
          <w:p w14:paraId="78ABC72C" w14:textId="77777777" w:rsidR="003E6B47" w:rsidRDefault="003E6B47" w:rsidP="00DB52EE">
            <w:pPr>
              <w:pStyle w:val="TableParagraph"/>
              <w:rPr>
                <w:sz w:val="24"/>
              </w:rPr>
            </w:pPr>
          </w:p>
        </w:tc>
      </w:tr>
    </w:tbl>
    <w:p w14:paraId="6FB960B2" w14:textId="0BB02B8D" w:rsidR="00592999" w:rsidRDefault="00D90A82" w:rsidP="00DB52EE">
      <w:pPr>
        <w:tabs>
          <w:tab w:val="center" w:pos="1478"/>
          <w:tab w:val="center" w:pos="4995"/>
        </w:tabs>
        <w:spacing w:after="0" w:line="240" w:lineRule="auto"/>
        <w:ind w:left="0" w:firstLine="0"/>
      </w:pPr>
      <w:r>
        <w:rPr>
          <w:rFonts w:ascii="Calibri" w:eastAsia="Calibri" w:hAnsi="Calibri" w:cs="Calibri"/>
          <w:sz w:val="22"/>
        </w:rPr>
        <w:tab/>
      </w:r>
    </w:p>
    <w:p w14:paraId="6E8F5B9D" w14:textId="77777777" w:rsidR="007477A3" w:rsidRDefault="007477A3" w:rsidP="00DB52EE">
      <w:pPr>
        <w:pStyle w:val="Heading1"/>
        <w:spacing w:after="0" w:line="240" w:lineRule="auto"/>
        <w:ind w:left="17"/>
      </w:pPr>
    </w:p>
    <w:p w14:paraId="1DA738A8" w14:textId="4D3757C4" w:rsidR="007477A3" w:rsidRDefault="007477A3" w:rsidP="00DB52EE">
      <w:pPr>
        <w:pStyle w:val="Heading1"/>
        <w:spacing w:after="0" w:line="240" w:lineRule="auto"/>
        <w:ind w:left="17"/>
      </w:pPr>
      <w:r>
        <w:t>Parenting time</w:t>
      </w:r>
    </w:p>
    <w:p w14:paraId="3FA2562C" w14:textId="42CF58E2" w:rsidR="00D90A82" w:rsidRDefault="007477A3" w:rsidP="00DE4074">
      <w:pPr>
        <w:spacing w:after="0" w:line="240" w:lineRule="auto"/>
        <w:ind w:left="720" w:right="36" w:hanging="720"/>
      </w:pPr>
      <w:r>
        <w:t>2</w:t>
      </w:r>
      <w:r w:rsidR="00DE4074">
        <w:tab/>
      </w:r>
      <w:r>
        <w:t>[</w:t>
      </w:r>
      <w:proofErr w:type="gramStart"/>
      <w:r>
        <w:t>name]</w:t>
      </w:r>
      <w:r w:rsidR="00DE4074">
        <w:t xml:space="preserve"> </w:t>
      </w:r>
      <w:r>
        <w:t xml:space="preserve"> has</w:t>
      </w:r>
      <w:proofErr w:type="gramEnd"/>
      <w:r>
        <w:t xml:space="preserve"> primary care and residence for the</w:t>
      </w:r>
      <w:r w:rsidR="00DE4074">
        <w:t xml:space="preserve"> </w:t>
      </w:r>
      <w:r>
        <w:t xml:space="preserve"> [</w:t>
      </w:r>
      <w:r w:rsidRPr="00D726CD">
        <w:rPr>
          <w:i/>
        </w:rPr>
        <w:t>child/children</w:t>
      </w:r>
      <w:r>
        <w:t>]</w:t>
      </w:r>
      <w:r w:rsidR="00DE4074">
        <w:t xml:space="preserve">  </w:t>
      </w:r>
      <w:r>
        <w:t xml:space="preserve">, and </w:t>
      </w:r>
      <w:r w:rsidR="00DE4074">
        <w:t xml:space="preserve"> </w:t>
      </w:r>
      <w:r>
        <w:t xml:space="preserve">[name] </w:t>
      </w:r>
      <w:r w:rsidR="00DE4074">
        <w:t xml:space="preserve"> </w:t>
      </w:r>
      <w:r>
        <w:t>has parenting time at the following times, according to the following terms:</w:t>
      </w:r>
    </w:p>
    <w:p w14:paraId="0CD518E0" w14:textId="77777777" w:rsidR="00DE4074" w:rsidRDefault="00DE4074" w:rsidP="00DE4074">
      <w:pPr>
        <w:spacing w:after="0" w:line="240" w:lineRule="auto"/>
      </w:pPr>
    </w:p>
    <w:p w14:paraId="5CDD23E3" w14:textId="39C31A4F" w:rsidR="00275E5D" w:rsidRDefault="003E6B47" w:rsidP="00DE4074">
      <w:pPr>
        <w:spacing w:after="0" w:line="240" w:lineRule="auto"/>
      </w:pPr>
      <w:r>
        <w:t>[or]</w:t>
      </w:r>
    </w:p>
    <w:p w14:paraId="0C44782D" w14:textId="77777777" w:rsidR="00DE4074" w:rsidRDefault="00DE4074" w:rsidP="00DB52EE">
      <w:pPr>
        <w:spacing w:after="0" w:line="240" w:lineRule="auto"/>
        <w:ind w:left="60" w:firstLine="660"/>
      </w:pPr>
    </w:p>
    <w:p w14:paraId="53FE4656" w14:textId="546A10EA" w:rsidR="00275E5D" w:rsidRDefault="00275E5D" w:rsidP="00DE4074">
      <w:pPr>
        <w:spacing w:after="0" w:line="240" w:lineRule="auto"/>
        <w:ind w:left="720" w:right="55" w:hanging="742"/>
      </w:pPr>
      <w:r>
        <w:t>2</w:t>
      </w:r>
      <w:r w:rsidR="00DE4074">
        <w:tab/>
      </w:r>
      <w:r>
        <w:t>[</w:t>
      </w:r>
      <w:proofErr w:type="gramStart"/>
      <w:r>
        <w:t xml:space="preserve">name] </w:t>
      </w:r>
      <w:r w:rsidR="00DE4074">
        <w:t xml:space="preserve"> </w:t>
      </w:r>
      <w:r>
        <w:t>has</w:t>
      </w:r>
      <w:proofErr w:type="gramEnd"/>
      <w:r>
        <w:t xml:space="preserve"> primary care and residence for the</w:t>
      </w:r>
      <w:r w:rsidR="00DE4074">
        <w:t xml:space="preserve"> </w:t>
      </w:r>
      <w:r>
        <w:t xml:space="preserve"> [</w:t>
      </w:r>
      <w:r>
        <w:rPr>
          <w:i/>
        </w:rPr>
        <w:t>child/children</w:t>
      </w:r>
      <w:r>
        <w:t>]</w:t>
      </w:r>
      <w:r w:rsidR="00DE4074">
        <w:t xml:space="preserve">  </w:t>
      </w:r>
      <w:r>
        <w:t xml:space="preserve">, and </w:t>
      </w:r>
      <w:r w:rsidR="00DE4074">
        <w:t xml:space="preserve"> </w:t>
      </w:r>
      <w:r>
        <w:t>[name]</w:t>
      </w:r>
      <w:r w:rsidR="00DE4074">
        <w:t xml:space="preserve"> </w:t>
      </w:r>
      <w:r>
        <w:t xml:space="preserve"> will have reasonable parenting time with the </w:t>
      </w:r>
      <w:r w:rsidR="00DE4074">
        <w:t xml:space="preserve"> </w:t>
      </w:r>
      <w:r>
        <w:t>[</w:t>
      </w:r>
      <w:r>
        <w:rPr>
          <w:i/>
        </w:rPr>
        <w:t>child/children</w:t>
      </w:r>
      <w:r>
        <w:t>]</w:t>
      </w:r>
      <w:r w:rsidR="00DE4074">
        <w:t xml:space="preserve">  </w:t>
      </w:r>
      <w:r>
        <w:t>on reasonable notice to</w:t>
      </w:r>
      <w:r w:rsidR="00DE4074">
        <w:t xml:space="preserve"> </w:t>
      </w:r>
      <w:r>
        <w:t xml:space="preserve"> [name] </w:t>
      </w:r>
      <w:r w:rsidR="00DE4074">
        <w:t xml:space="preserve"> </w:t>
      </w:r>
      <w:r>
        <w:t xml:space="preserve">or at times agreed to by the parties. </w:t>
      </w:r>
    </w:p>
    <w:p w14:paraId="1F2E1413" w14:textId="77777777" w:rsidR="00DE4074" w:rsidRDefault="00DE4074" w:rsidP="00DE4074">
      <w:pPr>
        <w:spacing w:after="0" w:line="240" w:lineRule="auto"/>
        <w:ind w:left="720" w:right="55" w:hanging="742"/>
      </w:pPr>
    </w:p>
    <w:p w14:paraId="28907155" w14:textId="70BD209E" w:rsidR="00592999" w:rsidRDefault="003E6B47" w:rsidP="00DE4074">
      <w:pPr>
        <w:spacing w:after="0" w:line="240" w:lineRule="auto"/>
      </w:pPr>
      <w:r>
        <w:t>[or]</w:t>
      </w:r>
    </w:p>
    <w:p w14:paraId="61609BBF" w14:textId="77777777" w:rsidR="00DE4074" w:rsidRDefault="00DE4074" w:rsidP="00DE4074">
      <w:pPr>
        <w:spacing w:after="0" w:line="240" w:lineRule="auto"/>
      </w:pPr>
    </w:p>
    <w:p w14:paraId="485883B9" w14:textId="6A54111C" w:rsidR="00592999" w:rsidRDefault="00B00C0A" w:rsidP="00DE4074">
      <w:pPr>
        <w:spacing w:after="0" w:line="240" w:lineRule="auto"/>
        <w:ind w:left="720" w:right="36" w:hanging="720"/>
      </w:pPr>
      <w:r>
        <w:t>2</w:t>
      </w:r>
      <w:r w:rsidR="00DE4074">
        <w:tab/>
      </w:r>
      <w:r>
        <w:t xml:space="preserve">The parties </w:t>
      </w:r>
      <w:r w:rsidR="00D90A82">
        <w:t>will share parenting time</w:t>
      </w:r>
      <w:r w:rsidR="00F528AC">
        <w:t xml:space="preserve"> with</w:t>
      </w:r>
      <w:r>
        <w:t xml:space="preserve"> </w:t>
      </w:r>
      <w:proofErr w:type="gramStart"/>
      <w:r>
        <w:t xml:space="preserve">the </w:t>
      </w:r>
      <w:r w:rsidR="00DE4074">
        <w:t xml:space="preserve"> </w:t>
      </w:r>
      <w:r>
        <w:t>[</w:t>
      </w:r>
      <w:proofErr w:type="gramEnd"/>
      <w:r>
        <w:rPr>
          <w:i/>
        </w:rPr>
        <w:t>child/children</w:t>
      </w:r>
      <w:r>
        <w:t>]</w:t>
      </w:r>
      <w:r w:rsidR="00DE4074">
        <w:t xml:space="preserve">  </w:t>
      </w:r>
      <w:r w:rsidR="00F528AC">
        <w:t xml:space="preserve">, such that each parent cares for the </w:t>
      </w:r>
      <w:r w:rsidR="00DE4074">
        <w:t xml:space="preserve">  </w:t>
      </w:r>
      <w:r w:rsidR="00F528AC">
        <w:t>[</w:t>
      </w:r>
      <w:r w:rsidR="00F528AC">
        <w:rPr>
          <w:i/>
          <w:iCs/>
        </w:rPr>
        <w:t>child/</w:t>
      </w:r>
      <w:r w:rsidR="00F528AC" w:rsidRPr="00F528AC">
        <w:rPr>
          <w:i/>
          <w:iCs/>
        </w:rPr>
        <w:t>children</w:t>
      </w:r>
      <w:r w:rsidR="00F528AC">
        <w:t>] for a minimum of 40% of the time over the course of a year,</w:t>
      </w:r>
      <w:r w:rsidR="00DE4074">
        <w:t xml:space="preserve"> </w:t>
      </w:r>
      <w:r>
        <w:t xml:space="preserve">according to </w:t>
      </w:r>
      <w:r w:rsidR="00D90A82">
        <w:t xml:space="preserve">following schedule and </w:t>
      </w:r>
      <w:r>
        <w:t>the following terms:</w:t>
      </w:r>
      <w:r w:rsidR="00D90A82">
        <w:t xml:space="preserve"> </w:t>
      </w:r>
      <w:r w:rsidR="00DE4074">
        <w:t xml:space="preserve"> </w:t>
      </w:r>
      <w:r w:rsidR="00D90A82">
        <w:t>[provide details]</w:t>
      </w:r>
    </w:p>
    <w:p w14:paraId="247C0343" w14:textId="09A5860B" w:rsidR="00592999" w:rsidRDefault="00B00C0A" w:rsidP="00DE4074">
      <w:pPr>
        <w:pStyle w:val="Heading1"/>
        <w:spacing w:after="0" w:line="240" w:lineRule="auto"/>
        <w:ind w:left="0"/>
      </w:pPr>
      <w:r>
        <w:lastRenderedPageBreak/>
        <w:t xml:space="preserve">Child </w:t>
      </w:r>
      <w:r w:rsidR="001D657D">
        <w:t>support</w:t>
      </w:r>
      <w:r>
        <w:t xml:space="preserve"> payments</w:t>
      </w:r>
    </w:p>
    <w:p w14:paraId="4495F556" w14:textId="22440113" w:rsidR="00592999" w:rsidRDefault="00B00C0A" w:rsidP="00DB52EE">
      <w:pPr>
        <w:spacing w:after="0" w:line="240" w:lineRule="auto"/>
        <w:ind w:left="751" w:right="36" w:hanging="744"/>
      </w:pPr>
      <w:r>
        <w:t>3</w:t>
      </w:r>
      <w:r w:rsidR="00DE4074">
        <w:t>a</w:t>
      </w:r>
      <w:r w:rsidR="00DE4074">
        <w:tab/>
      </w:r>
      <w:r>
        <w:t>[</w:t>
      </w:r>
      <w:proofErr w:type="gramStart"/>
      <w:r>
        <w:t>name]  must</w:t>
      </w:r>
      <w:proofErr w:type="gramEnd"/>
      <w:r>
        <w:t xml:space="preserve"> pay child </w:t>
      </w:r>
      <w:r w:rsidR="001D657D">
        <w:t>support</w:t>
      </w:r>
      <w:r>
        <w:t xml:space="preserve"> to </w:t>
      </w:r>
      <w:r w:rsidR="00DE4074">
        <w:t xml:space="preserve"> </w:t>
      </w:r>
      <w:r>
        <w:t>[name]  in the amount of $  [amount]  each month, based on the applicable table amount of the</w:t>
      </w:r>
      <w:r>
        <w:rPr>
          <w:i/>
        </w:rPr>
        <w:t xml:space="preserve"> Child </w:t>
      </w:r>
      <w:r w:rsidR="001D657D">
        <w:rPr>
          <w:i/>
        </w:rPr>
        <w:t>Support</w:t>
      </w:r>
      <w:r>
        <w:rPr>
          <w:i/>
        </w:rPr>
        <w:t xml:space="preserve"> Guidelines</w:t>
      </w:r>
      <w:r>
        <w:t>.</w:t>
      </w:r>
    </w:p>
    <w:p w14:paraId="517FF982" w14:textId="77777777" w:rsidR="00DE4074" w:rsidRDefault="00DE4074" w:rsidP="00DB52EE">
      <w:pPr>
        <w:spacing w:after="0" w:line="240" w:lineRule="auto"/>
        <w:ind w:left="751" w:right="36" w:hanging="744"/>
      </w:pPr>
    </w:p>
    <w:p w14:paraId="47F1AF78" w14:textId="77777777" w:rsidR="00592999" w:rsidRDefault="00B00C0A" w:rsidP="00DB52EE">
      <w:pPr>
        <w:spacing w:after="0" w:line="240" w:lineRule="auto"/>
        <w:ind w:left="17" w:right="36"/>
      </w:pPr>
      <w:r>
        <w:t>[add if an amount for special or extraordinary expenses is to be paid]</w:t>
      </w:r>
    </w:p>
    <w:p w14:paraId="1DE57686" w14:textId="6FC0AAC5" w:rsidR="00592999" w:rsidRDefault="00DE4074" w:rsidP="00DE4074">
      <w:pPr>
        <w:spacing w:after="0" w:line="240" w:lineRule="auto"/>
        <w:ind w:left="720" w:right="36" w:hanging="698"/>
      </w:pPr>
      <w:r>
        <w:t>3b</w:t>
      </w:r>
      <w:r>
        <w:tab/>
      </w:r>
      <w:r w:rsidR="00B00C0A">
        <w:t xml:space="preserve">In addition to the table </w:t>
      </w:r>
      <w:proofErr w:type="gramStart"/>
      <w:r w:rsidR="00B00C0A">
        <w:t>amount,  [</w:t>
      </w:r>
      <w:proofErr w:type="gramEnd"/>
      <w:r w:rsidR="00B00C0A">
        <w:t xml:space="preserve">name]  must pay child </w:t>
      </w:r>
      <w:r w:rsidR="001D657D">
        <w:t>support</w:t>
      </w:r>
      <w:r w:rsidR="00B00C0A">
        <w:t xml:space="preserve"> to </w:t>
      </w:r>
      <w:r>
        <w:t xml:space="preserve"> </w:t>
      </w:r>
      <w:r w:rsidR="00B00C0A">
        <w:t xml:space="preserve">[name]  in the amount of $  [amount]  each month for </w:t>
      </w:r>
      <w:r w:rsidR="00D90A82" w:rsidRPr="002B6474">
        <w:t>their</w:t>
      </w:r>
      <w:r w:rsidR="00B00C0A" w:rsidRPr="00E9545C">
        <w:t xml:space="preserve"> </w:t>
      </w:r>
      <w:r w:rsidR="00B00C0A">
        <w:t>share of the following special or extraordinary</w:t>
      </w:r>
      <w:r>
        <w:t xml:space="preserve"> </w:t>
      </w:r>
      <w:r w:rsidR="00B00C0A">
        <w:t xml:space="preserve"> [</w:t>
      </w:r>
      <w:r w:rsidR="00B00C0A" w:rsidRPr="00D726CD">
        <w:rPr>
          <w:i/>
        </w:rPr>
        <w:t>expense/expenses</w:t>
      </w:r>
      <w:r w:rsidR="00B00C0A">
        <w:t>]</w:t>
      </w:r>
      <w:r>
        <w:t xml:space="preserve">  </w:t>
      </w:r>
      <w:r w:rsidR="00B00C0A">
        <w:t>:</w:t>
      </w:r>
    </w:p>
    <w:p w14:paraId="1805E637" w14:textId="77777777" w:rsidR="00DE4074" w:rsidRDefault="00DE4074" w:rsidP="00DE4074">
      <w:pPr>
        <w:spacing w:after="0" w:line="240" w:lineRule="auto"/>
        <w:ind w:left="720" w:right="36" w:hanging="698"/>
      </w:pPr>
    </w:p>
    <w:p w14:paraId="37A4E885" w14:textId="288968B2" w:rsidR="003E6B47" w:rsidRDefault="00B00C0A" w:rsidP="00DB52EE">
      <w:pPr>
        <w:spacing w:after="0" w:line="240" w:lineRule="auto"/>
        <w:ind w:right="36"/>
      </w:pPr>
      <w:r>
        <w:t>[use the following list for each child’s expense or create a chart providing this information]</w:t>
      </w:r>
    </w:p>
    <w:p w14:paraId="5F8D9610" w14:textId="77777777" w:rsidR="00DE4074" w:rsidRDefault="00DE4074" w:rsidP="00DB52EE">
      <w:pPr>
        <w:spacing w:after="0" w:line="240" w:lineRule="auto"/>
        <w:ind w:right="36"/>
      </w:pPr>
    </w:p>
    <w:p w14:paraId="3E944279" w14:textId="77777777" w:rsidR="00592999" w:rsidRDefault="00B00C0A" w:rsidP="00DB52EE">
      <w:pPr>
        <w:spacing w:after="0" w:line="240" w:lineRule="auto"/>
        <w:ind w:left="2201" w:right="3398"/>
      </w:pPr>
      <w:r>
        <w:rPr>
          <w:i/>
        </w:rPr>
        <w:t>Child’s name:</w:t>
      </w:r>
    </w:p>
    <w:p w14:paraId="58C6E3E3" w14:textId="77777777" w:rsidR="00592999" w:rsidRDefault="00B00C0A" w:rsidP="00DB52EE">
      <w:pPr>
        <w:spacing w:after="0" w:line="240" w:lineRule="auto"/>
        <w:ind w:left="2201" w:right="3398"/>
      </w:pPr>
      <w:r>
        <w:rPr>
          <w:i/>
        </w:rPr>
        <w:t>Description of expense:</w:t>
      </w:r>
    </w:p>
    <w:p w14:paraId="612163B0" w14:textId="77777777" w:rsidR="00592999" w:rsidRDefault="00B00C0A" w:rsidP="003C53DF">
      <w:pPr>
        <w:tabs>
          <w:tab w:val="left" w:pos="5040"/>
        </w:tabs>
        <w:spacing w:after="0" w:line="240" w:lineRule="auto"/>
        <w:ind w:left="2201" w:right="3398"/>
      </w:pPr>
      <w:r>
        <w:rPr>
          <w:i/>
        </w:rPr>
        <w:t>Total monthly net expense:</w:t>
      </w:r>
      <w:r>
        <w:rPr>
          <w:i/>
        </w:rPr>
        <w:tab/>
        <w:t>$ Monthly amount to be paid:</w:t>
      </w:r>
      <w:r>
        <w:rPr>
          <w:i/>
        </w:rPr>
        <w:tab/>
        <w:t>$</w:t>
      </w:r>
    </w:p>
    <w:p w14:paraId="58FA4A2D" w14:textId="792DAC5E" w:rsidR="00592999" w:rsidRDefault="00B00C0A" w:rsidP="003C53DF">
      <w:pPr>
        <w:tabs>
          <w:tab w:val="center" w:pos="2791"/>
          <w:tab w:val="center" w:pos="5040"/>
        </w:tabs>
        <w:spacing w:after="0" w:line="240" w:lineRule="auto"/>
        <w:ind w:left="0" w:firstLine="0"/>
        <w:rPr>
          <w:i/>
        </w:rPr>
      </w:pPr>
      <w:r>
        <w:rPr>
          <w:rFonts w:ascii="Calibri" w:eastAsia="Calibri" w:hAnsi="Calibri" w:cs="Calibri"/>
          <w:sz w:val="22"/>
        </w:rPr>
        <w:tab/>
      </w:r>
      <w:r>
        <w:rPr>
          <w:i/>
        </w:rPr>
        <w:t>Percentage:</w:t>
      </w:r>
      <w:proofErr w:type="gramStart"/>
      <w:r w:rsidR="003C53DF">
        <w:rPr>
          <w:i/>
        </w:rPr>
        <w:tab/>
        <w:t xml:space="preserve">  </w:t>
      </w:r>
      <w:r>
        <w:rPr>
          <w:i/>
        </w:rPr>
        <w:t>%</w:t>
      </w:r>
      <w:proofErr w:type="gramEnd"/>
    </w:p>
    <w:p w14:paraId="2B685C0A" w14:textId="77777777" w:rsidR="00DE4074" w:rsidRDefault="00DE4074" w:rsidP="00DB52EE">
      <w:pPr>
        <w:tabs>
          <w:tab w:val="center" w:pos="2791"/>
          <w:tab w:val="center" w:pos="5186"/>
        </w:tabs>
        <w:spacing w:after="0" w:line="240" w:lineRule="auto"/>
        <w:ind w:left="0" w:firstLine="0"/>
      </w:pPr>
    </w:p>
    <w:p w14:paraId="14FC8820" w14:textId="4339E34C" w:rsidR="00592999" w:rsidRDefault="00DE4074" w:rsidP="00DE4074">
      <w:pPr>
        <w:spacing w:after="0" w:line="240" w:lineRule="auto"/>
        <w:ind w:left="720" w:right="36" w:hanging="698"/>
      </w:pPr>
      <w:r>
        <w:t>3c</w:t>
      </w:r>
      <w:r>
        <w:tab/>
      </w:r>
      <w:r w:rsidR="00B00C0A">
        <w:t xml:space="preserve">In </w:t>
      </w:r>
      <w:proofErr w:type="gramStart"/>
      <w:r w:rsidR="00B00C0A">
        <w:t xml:space="preserve">total, </w:t>
      </w:r>
      <w:r>
        <w:t xml:space="preserve"> </w:t>
      </w:r>
      <w:r w:rsidR="00B00C0A">
        <w:t>[</w:t>
      </w:r>
      <w:proofErr w:type="gramEnd"/>
      <w:r w:rsidR="00B00C0A">
        <w:t xml:space="preserve">name] </w:t>
      </w:r>
      <w:r>
        <w:t xml:space="preserve"> </w:t>
      </w:r>
      <w:r w:rsidR="00B00C0A">
        <w:t xml:space="preserve">must pay child </w:t>
      </w:r>
      <w:r w:rsidR="001D657D">
        <w:t>support</w:t>
      </w:r>
      <w:r w:rsidR="00B00C0A">
        <w:t xml:space="preserve"> to </w:t>
      </w:r>
      <w:r>
        <w:t xml:space="preserve"> </w:t>
      </w:r>
      <w:r w:rsidR="00B00C0A">
        <w:t xml:space="preserve">[name] </w:t>
      </w:r>
      <w:r>
        <w:t xml:space="preserve"> </w:t>
      </w:r>
      <w:r w:rsidR="00B00C0A">
        <w:t>in the amount of $</w:t>
      </w:r>
      <w:r>
        <w:t xml:space="preserve"> </w:t>
      </w:r>
      <w:r w:rsidR="00B00C0A">
        <w:t xml:space="preserve"> [amount] </w:t>
      </w:r>
      <w:r>
        <w:t xml:space="preserve"> </w:t>
      </w:r>
      <w:r w:rsidR="00B00C0A">
        <w:t>each month, consisting of the table amount of $</w:t>
      </w:r>
      <w:r>
        <w:t xml:space="preserve"> </w:t>
      </w:r>
      <w:r w:rsidR="00B00C0A">
        <w:t xml:space="preserve"> [amount] </w:t>
      </w:r>
      <w:r>
        <w:t xml:space="preserve"> </w:t>
      </w:r>
      <w:r w:rsidR="00B00C0A">
        <w:t xml:space="preserve">per month, plus special or extraordinary expenses of $ </w:t>
      </w:r>
      <w:r>
        <w:t xml:space="preserve"> </w:t>
      </w:r>
      <w:r w:rsidR="00B00C0A">
        <w:t xml:space="preserve">[amount] </w:t>
      </w:r>
      <w:r>
        <w:t xml:space="preserve"> </w:t>
      </w:r>
      <w:r w:rsidR="00B00C0A">
        <w:t>per month.</w:t>
      </w:r>
    </w:p>
    <w:p w14:paraId="6C668412" w14:textId="77777777" w:rsidR="00DE4074" w:rsidRDefault="00DE4074" w:rsidP="00DE4074">
      <w:pPr>
        <w:spacing w:after="0" w:line="240" w:lineRule="auto"/>
        <w:ind w:left="720" w:right="36" w:hanging="698"/>
      </w:pPr>
    </w:p>
    <w:p w14:paraId="091B7CBA" w14:textId="77777777" w:rsidR="00DE4074" w:rsidRDefault="00DE4074" w:rsidP="00DE4074">
      <w:pPr>
        <w:spacing w:after="0" w:line="240" w:lineRule="auto"/>
        <w:ind w:left="720" w:right="36" w:hanging="698"/>
      </w:pPr>
    </w:p>
    <w:p w14:paraId="36FEFD0E" w14:textId="1D932613" w:rsidR="00592999" w:rsidRDefault="00B00C0A" w:rsidP="00DB52EE">
      <w:pPr>
        <w:pStyle w:val="Heading1"/>
        <w:spacing w:after="0" w:line="240" w:lineRule="auto"/>
        <w:ind w:left="17"/>
      </w:pPr>
      <w:r>
        <w:t xml:space="preserve">When child </w:t>
      </w:r>
      <w:r w:rsidR="001D657D">
        <w:t>support</w:t>
      </w:r>
      <w:r>
        <w:t xml:space="preserve"> payments are due</w:t>
      </w:r>
    </w:p>
    <w:p w14:paraId="59936440" w14:textId="3864D6D3" w:rsidR="00592999" w:rsidRDefault="00B00C0A" w:rsidP="00DE4074">
      <w:pPr>
        <w:tabs>
          <w:tab w:val="left" w:pos="720"/>
          <w:tab w:val="center" w:pos="4535"/>
          <w:tab w:val="right" w:pos="9403"/>
        </w:tabs>
        <w:spacing w:after="0" w:line="240" w:lineRule="auto"/>
        <w:ind w:left="0" w:firstLine="0"/>
      </w:pPr>
      <w:r>
        <w:t>4</w:t>
      </w:r>
      <w:r w:rsidR="00DE4074">
        <w:tab/>
      </w:r>
      <w:r w:rsidR="00DE4074">
        <w:tab/>
      </w:r>
      <w:r>
        <w:t xml:space="preserve">Child </w:t>
      </w:r>
      <w:r w:rsidR="001D657D">
        <w:t>support</w:t>
      </w:r>
      <w:r>
        <w:t xml:space="preserve"> payments are due on the first day of each month starting </w:t>
      </w:r>
      <w:proofErr w:type="gramStart"/>
      <w:r>
        <w:t>on</w:t>
      </w:r>
      <w:r w:rsidR="00D726CD">
        <w:t xml:space="preserve"> </w:t>
      </w:r>
      <w:r w:rsidR="00DE4074">
        <w:t xml:space="preserve"> </w:t>
      </w:r>
      <w:r w:rsidR="00D726CD">
        <w:t>[</w:t>
      </w:r>
      <w:proofErr w:type="gramEnd"/>
      <w:r w:rsidR="00D726CD">
        <w:t>date]</w:t>
      </w:r>
      <w:r w:rsidR="00DE4074">
        <w:t xml:space="preserve">  </w:t>
      </w:r>
      <w:r>
        <w:t>,</w:t>
      </w:r>
      <w:r w:rsidR="00DE4074">
        <w:t xml:space="preserve"> </w:t>
      </w:r>
      <w:r>
        <w:t>20</w:t>
      </w:r>
      <w:r w:rsidR="00DE4074">
        <w:t xml:space="preserve">    </w:t>
      </w:r>
      <w:r w:rsidR="00DE4074">
        <w:tab/>
      </w:r>
      <w:r>
        <w:t>.</w:t>
      </w:r>
    </w:p>
    <w:p w14:paraId="0BFA1CC3" w14:textId="77777777" w:rsidR="003E6B47" w:rsidRDefault="003E6B47" w:rsidP="00DB52EE">
      <w:pPr>
        <w:spacing w:after="0" w:line="240" w:lineRule="auto"/>
        <w:ind w:right="36"/>
      </w:pPr>
    </w:p>
    <w:p w14:paraId="0679DAAC" w14:textId="4066D123" w:rsidR="00592999" w:rsidRDefault="003E6B47" w:rsidP="00DE4074">
      <w:pPr>
        <w:spacing w:after="0" w:line="240" w:lineRule="auto"/>
        <w:ind w:left="0" w:right="36"/>
      </w:pPr>
      <w:r>
        <w:t>[or]</w:t>
      </w:r>
    </w:p>
    <w:p w14:paraId="286F8DE0" w14:textId="77777777" w:rsidR="00DE4074" w:rsidRDefault="00DE4074" w:rsidP="00DE4074">
      <w:pPr>
        <w:spacing w:after="0" w:line="240" w:lineRule="auto"/>
        <w:ind w:right="36"/>
      </w:pPr>
    </w:p>
    <w:p w14:paraId="0BC6AFC9" w14:textId="36AB7C99" w:rsidR="00592999" w:rsidRDefault="00B00C0A" w:rsidP="00DE4074">
      <w:pPr>
        <w:spacing w:after="0" w:line="240" w:lineRule="auto"/>
        <w:ind w:left="0" w:right="36"/>
      </w:pPr>
      <w:r>
        <w:t>[</w:t>
      </w:r>
      <w:r w:rsidR="00DE4074">
        <w:t>P</w:t>
      </w:r>
      <w:r>
        <w:t>rovide payment schedule, for example, weekly, bi-weekly, or twice per month on specified dates</w:t>
      </w:r>
      <w:r w:rsidR="00DE4074">
        <w:t>.</w:t>
      </w:r>
      <w:r>
        <w:t>]</w:t>
      </w:r>
    </w:p>
    <w:p w14:paraId="469C74CB" w14:textId="77777777" w:rsidR="00DE4074" w:rsidRDefault="00DE4074" w:rsidP="00DE4074">
      <w:pPr>
        <w:spacing w:after="0" w:line="240" w:lineRule="auto"/>
        <w:ind w:left="0" w:right="36"/>
      </w:pPr>
    </w:p>
    <w:p w14:paraId="532418E7" w14:textId="77777777" w:rsidR="00DE4074" w:rsidRDefault="00DE4074" w:rsidP="00DE4074">
      <w:pPr>
        <w:spacing w:after="0" w:line="240" w:lineRule="auto"/>
        <w:ind w:left="0" w:right="36"/>
      </w:pPr>
    </w:p>
    <w:p w14:paraId="60526771" w14:textId="74484B19" w:rsidR="00592999" w:rsidRDefault="00B00C0A" w:rsidP="00DB52EE">
      <w:pPr>
        <w:pStyle w:val="Heading1"/>
        <w:spacing w:after="0" w:line="240" w:lineRule="auto"/>
        <w:ind w:left="17"/>
      </w:pPr>
      <w:r>
        <w:t xml:space="preserve">Child </w:t>
      </w:r>
      <w:r w:rsidR="001D657D">
        <w:t>support</w:t>
      </w:r>
      <w:r>
        <w:t xml:space="preserve"> through health plan</w:t>
      </w:r>
    </w:p>
    <w:p w14:paraId="54574772" w14:textId="025C17B8" w:rsidR="00592999" w:rsidRDefault="00B00C0A" w:rsidP="00DB52EE">
      <w:pPr>
        <w:spacing w:after="0" w:line="240" w:lineRule="auto"/>
        <w:ind w:left="751" w:right="36" w:hanging="744"/>
      </w:pPr>
      <w:r>
        <w:t>5</w:t>
      </w:r>
      <w:r w:rsidR="00DE4074">
        <w:tab/>
      </w:r>
      <w:r>
        <w:t>[</w:t>
      </w:r>
      <w:proofErr w:type="gramStart"/>
      <w:r>
        <w:t xml:space="preserve">name] </w:t>
      </w:r>
      <w:r w:rsidR="00DE4074">
        <w:t xml:space="preserve"> </w:t>
      </w:r>
      <w:r>
        <w:t>must</w:t>
      </w:r>
      <w:proofErr w:type="gramEnd"/>
      <w:r>
        <w:t xml:space="preserve"> </w:t>
      </w:r>
      <w:r w:rsidR="00DE4074">
        <w:t xml:space="preserve"> </w:t>
      </w:r>
      <w:r>
        <w:t>[</w:t>
      </w:r>
      <w:r w:rsidRPr="00E9545C">
        <w:rPr>
          <w:i/>
        </w:rPr>
        <w:t>continue/acquire and continue</w:t>
      </w:r>
      <w:r>
        <w:t xml:space="preserve">] </w:t>
      </w:r>
      <w:r w:rsidR="00DE4074">
        <w:t xml:space="preserve"> </w:t>
      </w:r>
      <w:r>
        <w:t>medical, dental and drug plan coverage for the  [</w:t>
      </w:r>
      <w:r w:rsidRPr="00D726CD">
        <w:rPr>
          <w:i/>
        </w:rPr>
        <w:t>child/children</w:t>
      </w:r>
      <w:r>
        <w:t xml:space="preserve">]   available through </w:t>
      </w:r>
      <w:r w:rsidR="00D90A82" w:rsidRPr="002B6474">
        <w:rPr>
          <w:iCs/>
        </w:rPr>
        <w:t>their</w:t>
      </w:r>
      <w:r w:rsidR="00DE4074">
        <w:rPr>
          <w:iCs/>
        </w:rPr>
        <w:t xml:space="preserve"> </w:t>
      </w:r>
      <w:r>
        <w:t>present or subsequent employer and [name]   must see that the other party is reimbursed without delay after a receipt is delivered by the other party for submission to the insurer.</w:t>
      </w:r>
    </w:p>
    <w:p w14:paraId="15947459" w14:textId="77777777" w:rsidR="00DE4074" w:rsidRDefault="00DE4074" w:rsidP="00DE4074">
      <w:pPr>
        <w:spacing w:after="0" w:line="240" w:lineRule="auto"/>
        <w:ind w:right="24"/>
      </w:pPr>
    </w:p>
    <w:p w14:paraId="335CC1BF" w14:textId="060F574A" w:rsidR="00592999" w:rsidRDefault="003E6B47" w:rsidP="00DE4074">
      <w:pPr>
        <w:spacing w:after="0" w:line="240" w:lineRule="auto"/>
        <w:ind w:left="0" w:right="24"/>
      </w:pPr>
      <w:r>
        <w:t>[or]</w:t>
      </w:r>
    </w:p>
    <w:p w14:paraId="7DFA1D52" w14:textId="77777777" w:rsidR="00DE4074" w:rsidRDefault="00DE4074" w:rsidP="00DE4074">
      <w:pPr>
        <w:spacing w:after="0" w:line="240" w:lineRule="auto"/>
        <w:ind w:right="36"/>
      </w:pPr>
    </w:p>
    <w:p w14:paraId="0881945B" w14:textId="10E00A5C" w:rsidR="00592999" w:rsidRDefault="00B00C0A" w:rsidP="00DE4074">
      <w:pPr>
        <w:spacing w:after="0" w:line="240" w:lineRule="auto"/>
        <w:ind w:left="0" w:right="36"/>
      </w:pPr>
      <w:r>
        <w:t>[set out specific terms]</w:t>
      </w:r>
    </w:p>
    <w:p w14:paraId="79125108" w14:textId="77777777" w:rsidR="00DE4074" w:rsidRDefault="00DE4074" w:rsidP="00DE4074">
      <w:pPr>
        <w:spacing w:after="0" w:line="240" w:lineRule="auto"/>
        <w:ind w:left="0" w:right="36"/>
      </w:pPr>
    </w:p>
    <w:p w14:paraId="0E3C6C75" w14:textId="77777777" w:rsidR="00DE4074" w:rsidRDefault="00DE4074" w:rsidP="00DE4074">
      <w:pPr>
        <w:spacing w:after="0" w:line="240" w:lineRule="auto"/>
        <w:ind w:left="0" w:right="36"/>
      </w:pPr>
    </w:p>
    <w:p w14:paraId="6E2523F9" w14:textId="0AB22A69" w:rsidR="00592999" w:rsidRDefault="00B00C0A" w:rsidP="00DB52EE">
      <w:pPr>
        <w:pStyle w:val="Heading1"/>
        <w:spacing w:after="0" w:line="240" w:lineRule="auto"/>
        <w:ind w:left="17"/>
      </w:pPr>
      <w:r>
        <w:t xml:space="preserve">Ongoing disclosure for child </w:t>
      </w:r>
      <w:r w:rsidR="001D657D">
        <w:t>support</w:t>
      </w:r>
    </w:p>
    <w:p w14:paraId="21E1FB26" w14:textId="3F1D570F" w:rsidR="00592999" w:rsidRDefault="00B00C0A" w:rsidP="00DE4074">
      <w:pPr>
        <w:spacing w:after="0" w:line="240" w:lineRule="auto"/>
        <w:ind w:left="720" w:right="36" w:hanging="720"/>
      </w:pPr>
      <w:r>
        <w:t>6</w:t>
      </w:r>
      <w:r w:rsidR="00DE4074">
        <w:tab/>
      </w:r>
      <w:r>
        <w:t xml:space="preserve">No later than June 1 of each </w:t>
      </w:r>
      <w:proofErr w:type="gramStart"/>
      <w:r>
        <w:t xml:space="preserve">year,  </w:t>
      </w:r>
      <w:r w:rsidR="00DE4074">
        <w:t xml:space="preserve"> </w:t>
      </w:r>
      <w:proofErr w:type="gramEnd"/>
      <w:r>
        <w:t xml:space="preserve">[ name </w:t>
      </w:r>
      <w:r w:rsidRPr="002B6474">
        <w:t>both parties</w:t>
      </w:r>
      <w:r>
        <w:t>]   must provide   [name</w:t>
      </w:r>
      <w:r w:rsidR="00D726CD">
        <w:t xml:space="preserve"> </w:t>
      </w:r>
      <w:r w:rsidRPr="002B6474">
        <w:t>each other</w:t>
      </w:r>
      <w:r>
        <w:t>]   with a copy of</w:t>
      </w:r>
      <w:r w:rsidR="00DE4074">
        <w:t xml:space="preserve"> </w:t>
      </w:r>
      <w:r w:rsidR="00D90A82" w:rsidRPr="002B6474">
        <w:rPr>
          <w:iCs/>
        </w:rPr>
        <w:t>their</w:t>
      </w:r>
      <w:r w:rsidR="00DE4074">
        <w:t xml:space="preserve"> </w:t>
      </w:r>
      <w:r>
        <w:t xml:space="preserve">income tax return, completed and with all attachments, even if the return is not filed with the Canada Revenue Agency, and also provide each other </w:t>
      </w:r>
      <w:r>
        <w:lastRenderedPageBreak/>
        <w:t>with all notices of assessment from the Canada Revenue Agency, immediately after they are received.</w:t>
      </w:r>
      <w:r w:rsidR="007273B6">
        <w:t xml:space="preserve"> If non-taxable or unreported income is earned or </w:t>
      </w:r>
      <w:proofErr w:type="gramStart"/>
      <w:r w:rsidR="007273B6">
        <w:t>received,</w:t>
      </w:r>
      <w:r w:rsidR="00DE4074">
        <w:t xml:space="preserve"> </w:t>
      </w:r>
      <w:r w:rsidR="007273B6">
        <w:t xml:space="preserve"> [</w:t>
      </w:r>
      <w:proofErr w:type="gramEnd"/>
      <w:r w:rsidR="007273B6">
        <w:t xml:space="preserve">name] </w:t>
      </w:r>
      <w:r w:rsidR="00DE4074">
        <w:t xml:space="preserve"> </w:t>
      </w:r>
      <w:r w:rsidR="007273B6">
        <w:t xml:space="preserve">must provide </w:t>
      </w:r>
      <w:r w:rsidR="00DE4074">
        <w:t xml:space="preserve"> </w:t>
      </w:r>
      <w:r w:rsidR="007273B6">
        <w:t xml:space="preserve">[name] </w:t>
      </w:r>
      <w:r w:rsidR="00DE4074">
        <w:t xml:space="preserve"> </w:t>
      </w:r>
      <w:r w:rsidR="007273B6">
        <w:t>with supporting documents to show all non-taxable and unreported income earned for the prior income tax year.</w:t>
      </w:r>
    </w:p>
    <w:p w14:paraId="4A4F91EE" w14:textId="77777777" w:rsidR="00DE4074" w:rsidRDefault="00DE4074" w:rsidP="00DE4074">
      <w:pPr>
        <w:spacing w:after="0" w:line="240" w:lineRule="auto"/>
        <w:ind w:left="720" w:right="36" w:hanging="720"/>
      </w:pPr>
    </w:p>
    <w:p w14:paraId="75070671" w14:textId="77777777" w:rsidR="00DE4074" w:rsidRDefault="00DE4074" w:rsidP="00DE4074">
      <w:pPr>
        <w:spacing w:after="0" w:line="240" w:lineRule="auto"/>
        <w:ind w:left="720" w:right="36" w:hanging="720"/>
      </w:pPr>
    </w:p>
    <w:p w14:paraId="756CA5A9" w14:textId="74E2EF62" w:rsidR="00592999" w:rsidRDefault="00B00C0A" w:rsidP="00DB52EE">
      <w:pPr>
        <w:pStyle w:val="Heading1"/>
        <w:spacing w:after="0" w:line="240" w:lineRule="auto"/>
        <w:ind w:left="17"/>
      </w:pPr>
      <w:r>
        <w:t xml:space="preserve">Spousal </w:t>
      </w:r>
      <w:r w:rsidR="001D657D">
        <w:t>support</w:t>
      </w:r>
    </w:p>
    <w:p w14:paraId="641C41D3" w14:textId="79249692" w:rsidR="00592999" w:rsidRDefault="00B00C0A" w:rsidP="00DE4074">
      <w:pPr>
        <w:tabs>
          <w:tab w:val="center" w:pos="3889"/>
        </w:tabs>
        <w:spacing w:after="0" w:line="240" w:lineRule="auto"/>
        <w:ind w:left="720" w:hanging="720"/>
      </w:pPr>
      <w:r>
        <w:t>7</w:t>
      </w:r>
      <w:r w:rsidR="00DE4074">
        <w:tab/>
      </w:r>
      <w:r>
        <w:t xml:space="preserve">Neither party is required to pay spousal </w:t>
      </w:r>
      <w:r w:rsidR="001D657D">
        <w:t>support</w:t>
      </w:r>
      <w:r>
        <w:t xml:space="preserve"> to the other.</w:t>
      </w:r>
    </w:p>
    <w:p w14:paraId="4FA3E0B4" w14:textId="77777777" w:rsidR="00DE4074" w:rsidRDefault="00DE4074" w:rsidP="00DE4074">
      <w:pPr>
        <w:tabs>
          <w:tab w:val="center" w:pos="3889"/>
        </w:tabs>
        <w:spacing w:after="0" w:line="240" w:lineRule="auto"/>
        <w:ind w:left="720" w:hanging="720"/>
      </w:pPr>
    </w:p>
    <w:p w14:paraId="2B161831" w14:textId="77AEFBE5" w:rsidR="00592999" w:rsidRDefault="003E6B47" w:rsidP="00DE4074">
      <w:pPr>
        <w:spacing w:after="0" w:line="240" w:lineRule="auto"/>
        <w:ind w:left="0"/>
      </w:pPr>
      <w:r>
        <w:t>[or]</w:t>
      </w:r>
    </w:p>
    <w:p w14:paraId="0FC5FBA8" w14:textId="77777777" w:rsidR="00DE4074" w:rsidRDefault="00DE4074" w:rsidP="00DE4074">
      <w:pPr>
        <w:spacing w:after="0" w:line="240" w:lineRule="auto"/>
        <w:ind w:left="0"/>
      </w:pPr>
    </w:p>
    <w:p w14:paraId="09AACFCB" w14:textId="1FC5D94A" w:rsidR="00592999" w:rsidRDefault="00B00C0A" w:rsidP="00DE4074">
      <w:pPr>
        <w:spacing w:after="0" w:line="240" w:lineRule="auto"/>
        <w:ind w:left="720" w:right="36" w:hanging="720"/>
      </w:pPr>
      <w:r>
        <w:t>7</w:t>
      </w:r>
      <w:r w:rsidR="00DE4074">
        <w:tab/>
      </w:r>
      <w:r>
        <w:t>[</w:t>
      </w:r>
      <w:proofErr w:type="gramStart"/>
      <w:r>
        <w:t xml:space="preserve">name] </w:t>
      </w:r>
      <w:r w:rsidR="00DE4074">
        <w:t xml:space="preserve"> </w:t>
      </w:r>
      <w:r>
        <w:t>must</w:t>
      </w:r>
      <w:proofErr w:type="gramEnd"/>
      <w:r>
        <w:t xml:space="preserve"> pay spousal </w:t>
      </w:r>
      <w:r w:rsidR="001D657D">
        <w:t>support</w:t>
      </w:r>
      <w:r>
        <w:t xml:space="preserve"> to  [name] </w:t>
      </w:r>
      <w:r w:rsidR="00DE4074">
        <w:t xml:space="preserve"> </w:t>
      </w:r>
      <w:r>
        <w:t xml:space="preserve">in the amount of $ </w:t>
      </w:r>
      <w:r w:rsidR="00DE4074">
        <w:t xml:space="preserve"> </w:t>
      </w:r>
      <w:r>
        <w:t>[amount]</w:t>
      </w:r>
      <w:r w:rsidR="00DE4074">
        <w:t xml:space="preserve"> </w:t>
      </w:r>
      <w:r>
        <w:t xml:space="preserve"> each month.</w:t>
      </w:r>
    </w:p>
    <w:p w14:paraId="68E4F473" w14:textId="77777777" w:rsidR="00DE4074" w:rsidRDefault="00DE4074" w:rsidP="00DE4074">
      <w:pPr>
        <w:spacing w:after="0" w:line="240" w:lineRule="auto"/>
        <w:ind w:left="720" w:right="36" w:hanging="720"/>
      </w:pPr>
    </w:p>
    <w:p w14:paraId="5E6219B0" w14:textId="77777777" w:rsidR="00DE4074" w:rsidRDefault="00DE4074" w:rsidP="00DE4074">
      <w:pPr>
        <w:spacing w:after="0" w:line="240" w:lineRule="auto"/>
        <w:ind w:left="720" w:right="36" w:hanging="720"/>
      </w:pPr>
    </w:p>
    <w:p w14:paraId="78F256DD" w14:textId="4B13B6F1" w:rsidR="00592999" w:rsidRDefault="00B00C0A" w:rsidP="00DB52EE">
      <w:pPr>
        <w:pStyle w:val="Heading1"/>
        <w:spacing w:after="0" w:line="240" w:lineRule="auto"/>
        <w:ind w:left="17"/>
      </w:pPr>
      <w:r>
        <w:t xml:space="preserve">When spousal </w:t>
      </w:r>
      <w:r w:rsidR="001D657D">
        <w:t>support</w:t>
      </w:r>
      <w:r>
        <w:t xml:space="preserve"> payments are due </w:t>
      </w:r>
    </w:p>
    <w:p w14:paraId="03FB5E5D" w14:textId="4E5E2234" w:rsidR="00592999" w:rsidRDefault="00B00C0A" w:rsidP="00DB52EE">
      <w:pPr>
        <w:spacing w:after="0" w:line="240" w:lineRule="auto"/>
        <w:ind w:left="17" w:right="36"/>
      </w:pPr>
      <w:r>
        <w:t xml:space="preserve">[delete if neither party is to pay spousal </w:t>
      </w:r>
      <w:r w:rsidR="001D657D">
        <w:t>support</w:t>
      </w:r>
      <w:r>
        <w:t>]</w:t>
      </w:r>
    </w:p>
    <w:p w14:paraId="79C8350C" w14:textId="77777777" w:rsidR="00DE4074" w:rsidRDefault="00DE4074" w:rsidP="00DB52EE">
      <w:pPr>
        <w:spacing w:after="0" w:line="240" w:lineRule="auto"/>
        <w:ind w:left="17" w:right="36"/>
      </w:pPr>
    </w:p>
    <w:p w14:paraId="5D5FD5D9" w14:textId="42EB1854" w:rsidR="00592999" w:rsidRDefault="00B00C0A" w:rsidP="00DE4074">
      <w:pPr>
        <w:tabs>
          <w:tab w:val="right" w:pos="9403"/>
        </w:tabs>
        <w:spacing w:after="0" w:line="240" w:lineRule="auto"/>
        <w:ind w:left="720" w:hanging="720"/>
      </w:pPr>
      <w:r>
        <w:t>8</w:t>
      </w:r>
      <w:r w:rsidR="00DE4074">
        <w:tab/>
      </w:r>
      <w:r>
        <w:t xml:space="preserve">Spousal </w:t>
      </w:r>
      <w:r w:rsidR="001D657D">
        <w:t>support</w:t>
      </w:r>
      <w:r>
        <w:t xml:space="preserve"> payments are due on the first day of each month starting </w:t>
      </w:r>
      <w:proofErr w:type="gramStart"/>
      <w:r>
        <w:t xml:space="preserve">on </w:t>
      </w:r>
      <w:r w:rsidR="00DE4074">
        <w:t xml:space="preserve"> </w:t>
      </w:r>
      <w:r w:rsidR="00D726CD">
        <w:t>[</w:t>
      </w:r>
      <w:proofErr w:type="gramEnd"/>
      <w:r w:rsidR="00D726CD">
        <w:t>date]</w:t>
      </w:r>
      <w:r>
        <w:t xml:space="preserve">  ,</w:t>
      </w:r>
    </w:p>
    <w:p w14:paraId="409BCB49" w14:textId="4B1D232B" w:rsidR="00592999" w:rsidRDefault="007F1EAB" w:rsidP="007F1EAB">
      <w:pPr>
        <w:tabs>
          <w:tab w:val="right" w:pos="9403"/>
        </w:tabs>
        <w:spacing w:after="0" w:line="240" w:lineRule="auto"/>
        <w:ind w:left="720" w:hanging="720"/>
      </w:pPr>
      <w:r>
        <w:tab/>
      </w:r>
      <w:r w:rsidR="00B00C0A">
        <w:t>20</w:t>
      </w:r>
      <w:r w:rsidR="00DE4074">
        <w:t xml:space="preserve">   </w:t>
      </w:r>
      <w:proofErr w:type="gramStart"/>
      <w:r w:rsidR="00DE4074">
        <w:t xml:space="preserve">  </w:t>
      </w:r>
      <w:r w:rsidR="00B00C0A">
        <w:t>.</w:t>
      </w:r>
      <w:proofErr w:type="gramEnd"/>
    </w:p>
    <w:p w14:paraId="27EDF00D" w14:textId="77777777" w:rsidR="00067D8E" w:rsidRDefault="00067D8E" w:rsidP="00DB52EE">
      <w:pPr>
        <w:spacing w:after="0" w:line="240" w:lineRule="auto"/>
        <w:ind w:right="36"/>
      </w:pPr>
    </w:p>
    <w:p w14:paraId="33D2871D" w14:textId="17D993CE" w:rsidR="00592999" w:rsidRDefault="00067D8E" w:rsidP="007F1EAB">
      <w:pPr>
        <w:spacing w:after="0" w:line="240" w:lineRule="auto"/>
        <w:ind w:left="0" w:right="36"/>
      </w:pPr>
      <w:r>
        <w:t>[or]</w:t>
      </w:r>
    </w:p>
    <w:p w14:paraId="39398A8E" w14:textId="77777777" w:rsidR="007F1EAB" w:rsidRDefault="007F1EAB" w:rsidP="00DB52EE">
      <w:pPr>
        <w:spacing w:after="0" w:line="240" w:lineRule="auto"/>
        <w:ind w:left="776" w:right="36"/>
      </w:pPr>
    </w:p>
    <w:p w14:paraId="2E9623FA" w14:textId="6755D44F" w:rsidR="00592999" w:rsidRDefault="00B00C0A" w:rsidP="003C53DF">
      <w:pPr>
        <w:spacing w:after="0" w:line="240" w:lineRule="auto"/>
        <w:ind w:left="720" w:right="36"/>
      </w:pPr>
      <w:r>
        <w:t>[</w:t>
      </w:r>
      <w:r w:rsidR="007F1EAB">
        <w:t>P</w:t>
      </w:r>
      <w:r>
        <w:t>rovide payment schedule, for example, weekly, bi-weekly, or twice per month on specified dates</w:t>
      </w:r>
      <w:r w:rsidR="00E9545C">
        <w:t>.</w:t>
      </w:r>
      <w:r>
        <w:t>]</w:t>
      </w:r>
    </w:p>
    <w:p w14:paraId="4D42B436" w14:textId="77777777" w:rsidR="007F1EAB" w:rsidRDefault="007F1EAB" w:rsidP="00DB52EE">
      <w:pPr>
        <w:spacing w:after="0" w:line="240" w:lineRule="auto"/>
        <w:ind w:left="776" w:right="36"/>
      </w:pPr>
    </w:p>
    <w:p w14:paraId="4463DCEA" w14:textId="77777777" w:rsidR="007F1EAB" w:rsidRDefault="007F1EAB" w:rsidP="00DB52EE">
      <w:pPr>
        <w:spacing w:after="0" w:line="240" w:lineRule="auto"/>
        <w:ind w:left="776" w:right="36"/>
      </w:pPr>
    </w:p>
    <w:p w14:paraId="50EEE963" w14:textId="5AE58E4B" w:rsidR="00592999" w:rsidRDefault="00B00C0A" w:rsidP="00DB52EE">
      <w:pPr>
        <w:pStyle w:val="Heading1"/>
        <w:spacing w:after="0" w:line="240" w:lineRule="auto"/>
        <w:ind w:left="17"/>
      </w:pPr>
      <w:r>
        <w:t>Director of Maintenance</w:t>
      </w:r>
      <w:r w:rsidR="001D657D">
        <w:t xml:space="preserve"> </w:t>
      </w:r>
      <w:r>
        <w:t>Enforcement</w:t>
      </w:r>
    </w:p>
    <w:p w14:paraId="787C6450" w14:textId="6622E7B1" w:rsidR="00592999" w:rsidRDefault="00B00C0A" w:rsidP="00DB52EE">
      <w:pPr>
        <w:spacing w:after="0" w:line="240" w:lineRule="auto"/>
        <w:ind w:left="17" w:right="36"/>
      </w:pPr>
      <w:r>
        <w:t xml:space="preserve">[delete if neither party is to pay </w:t>
      </w:r>
      <w:r w:rsidR="001D657D">
        <w:t>support</w:t>
      </w:r>
      <w:r>
        <w:t>]</w:t>
      </w:r>
    </w:p>
    <w:p w14:paraId="74A9028F" w14:textId="77777777" w:rsidR="007F1EAB" w:rsidRDefault="007F1EAB" w:rsidP="00DB52EE">
      <w:pPr>
        <w:spacing w:after="0" w:line="240" w:lineRule="auto"/>
        <w:ind w:left="17" w:right="36"/>
      </w:pPr>
    </w:p>
    <w:p w14:paraId="565BCD6A" w14:textId="0B0A80F8" w:rsidR="007F1EAB" w:rsidRDefault="00B00C0A" w:rsidP="00DB52EE">
      <w:pPr>
        <w:spacing w:after="0" w:line="240" w:lineRule="auto"/>
        <w:ind w:left="751" w:right="36" w:hanging="744"/>
      </w:pPr>
      <w:r>
        <w:t>9</w:t>
      </w:r>
      <w:r w:rsidR="007F1EAB">
        <w:t>a</w:t>
      </w:r>
      <w:r w:rsidR="007F1EAB">
        <w:tab/>
      </w:r>
      <w:r>
        <w:t xml:space="preserve">All </w:t>
      </w:r>
      <w:r w:rsidR="001D657D">
        <w:t>support</w:t>
      </w:r>
      <w:r>
        <w:t xml:space="preserve"> payments must be made payable </w:t>
      </w:r>
      <w:proofErr w:type="gramStart"/>
      <w:r>
        <w:t>to  [</w:t>
      </w:r>
      <w:proofErr w:type="gramEnd"/>
      <w:r>
        <w:t xml:space="preserve">name of party receiving </w:t>
      </w:r>
      <w:r w:rsidR="001D657D">
        <w:t>support</w:t>
      </w:r>
      <w:r>
        <w:t>]</w:t>
      </w:r>
      <w:r w:rsidR="003C53DF">
        <w:t xml:space="preserve">  .</w:t>
      </w:r>
      <w:r>
        <w:t xml:space="preserve"> </w:t>
      </w:r>
    </w:p>
    <w:p w14:paraId="572139BC" w14:textId="7F14A71C" w:rsidR="00592999" w:rsidRDefault="00B00C0A" w:rsidP="00DB52EE">
      <w:pPr>
        <w:spacing w:after="0" w:line="240" w:lineRule="auto"/>
        <w:ind w:left="751" w:right="36" w:hanging="744"/>
      </w:pPr>
      <w:r>
        <w:t xml:space="preserve">  </w:t>
      </w:r>
    </w:p>
    <w:p w14:paraId="30B0D80F" w14:textId="2D0250AF" w:rsidR="00592999" w:rsidRDefault="007F1EAB" w:rsidP="007F1EAB">
      <w:pPr>
        <w:spacing w:after="0" w:line="240" w:lineRule="auto"/>
        <w:ind w:left="720" w:right="36" w:hanging="698"/>
      </w:pPr>
      <w:r>
        <w:t>9b</w:t>
      </w:r>
      <w:r>
        <w:tab/>
      </w:r>
      <w:r w:rsidR="00B00C0A">
        <w:t xml:space="preserve">The payments must be sent </w:t>
      </w:r>
      <w:proofErr w:type="gramStart"/>
      <w:r w:rsidR="00B00C0A">
        <w:t>by  [</w:t>
      </w:r>
      <w:proofErr w:type="gramEnd"/>
      <w:r w:rsidR="00B00C0A">
        <w:t xml:space="preserve">name of party paying </w:t>
      </w:r>
      <w:r w:rsidR="001D657D">
        <w:t>support</w:t>
      </w:r>
      <w:r w:rsidR="00B00C0A">
        <w:t xml:space="preserve">] </w:t>
      </w:r>
      <w:r w:rsidR="003C53DF">
        <w:t xml:space="preserve"> </w:t>
      </w:r>
      <w:r w:rsidR="00B00C0A">
        <w:t>to the Office of the Director of Maintenance Enforcement, P.O. Box 803, Halifax, Nova Scotia</w:t>
      </w:r>
      <w:r>
        <w:t>,</w:t>
      </w:r>
      <w:r w:rsidR="00B00C0A">
        <w:t xml:space="preserve"> B3J 2V2, while the order is filed for enforcement with the Director.</w:t>
      </w:r>
    </w:p>
    <w:p w14:paraId="16176E79" w14:textId="77777777" w:rsidR="007F1EAB" w:rsidRDefault="007F1EAB" w:rsidP="007F1EAB">
      <w:pPr>
        <w:spacing w:after="0" w:line="240" w:lineRule="auto"/>
        <w:ind w:left="720" w:right="36" w:hanging="698"/>
      </w:pPr>
    </w:p>
    <w:p w14:paraId="0B5D8D78" w14:textId="3D751BC6" w:rsidR="00592999" w:rsidRDefault="007F1EAB" w:rsidP="003C53DF">
      <w:pPr>
        <w:spacing w:after="0" w:line="240" w:lineRule="auto"/>
        <w:ind w:left="720" w:right="36" w:hanging="698"/>
      </w:pPr>
      <w:r>
        <w:t>9</w:t>
      </w:r>
      <w:r w:rsidR="007D1ADC">
        <w:t>c</w:t>
      </w:r>
      <w:r>
        <w:tab/>
      </w:r>
      <w:r w:rsidR="00B00C0A">
        <w:t xml:space="preserve">A court officer must send a copy of this order, under section 9 of the </w:t>
      </w:r>
      <w:r w:rsidR="00B00C0A">
        <w:rPr>
          <w:i/>
        </w:rPr>
        <w:t>Maintenance Enforcement Act</w:t>
      </w:r>
      <w:r w:rsidR="00B00C0A">
        <w:t xml:space="preserve">, and the current designated addresses of the parties, to the Office of the Director of Maintenance Enforcement. </w:t>
      </w:r>
    </w:p>
    <w:p w14:paraId="7E63A94F" w14:textId="77777777" w:rsidR="003C53DF" w:rsidRDefault="003C53DF" w:rsidP="003C53DF">
      <w:pPr>
        <w:spacing w:after="0" w:line="240" w:lineRule="auto"/>
        <w:ind w:left="720" w:right="36" w:hanging="698"/>
      </w:pPr>
    </w:p>
    <w:p w14:paraId="1F08FC27" w14:textId="12D26805" w:rsidR="00592999" w:rsidRDefault="003C53DF" w:rsidP="003C53DF">
      <w:pPr>
        <w:spacing w:after="0" w:line="240" w:lineRule="auto"/>
        <w:ind w:left="720" w:right="36" w:hanging="698"/>
      </w:pPr>
      <w:r>
        <w:t>9d</w:t>
      </w:r>
      <w:r>
        <w:tab/>
      </w:r>
      <w:r w:rsidR="00B00C0A">
        <w:t xml:space="preserve">Both parties must advise the Office of the Director of Maintenance Enforcement of any change to their address, within ten (10) days of the date of the change, under section 42(1) of the </w:t>
      </w:r>
      <w:r w:rsidR="00B00C0A">
        <w:rPr>
          <w:i/>
        </w:rPr>
        <w:t>Maintenance Enforcement Act</w:t>
      </w:r>
      <w:r w:rsidR="00B00C0A">
        <w:t xml:space="preserve">.  </w:t>
      </w:r>
    </w:p>
    <w:p w14:paraId="279D8BAB" w14:textId="77777777" w:rsidR="003C53DF" w:rsidRDefault="003C53DF" w:rsidP="003C53DF">
      <w:pPr>
        <w:spacing w:after="0" w:line="240" w:lineRule="auto"/>
        <w:ind w:left="720" w:right="36" w:hanging="698"/>
      </w:pPr>
    </w:p>
    <w:p w14:paraId="36BE298D" w14:textId="6AE60F7D" w:rsidR="00592999" w:rsidRDefault="003C53DF" w:rsidP="003C53DF">
      <w:pPr>
        <w:spacing w:after="0" w:line="240" w:lineRule="auto"/>
        <w:ind w:left="720" w:right="36" w:hanging="698"/>
      </w:pPr>
      <w:r>
        <w:t>9e</w:t>
      </w:r>
      <w:r>
        <w:tab/>
      </w:r>
      <w:r w:rsidR="00B00C0A">
        <w:t xml:space="preserve">[name of party paying </w:t>
      </w:r>
      <w:proofErr w:type="gramStart"/>
      <w:r w:rsidR="001D657D">
        <w:t>support</w:t>
      </w:r>
      <w:r w:rsidR="00B00C0A">
        <w:t xml:space="preserve">] </w:t>
      </w:r>
      <w:r>
        <w:t xml:space="preserve"> </w:t>
      </w:r>
      <w:r w:rsidR="00B00C0A">
        <w:t>must</w:t>
      </w:r>
      <w:proofErr w:type="gramEnd"/>
      <w:r w:rsidR="00B00C0A">
        <w:t xml:space="preserve"> advise the Office of the Director of Maintenance Enforcement of any change in location, address and place of employment, including the </w:t>
      </w:r>
      <w:r w:rsidR="00B00C0A">
        <w:lastRenderedPageBreak/>
        <w:t xml:space="preserve">start or end of employment, within ten (10) days of the date of the change, under section 42(2) of the </w:t>
      </w:r>
      <w:r w:rsidR="00B00C0A">
        <w:rPr>
          <w:i/>
        </w:rPr>
        <w:t>Maintenance Enforcement Act</w:t>
      </w:r>
      <w:r w:rsidR="00B00C0A">
        <w:t>.</w:t>
      </w:r>
    </w:p>
    <w:p w14:paraId="2452EC83" w14:textId="77777777" w:rsidR="003C53DF" w:rsidRDefault="003C53DF" w:rsidP="003C53DF">
      <w:pPr>
        <w:spacing w:after="0" w:line="240" w:lineRule="auto"/>
        <w:ind w:left="720" w:right="36" w:hanging="698"/>
      </w:pPr>
    </w:p>
    <w:p w14:paraId="14B2201E" w14:textId="77777777" w:rsidR="003C53DF" w:rsidRDefault="003C53DF" w:rsidP="003C53DF">
      <w:pPr>
        <w:spacing w:after="0" w:line="240" w:lineRule="auto"/>
        <w:ind w:left="720" w:right="36" w:hanging="698"/>
      </w:pPr>
    </w:p>
    <w:p w14:paraId="384CE7B5" w14:textId="77777777" w:rsidR="00592999" w:rsidRDefault="00B00C0A" w:rsidP="00DB52EE">
      <w:pPr>
        <w:pStyle w:val="Heading1"/>
        <w:spacing w:after="0" w:line="240" w:lineRule="auto"/>
        <w:ind w:left="17"/>
      </w:pPr>
      <w:r>
        <w:t>Enforcement</w:t>
      </w:r>
    </w:p>
    <w:p w14:paraId="49C46757" w14:textId="69CB5955" w:rsidR="007D1ADC" w:rsidRDefault="00B00C0A" w:rsidP="00DB52EE">
      <w:pPr>
        <w:spacing w:after="0" w:line="240" w:lineRule="auto"/>
        <w:ind w:left="62" w:right="51"/>
      </w:pPr>
      <w:r>
        <w:t>10</w:t>
      </w:r>
      <w:r w:rsidR="003C53DF">
        <w:t>a</w:t>
      </w:r>
      <w:r w:rsidR="003C53DF">
        <w:tab/>
      </w:r>
      <w:r>
        <w:t>A requirement to pay money under this order, that is not enforced under the</w:t>
      </w:r>
    </w:p>
    <w:p w14:paraId="661572B5" w14:textId="77777777" w:rsidR="007D1ADC" w:rsidRDefault="007D1ADC" w:rsidP="00DB52EE">
      <w:pPr>
        <w:spacing w:after="0" w:line="240" w:lineRule="auto"/>
        <w:ind w:left="62" w:right="51" w:firstLine="0"/>
      </w:pPr>
      <w:r>
        <w:t xml:space="preserve">           </w:t>
      </w:r>
      <w:r w:rsidR="00B00C0A">
        <w:rPr>
          <w:i/>
        </w:rPr>
        <w:t>Maintenance Enforcement Act</w:t>
      </w:r>
      <w:r w:rsidR="00B00C0A">
        <w:t>, may be enforced by execution order, or periodic</w:t>
      </w:r>
      <w:r>
        <w:t xml:space="preserve"> </w:t>
      </w:r>
    </w:p>
    <w:p w14:paraId="7961CA4A" w14:textId="360C1B7D" w:rsidR="00592999" w:rsidRDefault="007D1ADC" w:rsidP="00DB52EE">
      <w:pPr>
        <w:spacing w:after="0" w:line="240" w:lineRule="auto"/>
        <w:ind w:left="62" w:right="51" w:firstLine="0"/>
      </w:pPr>
      <w:r>
        <w:rPr>
          <w:i/>
        </w:rPr>
        <w:t xml:space="preserve">           </w:t>
      </w:r>
      <w:r>
        <w:t>e</w:t>
      </w:r>
      <w:r w:rsidR="00B00C0A">
        <w:t>xecution</w:t>
      </w:r>
      <w:r>
        <w:t xml:space="preserve"> </w:t>
      </w:r>
      <w:r w:rsidR="00B00C0A">
        <w:t xml:space="preserve">order. </w:t>
      </w:r>
    </w:p>
    <w:p w14:paraId="4A383C0E" w14:textId="77777777" w:rsidR="007D1ADC" w:rsidRDefault="007D1ADC" w:rsidP="00DB52EE">
      <w:pPr>
        <w:spacing w:after="0" w:line="240" w:lineRule="auto"/>
        <w:ind w:left="62" w:right="51" w:firstLine="0"/>
      </w:pPr>
    </w:p>
    <w:p w14:paraId="379A7A49" w14:textId="171D4F69" w:rsidR="00592999" w:rsidRDefault="003C53DF" w:rsidP="0080311F">
      <w:pPr>
        <w:spacing w:after="0" w:line="240" w:lineRule="auto"/>
        <w:ind w:left="720" w:right="36" w:hanging="698"/>
      </w:pPr>
      <w:r>
        <w:t>10b</w:t>
      </w:r>
      <w:r>
        <w:tab/>
      </w:r>
      <w:r w:rsidR="00B00C0A">
        <w:t>The sheriff must do such things as are necessary to enforce this order and, to do so, may exercise any power of a sheriff permitted in a recovery order or an execution order.</w:t>
      </w:r>
    </w:p>
    <w:p w14:paraId="21ED8918" w14:textId="77777777" w:rsidR="0080311F" w:rsidRDefault="0080311F" w:rsidP="0080311F">
      <w:pPr>
        <w:spacing w:after="0" w:line="240" w:lineRule="auto"/>
        <w:ind w:left="720" w:right="36" w:hanging="698"/>
      </w:pPr>
    </w:p>
    <w:p w14:paraId="3C5210AC" w14:textId="52FA3843" w:rsidR="00592999" w:rsidRDefault="0080311F" w:rsidP="0080311F">
      <w:pPr>
        <w:spacing w:after="0" w:line="240" w:lineRule="auto"/>
        <w:ind w:left="720" w:right="36" w:hanging="698"/>
      </w:pPr>
      <w:r>
        <w:t>10c</w:t>
      </w:r>
      <w:r>
        <w:tab/>
      </w:r>
      <w:r w:rsidR="00B00C0A">
        <w:t>All constables and peace officers are to do all such acts as may be necessary to enforce the terms of this order and they have full power and authority to enter upon any lands and premises to enforce this order.</w:t>
      </w:r>
    </w:p>
    <w:p w14:paraId="047D2632" w14:textId="77777777" w:rsidR="0080311F" w:rsidRDefault="0080311F" w:rsidP="0080311F">
      <w:pPr>
        <w:spacing w:after="0" w:line="240" w:lineRule="auto"/>
        <w:ind w:left="720" w:right="36" w:hanging="698"/>
      </w:pPr>
    </w:p>
    <w:p w14:paraId="3399A4B4" w14:textId="77777777" w:rsidR="0080311F" w:rsidRDefault="0080311F" w:rsidP="0080311F">
      <w:pPr>
        <w:spacing w:after="0" w:line="240" w:lineRule="auto"/>
        <w:ind w:left="720" w:right="36" w:hanging="698"/>
      </w:pPr>
    </w:p>
    <w:p w14:paraId="33565B45" w14:textId="033BE686" w:rsidR="00592999" w:rsidRDefault="00B00C0A" w:rsidP="00DB52EE">
      <w:pPr>
        <w:tabs>
          <w:tab w:val="center" w:pos="3106"/>
        </w:tabs>
        <w:spacing w:after="0" w:line="240" w:lineRule="auto"/>
        <w:ind w:left="0" w:firstLine="0"/>
      </w:pPr>
      <w:proofErr w:type="gramStart"/>
      <w:r>
        <w:t>Issued</w:t>
      </w:r>
      <w:r w:rsidR="00067D8E">
        <w:t xml:space="preserve"> </w:t>
      </w:r>
      <w:r w:rsidR="0080311F">
        <w:t xml:space="preserve"> </w:t>
      </w:r>
      <w:r w:rsidR="00067D8E">
        <w:t>[</w:t>
      </w:r>
      <w:proofErr w:type="gramEnd"/>
      <w:r w:rsidR="00067D8E">
        <w:t>date]</w:t>
      </w:r>
      <w:r w:rsidR="0080311F">
        <w:t xml:space="preserve">  </w:t>
      </w:r>
      <w:r>
        <w:t>, 20</w:t>
      </w:r>
      <w:r w:rsidR="00E77BD1">
        <w:t xml:space="preserve">  </w:t>
      </w:r>
      <w:r w:rsidR="0080311F">
        <w:t xml:space="preserve">  </w:t>
      </w:r>
      <w:r w:rsidR="00E77BD1">
        <w:t>.</w:t>
      </w:r>
    </w:p>
    <w:p w14:paraId="60EAD67E" w14:textId="77777777" w:rsidR="0080311F" w:rsidRDefault="0080311F" w:rsidP="00DB52EE">
      <w:pPr>
        <w:tabs>
          <w:tab w:val="center" w:pos="3106"/>
        </w:tabs>
        <w:spacing w:after="0" w:line="240" w:lineRule="auto"/>
        <w:ind w:left="0" w:firstLine="0"/>
      </w:pPr>
    </w:p>
    <w:p w14:paraId="5114A7F1" w14:textId="77777777" w:rsidR="0080311F" w:rsidRDefault="0080311F" w:rsidP="00DB52EE">
      <w:pPr>
        <w:tabs>
          <w:tab w:val="center" w:pos="3106"/>
        </w:tabs>
        <w:spacing w:after="0" w:line="240" w:lineRule="auto"/>
        <w:ind w:left="0" w:firstLine="0"/>
      </w:pPr>
    </w:p>
    <w:p w14:paraId="12F8362B" w14:textId="577F7FCB" w:rsidR="00592999" w:rsidRDefault="0080311F" w:rsidP="00546C74">
      <w:pPr>
        <w:spacing w:after="0" w:line="240" w:lineRule="auto"/>
        <w:ind w:left="5040" w:right="-3" w:firstLine="720"/>
      </w:pPr>
      <w:r>
        <w:t>______________________________</w:t>
      </w:r>
    </w:p>
    <w:p w14:paraId="5742C9C4" w14:textId="77777777" w:rsidR="00592999" w:rsidRDefault="00B00C0A" w:rsidP="00546C74">
      <w:pPr>
        <w:spacing w:after="0" w:line="240" w:lineRule="auto"/>
        <w:ind w:left="5792" w:right="36" w:firstLine="688"/>
      </w:pPr>
      <w:r>
        <w:t>Court Officer</w:t>
      </w:r>
    </w:p>
    <w:sectPr w:rsidR="00592999" w:rsidSect="00DB52EE">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999"/>
    <w:rsid w:val="00067D8E"/>
    <w:rsid w:val="000D1D2F"/>
    <w:rsid w:val="00105D32"/>
    <w:rsid w:val="00106D34"/>
    <w:rsid w:val="001A7EBA"/>
    <w:rsid w:val="001C60A8"/>
    <w:rsid w:val="001D657D"/>
    <w:rsid w:val="002642B6"/>
    <w:rsid w:val="002656C7"/>
    <w:rsid w:val="00275E5D"/>
    <w:rsid w:val="002B6474"/>
    <w:rsid w:val="00303DBB"/>
    <w:rsid w:val="003B3267"/>
    <w:rsid w:val="003C53DF"/>
    <w:rsid w:val="003E6B47"/>
    <w:rsid w:val="00546C74"/>
    <w:rsid w:val="00567E05"/>
    <w:rsid w:val="00592999"/>
    <w:rsid w:val="00594C47"/>
    <w:rsid w:val="00663C7F"/>
    <w:rsid w:val="00687A44"/>
    <w:rsid w:val="006B309F"/>
    <w:rsid w:val="006E382D"/>
    <w:rsid w:val="007273B6"/>
    <w:rsid w:val="007477A3"/>
    <w:rsid w:val="007D1ADC"/>
    <w:rsid w:val="007F1EAB"/>
    <w:rsid w:val="0080311F"/>
    <w:rsid w:val="00843082"/>
    <w:rsid w:val="008907C6"/>
    <w:rsid w:val="008A5DC7"/>
    <w:rsid w:val="008C08E9"/>
    <w:rsid w:val="009621AA"/>
    <w:rsid w:val="009D3A2E"/>
    <w:rsid w:val="00A73B9E"/>
    <w:rsid w:val="00B00C0A"/>
    <w:rsid w:val="00B45B39"/>
    <w:rsid w:val="00B96B13"/>
    <w:rsid w:val="00C037BF"/>
    <w:rsid w:val="00C96856"/>
    <w:rsid w:val="00CA0522"/>
    <w:rsid w:val="00CC24D8"/>
    <w:rsid w:val="00D726CD"/>
    <w:rsid w:val="00D90A82"/>
    <w:rsid w:val="00DB52EE"/>
    <w:rsid w:val="00DE4074"/>
    <w:rsid w:val="00E46C1D"/>
    <w:rsid w:val="00E50FFD"/>
    <w:rsid w:val="00E5668F"/>
    <w:rsid w:val="00E77BD1"/>
    <w:rsid w:val="00E9545C"/>
    <w:rsid w:val="00EA4979"/>
    <w:rsid w:val="00F528A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DF84F3"/>
  <w15:docId w15:val="{B503F007-0F8A-4D2A-AFFE-F4F9E125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7" w:line="252" w:lineRule="auto"/>
      <w:ind w:left="32"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
      <w:ind w:left="35" w:hanging="10"/>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semiHidden/>
    <w:unhideWhenUsed/>
    <w:qFormat/>
    <w:rsid w:val="00106D3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594C4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4C47"/>
    <w:rPr>
      <w:rFonts w:ascii="Lucida Grande" w:eastAsia="Times New Roman" w:hAnsi="Lucida Grande" w:cs="Lucida Grande"/>
      <w:color w:val="000000"/>
      <w:sz w:val="18"/>
      <w:szCs w:val="18"/>
    </w:rPr>
  </w:style>
  <w:style w:type="character" w:customStyle="1" w:styleId="Heading2Char">
    <w:name w:val="Heading 2 Char"/>
    <w:basedOn w:val="DefaultParagraphFont"/>
    <w:link w:val="Heading2"/>
    <w:uiPriority w:val="9"/>
    <w:semiHidden/>
    <w:rsid w:val="00106D34"/>
    <w:rPr>
      <w:rFonts w:asciiTheme="majorHAnsi" w:eastAsiaTheme="majorEastAsia" w:hAnsiTheme="majorHAnsi" w:cstheme="majorBidi"/>
      <w:b/>
      <w:bCs/>
      <w:color w:val="5B9BD5" w:themeColor="accent1"/>
      <w:sz w:val="26"/>
      <w:szCs w:val="26"/>
    </w:rPr>
  </w:style>
  <w:style w:type="paragraph" w:styleId="Revision">
    <w:name w:val="Revision"/>
    <w:hidden/>
    <w:uiPriority w:val="99"/>
    <w:semiHidden/>
    <w:rsid w:val="00EA4979"/>
    <w:pPr>
      <w:spacing w:after="0" w:line="240" w:lineRule="auto"/>
    </w:pPr>
    <w:rPr>
      <w:rFonts w:ascii="Times New Roman" w:eastAsia="Times New Roman" w:hAnsi="Times New Roman" w:cs="Times New Roman"/>
      <w:color w:val="000000"/>
      <w:sz w:val="24"/>
    </w:rPr>
  </w:style>
  <w:style w:type="paragraph" w:customStyle="1" w:styleId="TableParagraph">
    <w:name w:val="Table Paragraph"/>
    <w:basedOn w:val="Normal"/>
    <w:uiPriority w:val="1"/>
    <w:qFormat/>
    <w:rsid w:val="003E6B47"/>
    <w:pPr>
      <w:widowControl w:val="0"/>
      <w:autoSpaceDE w:val="0"/>
      <w:autoSpaceDN w:val="0"/>
      <w:spacing w:after="0" w:line="240" w:lineRule="auto"/>
      <w:ind w:left="0" w:firstLine="0"/>
    </w:pPr>
    <w:rPr>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nsscfd_practice_memo_with_forms_10-06-25.pdf</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nsscfd_practice_memo_with_forms_10-06-25.pdf</dc:title>
  <dc:subject/>
  <dc:creator>piccolj</dc:creator>
  <cp:keywords/>
  <cp:lastModifiedBy>Stairs, Jennifer L</cp:lastModifiedBy>
  <cp:revision>2</cp:revision>
  <dcterms:created xsi:type="dcterms:W3CDTF">2024-06-24T18:39:00Z</dcterms:created>
  <dcterms:modified xsi:type="dcterms:W3CDTF">2024-06-24T18:39:00Z</dcterms:modified>
</cp:coreProperties>
</file>