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9CCEA6" w14:textId="2F630BDE" w:rsidR="00BF6240" w:rsidRDefault="00BF6240" w:rsidP="0053457C">
      <w:pPr>
        <w:pStyle w:val="Heading1"/>
        <w:ind w:left="0"/>
        <w:rPr>
          <w:rFonts w:ascii="Arial" w:hAnsi="Arial"/>
          <w:color w:val="auto"/>
          <w:sz w:val="22"/>
        </w:rPr>
      </w:pPr>
      <w:r w:rsidRPr="00212243">
        <w:rPr>
          <w:rFonts w:ascii="Arial" w:hAnsi="Arial"/>
          <w:color w:val="auto"/>
          <w:sz w:val="22"/>
        </w:rPr>
        <w:t>Form FD6</w:t>
      </w:r>
    </w:p>
    <w:p w14:paraId="3F836558" w14:textId="77777777" w:rsidR="0053457C" w:rsidRPr="0053457C" w:rsidRDefault="0053457C" w:rsidP="0053457C">
      <w:pPr>
        <w:spacing w:after="0"/>
        <w:rPr>
          <w:lang w:val="en-CA" w:eastAsia="en-CA"/>
        </w:rPr>
      </w:pPr>
    </w:p>
    <w:p w14:paraId="09B090F9" w14:textId="146CDCE5" w:rsidR="00BF6240" w:rsidRPr="000E7FC2" w:rsidRDefault="00BF6240" w:rsidP="00BF6240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7200" w:hanging="720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>20</w:t>
      </w:r>
      <w:r w:rsidRPr="000E7FC2">
        <w:rPr>
          <w:rFonts w:eastAsia="PMingLiU"/>
          <w:szCs w:val="24"/>
          <w:lang w:val="en-GB"/>
        </w:rPr>
        <w:tab/>
        <w:t>No.</w:t>
      </w:r>
    </w:p>
    <w:p w14:paraId="55B64BB1" w14:textId="77777777" w:rsidR="00BF6240" w:rsidRPr="000E7FC2" w:rsidRDefault="00BF6240" w:rsidP="00BF6240">
      <w:pPr>
        <w:widowControl w:val="0"/>
        <w:autoSpaceDE w:val="0"/>
        <w:autoSpaceDN w:val="0"/>
        <w:adjustRightInd w:val="0"/>
        <w:spacing w:after="0"/>
        <w:ind w:firstLine="2160"/>
        <w:rPr>
          <w:rFonts w:eastAsia="PMingLiU"/>
          <w:szCs w:val="24"/>
          <w:lang w:val="en-GB"/>
        </w:rPr>
      </w:pPr>
    </w:p>
    <w:p w14:paraId="4D8297B9" w14:textId="77777777" w:rsidR="00BF6240" w:rsidRPr="0053457C" w:rsidRDefault="00BF6240" w:rsidP="00BF6240">
      <w:pPr>
        <w:widowControl w:val="0"/>
        <w:tabs>
          <w:tab w:val="center" w:pos="4680"/>
        </w:tabs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ab/>
      </w:r>
      <w:r w:rsidRPr="0053457C">
        <w:rPr>
          <w:rFonts w:eastAsia="PMingLiU"/>
          <w:szCs w:val="24"/>
          <w:lang w:val="en-GB"/>
        </w:rPr>
        <w:t>Supreme Court of Nova Scotia</w:t>
      </w:r>
    </w:p>
    <w:p w14:paraId="2603668E" w14:textId="77777777" w:rsidR="00BF6240" w:rsidRPr="0053457C" w:rsidRDefault="00BF6240" w:rsidP="00BF6240">
      <w:pPr>
        <w:widowControl w:val="0"/>
        <w:tabs>
          <w:tab w:val="center" w:pos="4680"/>
        </w:tabs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  <w:r w:rsidRPr="0053457C">
        <w:rPr>
          <w:rFonts w:eastAsia="PMingLiU"/>
          <w:szCs w:val="24"/>
          <w:lang w:val="en-GB"/>
        </w:rPr>
        <w:tab/>
        <w:t>(Family Division)</w:t>
      </w:r>
    </w:p>
    <w:p w14:paraId="6B8220F6" w14:textId="77777777" w:rsidR="00BF6240" w:rsidRPr="000E7FC2" w:rsidRDefault="00BF6240" w:rsidP="00BF6240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</w:p>
    <w:p w14:paraId="7A37733A" w14:textId="52742437" w:rsidR="00BF6240" w:rsidRPr="000E7FC2" w:rsidRDefault="00BF6240" w:rsidP="00BF6240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 xml:space="preserve">Between:    </w:t>
      </w:r>
      <w:r w:rsidR="00FC4948">
        <w:rPr>
          <w:rFonts w:eastAsia="PMingLiU"/>
          <w:szCs w:val="24"/>
          <w:lang w:val="en-GB"/>
        </w:rPr>
        <w:t>[copy standard heading]</w:t>
      </w:r>
      <w:r w:rsidRPr="000E7FC2">
        <w:rPr>
          <w:rFonts w:eastAsia="PMingLiU"/>
          <w:szCs w:val="24"/>
          <w:lang w:val="en-GB"/>
        </w:rPr>
        <w:t xml:space="preserve">           </w:t>
      </w:r>
    </w:p>
    <w:p w14:paraId="3C4C6DA2" w14:textId="77777777" w:rsidR="00BF6240" w:rsidRDefault="00BF6240" w:rsidP="00BF6240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6480" w:hanging="576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 xml:space="preserve">  </w:t>
      </w:r>
      <w:r w:rsidRPr="000E7FC2">
        <w:rPr>
          <w:rFonts w:eastAsia="PMingLiU"/>
          <w:szCs w:val="24"/>
          <w:lang w:val="en-GB"/>
        </w:rPr>
        <w:tab/>
      </w:r>
      <w:r w:rsidRPr="000E7FC2">
        <w:rPr>
          <w:rFonts w:eastAsia="PMingLiU"/>
          <w:szCs w:val="24"/>
          <w:lang w:val="en-GB"/>
        </w:rPr>
        <w:tab/>
      </w:r>
      <w:r w:rsidRPr="000E7FC2">
        <w:rPr>
          <w:rFonts w:eastAsia="PMingLiU"/>
          <w:szCs w:val="24"/>
          <w:lang w:val="en-GB"/>
        </w:rPr>
        <w:tab/>
      </w:r>
      <w:r w:rsidRPr="000E7FC2">
        <w:rPr>
          <w:rFonts w:eastAsia="PMingLiU"/>
          <w:szCs w:val="24"/>
          <w:lang w:val="en-GB"/>
        </w:rPr>
        <w:tab/>
      </w:r>
      <w:r w:rsidRPr="000E7FC2">
        <w:rPr>
          <w:rFonts w:eastAsia="PMingLiU"/>
          <w:szCs w:val="24"/>
          <w:lang w:val="en-GB"/>
        </w:rPr>
        <w:tab/>
      </w:r>
    </w:p>
    <w:p w14:paraId="11D8CD3C" w14:textId="7914D6DE" w:rsidR="00BF6240" w:rsidRPr="000E7FC2" w:rsidRDefault="0053457C" w:rsidP="0053457C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  <w:r>
        <w:rPr>
          <w:rFonts w:eastAsia="PMingLiU"/>
          <w:szCs w:val="24"/>
          <w:lang w:val="en-GB"/>
        </w:rPr>
        <w:tab/>
      </w:r>
      <w:r w:rsidR="001D1D51">
        <w:rPr>
          <w:rFonts w:eastAsia="PMingLiU"/>
          <w:szCs w:val="24"/>
          <w:lang w:val="en-GB"/>
        </w:rPr>
        <w:t>[name]</w:t>
      </w:r>
      <w:r>
        <w:rPr>
          <w:rFonts w:eastAsia="PMingLiU"/>
          <w:szCs w:val="24"/>
          <w:lang w:val="en-GB"/>
        </w:rPr>
        <w:tab/>
      </w:r>
      <w:r>
        <w:rPr>
          <w:rFonts w:eastAsia="PMingLiU"/>
          <w:szCs w:val="24"/>
          <w:lang w:val="en-GB"/>
        </w:rPr>
        <w:tab/>
      </w:r>
      <w:r>
        <w:rPr>
          <w:rFonts w:eastAsia="PMingLiU"/>
          <w:szCs w:val="24"/>
          <w:lang w:val="en-GB"/>
        </w:rPr>
        <w:tab/>
      </w:r>
      <w:r>
        <w:rPr>
          <w:rFonts w:eastAsia="PMingLiU"/>
          <w:szCs w:val="24"/>
          <w:lang w:val="en-GB"/>
        </w:rPr>
        <w:tab/>
      </w:r>
      <w:r>
        <w:rPr>
          <w:rFonts w:eastAsia="PMingLiU"/>
          <w:szCs w:val="24"/>
          <w:lang w:val="en-GB"/>
        </w:rPr>
        <w:tab/>
      </w:r>
      <w:r>
        <w:rPr>
          <w:rFonts w:eastAsia="PMingLiU"/>
          <w:szCs w:val="24"/>
          <w:lang w:val="en-GB"/>
        </w:rPr>
        <w:tab/>
      </w:r>
      <w:r>
        <w:rPr>
          <w:rFonts w:eastAsia="PMingLiU"/>
          <w:szCs w:val="24"/>
          <w:lang w:val="en-GB"/>
        </w:rPr>
        <w:tab/>
      </w:r>
      <w:r>
        <w:rPr>
          <w:rFonts w:eastAsia="PMingLiU"/>
          <w:szCs w:val="24"/>
          <w:lang w:val="en-GB"/>
        </w:rPr>
        <w:tab/>
      </w:r>
      <w:r w:rsidR="00BF6240" w:rsidRPr="000E7FC2">
        <w:rPr>
          <w:rFonts w:eastAsia="PMingLiU"/>
          <w:szCs w:val="24"/>
          <w:lang w:val="en-GB"/>
        </w:rPr>
        <w:t>Applicant/Petitioner</w:t>
      </w:r>
    </w:p>
    <w:p w14:paraId="45463211" w14:textId="77777777" w:rsidR="00BF6240" w:rsidRPr="000E7FC2" w:rsidRDefault="00BF6240" w:rsidP="00BF6240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</w:p>
    <w:p w14:paraId="30FB83A7" w14:textId="77777777" w:rsidR="00BF6240" w:rsidRPr="000E7FC2" w:rsidRDefault="00BF6240" w:rsidP="00BF6240">
      <w:pPr>
        <w:widowControl w:val="0"/>
        <w:autoSpaceDE w:val="0"/>
        <w:autoSpaceDN w:val="0"/>
        <w:adjustRightInd w:val="0"/>
        <w:spacing w:after="0"/>
        <w:jc w:val="center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>and</w:t>
      </w:r>
    </w:p>
    <w:p w14:paraId="3BF67077" w14:textId="77777777" w:rsidR="00BF6240" w:rsidRPr="000E7FC2" w:rsidRDefault="00BF6240" w:rsidP="00BF6240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</w:p>
    <w:p w14:paraId="16B67A3A" w14:textId="04E1081B" w:rsidR="00BF6240" w:rsidRPr="000E7FC2" w:rsidRDefault="0053457C" w:rsidP="0053457C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  <w:r>
        <w:rPr>
          <w:rFonts w:eastAsia="PMingLiU"/>
          <w:szCs w:val="24"/>
          <w:lang w:val="en-GB"/>
        </w:rPr>
        <w:tab/>
      </w:r>
      <w:r w:rsidR="001D1D51">
        <w:rPr>
          <w:rFonts w:eastAsia="PMingLiU"/>
          <w:szCs w:val="24"/>
          <w:lang w:val="en-GB"/>
        </w:rPr>
        <w:t>[name]</w:t>
      </w:r>
      <w:r>
        <w:rPr>
          <w:rFonts w:eastAsia="PMingLiU"/>
          <w:szCs w:val="24"/>
          <w:lang w:val="en-GB"/>
        </w:rPr>
        <w:tab/>
      </w:r>
      <w:r>
        <w:rPr>
          <w:rFonts w:eastAsia="PMingLiU"/>
          <w:szCs w:val="24"/>
          <w:lang w:val="en-GB"/>
        </w:rPr>
        <w:tab/>
      </w:r>
      <w:r>
        <w:rPr>
          <w:rFonts w:eastAsia="PMingLiU"/>
          <w:szCs w:val="24"/>
          <w:lang w:val="en-GB"/>
        </w:rPr>
        <w:tab/>
      </w:r>
      <w:r>
        <w:rPr>
          <w:rFonts w:eastAsia="PMingLiU"/>
          <w:szCs w:val="24"/>
          <w:lang w:val="en-GB"/>
        </w:rPr>
        <w:tab/>
      </w:r>
      <w:r>
        <w:rPr>
          <w:rFonts w:eastAsia="PMingLiU"/>
          <w:szCs w:val="24"/>
          <w:lang w:val="en-GB"/>
        </w:rPr>
        <w:tab/>
      </w:r>
      <w:r>
        <w:rPr>
          <w:rFonts w:eastAsia="PMingLiU"/>
          <w:szCs w:val="24"/>
          <w:lang w:val="en-GB"/>
        </w:rPr>
        <w:tab/>
      </w:r>
      <w:r>
        <w:rPr>
          <w:rFonts w:eastAsia="PMingLiU"/>
          <w:szCs w:val="24"/>
          <w:lang w:val="en-GB"/>
        </w:rPr>
        <w:tab/>
      </w:r>
      <w:r>
        <w:rPr>
          <w:rFonts w:eastAsia="PMingLiU"/>
          <w:szCs w:val="24"/>
          <w:lang w:val="en-GB"/>
        </w:rPr>
        <w:tab/>
      </w:r>
      <w:r w:rsidR="00BF6240" w:rsidRPr="000E7FC2">
        <w:rPr>
          <w:rFonts w:eastAsia="PMingLiU"/>
          <w:szCs w:val="24"/>
          <w:lang w:val="en-GB"/>
        </w:rPr>
        <w:t>Respondent</w:t>
      </w:r>
    </w:p>
    <w:p w14:paraId="717BAE27" w14:textId="77777777" w:rsidR="00BF6240" w:rsidRPr="000E7FC2" w:rsidRDefault="00BF6240" w:rsidP="00BF6240">
      <w:pPr>
        <w:widowControl w:val="0"/>
        <w:autoSpaceDE w:val="0"/>
        <w:autoSpaceDN w:val="0"/>
        <w:adjustRightInd w:val="0"/>
        <w:spacing w:after="0"/>
        <w:jc w:val="right"/>
        <w:rPr>
          <w:rFonts w:eastAsia="PMingLiU"/>
          <w:szCs w:val="24"/>
          <w:lang w:val="en-GB"/>
        </w:rPr>
      </w:pPr>
    </w:p>
    <w:p w14:paraId="30D4F904" w14:textId="77777777" w:rsidR="00BF6240" w:rsidRPr="000E7FC2" w:rsidRDefault="00BF6240" w:rsidP="00BF6240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6480" w:hanging="5760"/>
        <w:rPr>
          <w:rFonts w:eastAsia="PMingLiU"/>
          <w:b/>
          <w:bCs/>
          <w:szCs w:val="24"/>
          <w:lang w:val="en-GB"/>
        </w:rPr>
      </w:pPr>
    </w:p>
    <w:p w14:paraId="7561E930" w14:textId="77777777" w:rsidR="00BF6240" w:rsidRPr="000E7FC2" w:rsidRDefault="00BF6240" w:rsidP="00BF6240">
      <w:pPr>
        <w:widowControl w:val="0"/>
        <w:autoSpaceDE w:val="0"/>
        <w:autoSpaceDN w:val="0"/>
        <w:adjustRightInd w:val="0"/>
        <w:spacing w:after="0"/>
        <w:jc w:val="center"/>
        <w:rPr>
          <w:rFonts w:eastAsia="PMingLiU"/>
          <w:b/>
          <w:bCs/>
          <w:szCs w:val="24"/>
          <w:lang w:val="en-GB"/>
        </w:rPr>
      </w:pPr>
      <w:r w:rsidRPr="000E7FC2">
        <w:rPr>
          <w:rFonts w:eastAsia="PMingLiU"/>
          <w:b/>
          <w:bCs/>
          <w:szCs w:val="24"/>
          <w:lang w:val="en-GB"/>
        </w:rPr>
        <w:t>Statement of Expenses</w:t>
      </w:r>
    </w:p>
    <w:p w14:paraId="483BD55E" w14:textId="1DE9E122" w:rsidR="00BF6240" w:rsidRPr="00F64E8B" w:rsidRDefault="00BF6240" w:rsidP="00BF6240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eastAsia="PMingLiU"/>
          <w:b/>
          <w:bCs/>
          <w:szCs w:val="24"/>
          <w:lang w:val="en-GB"/>
        </w:rPr>
      </w:pPr>
      <w:proofErr w:type="gramStart"/>
      <w:r>
        <w:rPr>
          <w:rFonts w:eastAsia="PMingLiU"/>
          <w:b/>
          <w:bCs/>
          <w:szCs w:val="24"/>
          <w:lang w:val="en-GB"/>
        </w:rPr>
        <w:t xml:space="preserve">of </w:t>
      </w:r>
      <w:r w:rsidR="0053457C">
        <w:rPr>
          <w:rFonts w:eastAsia="PMingLiU"/>
          <w:b/>
          <w:bCs/>
          <w:szCs w:val="24"/>
          <w:lang w:val="en-GB"/>
        </w:rPr>
        <w:t xml:space="preserve"> </w:t>
      </w:r>
      <w:r w:rsidR="001D1D51">
        <w:rPr>
          <w:rFonts w:eastAsia="PMingLiU"/>
          <w:b/>
          <w:bCs/>
          <w:szCs w:val="24"/>
          <w:lang w:val="en-GB"/>
        </w:rPr>
        <w:t>[</w:t>
      </w:r>
      <w:proofErr w:type="gramEnd"/>
      <w:r w:rsidR="001D1D51">
        <w:rPr>
          <w:rFonts w:eastAsia="PMingLiU"/>
          <w:b/>
          <w:bCs/>
          <w:szCs w:val="24"/>
          <w:lang w:val="en-GB"/>
        </w:rPr>
        <w:t>name]</w:t>
      </w:r>
      <w:r w:rsidR="0053457C">
        <w:rPr>
          <w:rFonts w:eastAsia="PMingLiU"/>
          <w:b/>
          <w:bCs/>
          <w:szCs w:val="24"/>
          <w:lang w:val="en-GB"/>
        </w:rPr>
        <w:t xml:space="preserve"> </w:t>
      </w:r>
      <w:r>
        <w:rPr>
          <w:rFonts w:eastAsia="PMingLiU"/>
          <w:b/>
          <w:bCs/>
          <w:szCs w:val="24"/>
          <w:lang w:val="en-GB"/>
        </w:rPr>
        <w:t xml:space="preserve"> prepared on</w:t>
      </w:r>
      <w:r w:rsidR="0053457C">
        <w:rPr>
          <w:rFonts w:eastAsia="PMingLiU"/>
          <w:b/>
          <w:bCs/>
          <w:szCs w:val="24"/>
          <w:lang w:val="en-GB"/>
        </w:rPr>
        <w:t xml:space="preserve">  </w:t>
      </w:r>
      <w:r w:rsidR="001D1D51">
        <w:rPr>
          <w:rFonts w:eastAsia="PMingLiU"/>
          <w:b/>
          <w:bCs/>
          <w:szCs w:val="24"/>
          <w:lang w:val="en-GB"/>
        </w:rPr>
        <w:t>[date]</w:t>
      </w:r>
    </w:p>
    <w:p w14:paraId="3A754599" w14:textId="77777777" w:rsidR="00BF6240" w:rsidRPr="000E7FC2" w:rsidRDefault="00BF6240" w:rsidP="00BF6240">
      <w:pPr>
        <w:widowControl w:val="0"/>
        <w:autoSpaceDE w:val="0"/>
        <w:autoSpaceDN w:val="0"/>
        <w:adjustRightInd w:val="0"/>
        <w:spacing w:after="0"/>
        <w:rPr>
          <w:rFonts w:eastAsia="PMingLiU"/>
          <w:b/>
          <w:bCs/>
          <w:szCs w:val="24"/>
          <w:lang w:val="en-GB"/>
        </w:rPr>
      </w:pPr>
    </w:p>
    <w:p w14:paraId="3CB00D23" w14:textId="55057D51" w:rsidR="00BF6240" w:rsidRPr="000E7FC2" w:rsidRDefault="00BF6240" w:rsidP="00BF6240">
      <w:pPr>
        <w:widowControl w:val="0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autoSpaceDE w:val="0"/>
        <w:autoSpaceDN w:val="0"/>
        <w:adjustRightInd w:val="0"/>
        <w:spacing w:after="0"/>
        <w:rPr>
          <w:rFonts w:eastAsia="PMingLiU"/>
          <w:b/>
          <w:bCs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 xml:space="preserve">I </w:t>
      </w:r>
      <w:proofErr w:type="gramStart"/>
      <w:r w:rsidRPr="000E7FC2">
        <w:rPr>
          <w:rFonts w:eastAsia="PMingLiU"/>
          <w:szCs w:val="24"/>
          <w:lang w:val="en-GB"/>
        </w:rPr>
        <w:t xml:space="preserve">make </w:t>
      </w:r>
      <w:r w:rsidR="0053457C">
        <w:rPr>
          <w:rFonts w:eastAsia="PMingLiU"/>
          <w:szCs w:val="24"/>
          <w:lang w:val="en-GB"/>
        </w:rPr>
        <w:t xml:space="preserve"> </w:t>
      </w:r>
      <w:r w:rsidR="005B2A0E">
        <w:rPr>
          <w:rFonts w:eastAsia="PMingLiU"/>
          <w:szCs w:val="24"/>
          <w:lang w:val="en-GB"/>
        </w:rPr>
        <w:t>[</w:t>
      </w:r>
      <w:proofErr w:type="gramEnd"/>
      <w:r w:rsidRPr="00212243">
        <w:rPr>
          <w:rFonts w:eastAsia="PMingLiU"/>
          <w:i/>
          <w:iCs/>
          <w:szCs w:val="24"/>
          <w:lang w:val="en-GB"/>
        </w:rPr>
        <w:t>oath/affirm</w:t>
      </w:r>
      <w:r w:rsidR="005B2A0E">
        <w:rPr>
          <w:rFonts w:eastAsia="PMingLiU"/>
          <w:szCs w:val="24"/>
          <w:lang w:val="en-GB"/>
        </w:rPr>
        <w:t>]</w:t>
      </w:r>
      <w:r w:rsidR="0053457C">
        <w:rPr>
          <w:rFonts w:eastAsia="PMingLiU"/>
          <w:szCs w:val="24"/>
          <w:lang w:val="en-GB"/>
        </w:rPr>
        <w:t xml:space="preserve"> </w:t>
      </w:r>
      <w:r w:rsidRPr="000E7FC2">
        <w:rPr>
          <w:rFonts w:eastAsia="PMingLiU"/>
          <w:szCs w:val="24"/>
          <w:lang w:val="en-GB"/>
        </w:rPr>
        <w:t xml:space="preserve"> and give evidence as follows:</w:t>
      </w:r>
    </w:p>
    <w:p w14:paraId="48F4D9B9" w14:textId="77777777" w:rsidR="00BF6240" w:rsidRPr="000E7FC2" w:rsidRDefault="00BF6240" w:rsidP="00BF6240">
      <w:pPr>
        <w:widowControl w:val="0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autoSpaceDE w:val="0"/>
        <w:autoSpaceDN w:val="0"/>
        <w:adjustRightInd w:val="0"/>
        <w:spacing w:after="0"/>
        <w:rPr>
          <w:rFonts w:eastAsia="PMingLiU"/>
          <w:b/>
          <w:bCs/>
          <w:szCs w:val="24"/>
          <w:lang w:val="en-GB"/>
        </w:rPr>
      </w:pPr>
    </w:p>
    <w:p w14:paraId="6FB00172" w14:textId="4EA56DC2" w:rsidR="00BF6240" w:rsidRPr="000E7FC2" w:rsidRDefault="0053457C" w:rsidP="0053457C">
      <w:pPr>
        <w:widowControl w:val="0"/>
        <w:tabs>
          <w:tab w:val="left" w:pos="-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autoSpaceDE w:val="0"/>
        <w:autoSpaceDN w:val="0"/>
        <w:adjustRightInd w:val="0"/>
        <w:spacing w:after="0"/>
        <w:ind w:left="720" w:hanging="720"/>
        <w:rPr>
          <w:rFonts w:eastAsia="PMingLiU"/>
          <w:szCs w:val="24"/>
          <w:lang w:val="en-GB"/>
        </w:rPr>
      </w:pPr>
      <w:r>
        <w:rPr>
          <w:rFonts w:eastAsia="PMingLiU"/>
          <w:szCs w:val="24"/>
          <w:lang w:val="en-GB"/>
        </w:rPr>
        <w:t>1</w:t>
      </w:r>
      <w:r>
        <w:rPr>
          <w:rFonts w:eastAsia="PMingLiU"/>
          <w:szCs w:val="24"/>
          <w:lang w:val="en-GB"/>
        </w:rPr>
        <w:tab/>
      </w:r>
      <w:r w:rsidR="00BF6240" w:rsidRPr="000E7FC2">
        <w:rPr>
          <w:rFonts w:eastAsia="PMingLiU"/>
          <w:szCs w:val="24"/>
          <w:lang w:val="en-GB"/>
        </w:rPr>
        <w:t>The following are my curr</w:t>
      </w:r>
      <w:r w:rsidR="005D57D9">
        <w:rPr>
          <w:rFonts w:eastAsia="PMingLiU"/>
          <w:szCs w:val="24"/>
          <w:lang w:val="en-GB"/>
        </w:rPr>
        <w:t>ent budgeted monthly expenses</w:t>
      </w:r>
      <w:proofErr w:type="gramStart"/>
      <w:r w:rsidR="005D57D9">
        <w:rPr>
          <w:rFonts w:eastAsia="PMingLiU"/>
          <w:szCs w:val="24"/>
          <w:lang w:val="en-GB"/>
        </w:rPr>
        <w:t xml:space="preserve">: </w:t>
      </w:r>
      <w:r>
        <w:rPr>
          <w:rFonts w:eastAsia="PMingLiU"/>
          <w:szCs w:val="24"/>
          <w:lang w:val="en-GB"/>
        </w:rPr>
        <w:t xml:space="preserve"> </w:t>
      </w:r>
      <w:r w:rsidR="001D1D51">
        <w:rPr>
          <w:rFonts w:eastAsia="PMingLiU"/>
          <w:szCs w:val="24"/>
          <w:lang w:val="en-GB"/>
        </w:rPr>
        <w:t>[</w:t>
      </w:r>
      <w:proofErr w:type="gramEnd"/>
      <w:r w:rsidR="00BF6240" w:rsidRPr="00212243">
        <w:rPr>
          <w:rFonts w:eastAsia="PMingLiU"/>
          <w:szCs w:val="24"/>
          <w:lang w:val="en-GB"/>
        </w:rPr>
        <w:t xml:space="preserve">If you reside with another person with whom you share living expenses, </w:t>
      </w:r>
      <w:r w:rsidR="00BF6240" w:rsidRPr="00212243">
        <w:rPr>
          <w:rFonts w:eastAsia="PMingLiU"/>
          <w:b/>
          <w:bCs/>
          <w:szCs w:val="24"/>
          <w:lang w:val="en-GB"/>
        </w:rPr>
        <w:t>list only your expenses</w:t>
      </w:r>
      <w:r w:rsidR="00BF6240" w:rsidRPr="00212243">
        <w:rPr>
          <w:rFonts w:eastAsia="PMingLiU"/>
          <w:szCs w:val="24"/>
          <w:lang w:val="en-GB"/>
        </w:rPr>
        <w:t>, not the expenses paid by the person with whom you reside</w:t>
      </w:r>
      <w:r w:rsidR="005B2A0E">
        <w:rPr>
          <w:rFonts w:eastAsia="PMingLiU"/>
          <w:szCs w:val="24"/>
          <w:lang w:val="en-GB"/>
        </w:rPr>
        <w:t>.</w:t>
      </w:r>
      <w:r w:rsidR="001D1D51" w:rsidRPr="00212243">
        <w:rPr>
          <w:rFonts w:eastAsia="PMingLiU"/>
          <w:szCs w:val="24"/>
          <w:lang w:val="en-GB"/>
        </w:rPr>
        <w:t>]</w:t>
      </w:r>
    </w:p>
    <w:p w14:paraId="4E3469A0" w14:textId="77777777" w:rsidR="00BF6240" w:rsidRPr="000E7FC2" w:rsidRDefault="00BF6240" w:rsidP="00BF6240">
      <w:pPr>
        <w:widowControl w:val="0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</w:p>
    <w:p w14:paraId="4BC4F8AA" w14:textId="77777777" w:rsidR="00BF6240" w:rsidRPr="000E7FC2" w:rsidRDefault="00BF6240" w:rsidP="0053457C">
      <w:pPr>
        <w:widowControl w:val="0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autoSpaceDE w:val="0"/>
        <w:autoSpaceDN w:val="0"/>
        <w:adjustRightInd w:val="0"/>
        <w:spacing w:after="0"/>
        <w:ind w:left="180"/>
        <w:rPr>
          <w:rFonts w:eastAsia="PMingLiU"/>
          <w:szCs w:val="24"/>
          <w:lang w:val="en-GB"/>
        </w:rPr>
      </w:pPr>
      <w:r w:rsidRPr="000E7FC2">
        <w:rPr>
          <w:rFonts w:eastAsia="PMingLiU"/>
          <w:b/>
          <w:bCs/>
          <w:szCs w:val="24"/>
          <w:lang w:val="en-GB"/>
        </w:rPr>
        <w:t>NOTE:  ALL ITEMS ARE TO BE CONVERTED TO A MONTHLY AMOUNT</w:t>
      </w:r>
    </w:p>
    <w:tbl>
      <w:tblPr>
        <w:tblW w:w="9360" w:type="dxa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5418"/>
        <w:gridCol w:w="2160"/>
        <w:gridCol w:w="1782"/>
      </w:tblGrid>
      <w:tr w:rsidR="00BF6240" w:rsidRPr="000E7FC2" w14:paraId="5FB93884" w14:textId="77777777" w:rsidTr="000E7FC2">
        <w:trPr>
          <w:tblHeader/>
        </w:trPr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shd w:val="clear" w:color="auto" w:fill="E7E6E6" w:themeFill="background2"/>
          </w:tcPr>
          <w:p w14:paraId="5E846DEB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1979BA3F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b/>
                <w:bCs/>
                <w:szCs w:val="24"/>
                <w:lang w:val="en-GB"/>
              </w:rPr>
              <w:t>EXPENSES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shd w:val="clear" w:color="auto" w:fill="E7E6E6" w:themeFill="background2"/>
          </w:tcPr>
          <w:p w14:paraId="6DEACF9C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642B93DF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b/>
                <w:bCs/>
                <w:szCs w:val="24"/>
                <w:lang w:val="en-GB"/>
              </w:rPr>
              <w:t>MONTHLY BUDGETED EXPENSES</w:t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 w:themeFill="background2"/>
          </w:tcPr>
          <w:p w14:paraId="76D4CA1E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5C5AE79E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b/>
                <w:bCs/>
                <w:szCs w:val="24"/>
                <w:lang w:val="en-GB"/>
              </w:rPr>
              <w:t>COMMENTS</w:t>
            </w:r>
          </w:p>
          <w:p w14:paraId="26748904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firstLine="1080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697C4787" w14:textId="77777777" w:rsidTr="000E7FC2">
        <w:tc>
          <w:tcPr>
            <w:tcW w:w="5418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FBA0687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48" w:lineRule="exact"/>
              <w:rPr>
                <w:rFonts w:eastAsia="PMingLiU"/>
                <w:szCs w:val="24"/>
                <w:lang w:val="en-GB"/>
              </w:rPr>
            </w:pPr>
          </w:p>
          <w:p w14:paraId="7E995C6E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430" w:hanging="43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1.</w:t>
            </w:r>
            <w:r w:rsidRPr="000E7FC2">
              <w:rPr>
                <w:rFonts w:eastAsia="PMingLiU"/>
                <w:szCs w:val="24"/>
                <w:lang w:val="en-GB"/>
              </w:rPr>
              <w:tab/>
              <w:t>Rent/Mortgage</w:t>
            </w:r>
          </w:p>
        </w:tc>
        <w:tc>
          <w:tcPr>
            <w:tcW w:w="216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C7BDDAC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48" w:lineRule="exact"/>
              <w:rPr>
                <w:rFonts w:eastAsia="PMingLiU"/>
                <w:szCs w:val="24"/>
                <w:lang w:val="en-GB"/>
              </w:rPr>
            </w:pPr>
          </w:p>
          <w:p w14:paraId="16F3F71D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285BCF08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48" w:lineRule="exact"/>
              <w:rPr>
                <w:rFonts w:eastAsia="PMingLiU"/>
                <w:szCs w:val="24"/>
                <w:lang w:val="en-GB"/>
              </w:rPr>
            </w:pPr>
          </w:p>
          <w:p w14:paraId="652221EC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5BA41036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FD0FC5A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6F6E01A1" w14:textId="666F6954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 xml:space="preserve">2.  </w:t>
            </w:r>
            <w:r w:rsidR="0053457C">
              <w:rPr>
                <w:rFonts w:eastAsia="PMingLiU"/>
                <w:szCs w:val="24"/>
                <w:lang w:val="en-GB"/>
              </w:rPr>
              <w:t xml:space="preserve">  </w:t>
            </w:r>
            <w:r w:rsidRPr="000E7FC2">
              <w:rPr>
                <w:rFonts w:eastAsia="PMingLiU"/>
                <w:szCs w:val="24"/>
                <w:lang w:val="en-GB"/>
              </w:rPr>
              <w:t>Municipal Taxes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A415DC5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68B73823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57F1944B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69D2EB91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28FC98C9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00ECF18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132B9FA4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3.</w:t>
            </w:r>
            <w:r w:rsidRPr="000E7FC2">
              <w:rPr>
                <w:rFonts w:eastAsia="PMingLiU"/>
                <w:szCs w:val="24"/>
                <w:lang w:val="en-GB"/>
              </w:rPr>
              <w:tab/>
              <w:t>Property - Fire Insurance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B981AD7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654A6FC9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73AF6F5F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2C508B4B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4ECE86CF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D7E1701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69458635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4.</w:t>
            </w:r>
            <w:r w:rsidRPr="000E7FC2">
              <w:rPr>
                <w:rFonts w:eastAsia="PMingLiU"/>
                <w:szCs w:val="24"/>
                <w:lang w:val="en-GB"/>
              </w:rPr>
              <w:tab/>
              <w:t>Heat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B3AA168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034ED9D1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0306E1E6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3A14E629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2AB48111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416962D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518C3A87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5.</w:t>
            </w:r>
            <w:r w:rsidRPr="000E7FC2">
              <w:rPr>
                <w:rFonts w:eastAsia="PMingLiU"/>
                <w:szCs w:val="24"/>
                <w:lang w:val="en-GB"/>
              </w:rPr>
              <w:tab/>
              <w:t>Electricity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BAE2264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326A0589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28631CE2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7D57C1D8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0665C923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9C83DEB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41FC4AEB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6.</w:t>
            </w:r>
            <w:r w:rsidRPr="000E7FC2">
              <w:rPr>
                <w:rFonts w:eastAsia="PMingLiU"/>
                <w:szCs w:val="24"/>
                <w:lang w:val="en-GB"/>
              </w:rPr>
              <w:tab/>
              <w:t>Water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6D2FE74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67785CE3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0F906BE0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32872A12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7E30C1BE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9E1F9F7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3D3F3FB0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7.</w:t>
            </w:r>
            <w:r w:rsidRPr="000E7FC2">
              <w:rPr>
                <w:rFonts w:eastAsia="PMingLiU"/>
                <w:szCs w:val="24"/>
                <w:lang w:val="en-GB"/>
              </w:rPr>
              <w:tab/>
              <w:t>Telephone, Postage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E7B1D4D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141FEF10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2822F55B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602B74E8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176F8D3E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F859195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322EC8D6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8.</w:t>
            </w:r>
            <w:r w:rsidRPr="000E7FC2">
              <w:rPr>
                <w:rFonts w:eastAsia="PMingLiU"/>
                <w:szCs w:val="24"/>
                <w:lang w:val="en-GB"/>
              </w:rPr>
              <w:tab/>
              <w:t>Cable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7DB8D10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4CBF780D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686D715F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49A343DF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4B0917D7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D8A4516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2C89345C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9.</w:t>
            </w:r>
            <w:r w:rsidRPr="000E7FC2">
              <w:rPr>
                <w:rFonts w:eastAsia="PMingLiU"/>
                <w:szCs w:val="24"/>
                <w:lang w:val="en-GB"/>
              </w:rPr>
              <w:tab/>
              <w:t xml:space="preserve">House Repairs, Maintenance, Appliance &amp; </w:t>
            </w:r>
          </w:p>
          <w:p w14:paraId="26AA7F52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firstLine="422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Furniture Repairs and Replacement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5E334B8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286A5F12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3CE027E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61426427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5AFA1790" w14:textId="77777777" w:rsidTr="000E7FC2">
        <w:trPr>
          <w:trHeight w:val="415"/>
        </w:trPr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6E46D9F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744E306B" w14:textId="77777777" w:rsidR="00BF6240" w:rsidRPr="000E7FC2" w:rsidRDefault="00BF6240" w:rsidP="00BF6240">
            <w:pPr>
              <w:widowControl w:val="0"/>
              <w:tabs>
                <w:tab w:val="left" w:pos="-1080"/>
                <w:tab w:val="left" w:pos="-736"/>
                <w:tab w:val="left" w:pos="-16"/>
                <w:tab w:val="left" w:pos="422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autoSpaceDE w:val="0"/>
              <w:autoSpaceDN w:val="0"/>
              <w:adjustRightInd w:val="0"/>
              <w:spacing w:after="0"/>
              <w:ind w:left="430" w:hanging="43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10.</w:t>
            </w:r>
            <w:r w:rsidRPr="000E7FC2">
              <w:rPr>
                <w:rFonts w:eastAsia="PMingLiU"/>
                <w:szCs w:val="24"/>
                <w:lang w:val="en-GB"/>
              </w:rPr>
              <w:tab/>
              <w:t>Food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6A479E5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1EE53E4E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5B93F067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557A96DA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43A94913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766DE82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5072E9FB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430" w:hanging="43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11.</w:t>
            </w:r>
            <w:r w:rsidRPr="000E7FC2">
              <w:rPr>
                <w:rFonts w:eastAsia="PMingLiU"/>
                <w:szCs w:val="24"/>
                <w:lang w:val="en-GB"/>
              </w:rPr>
              <w:tab/>
              <w:t>Toiletries, Household Supplies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3872A55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536FEB26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079CFCB5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2C974E72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20D15DD2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506539B0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56630255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152"/>
                <w:tab w:val="left" w:pos="422"/>
                <w:tab w:val="left" w:pos="60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430" w:hanging="43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12.</w:t>
            </w:r>
            <w:r w:rsidRPr="000E7FC2">
              <w:rPr>
                <w:rFonts w:eastAsia="PMingLiU"/>
                <w:szCs w:val="24"/>
                <w:lang w:val="en-GB"/>
              </w:rPr>
              <w:tab/>
              <w:t>Clothing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2F5D5836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2B0DE796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152"/>
                <w:tab w:val="left" w:pos="422"/>
                <w:tab w:val="left" w:pos="60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4F7A2269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1B86E379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152"/>
                <w:tab w:val="left" w:pos="422"/>
                <w:tab w:val="left" w:pos="60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266669AC" w14:textId="77777777" w:rsidTr="000E7FC2"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B08F1FF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413879A9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152"/>
                <w:tab w:val="left" w:pos="422"/>
                <w:tab w:val="left" w:pos="60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430" w:hanging="43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13.</w:t>
            </w:r>
            <w:r w:rsidRPr="000E7FC2">
              <w:rPr>
                <w:rFonts w:eastAsia="PMingLiU"/>
                <w:szCs w:val="24"/>
                <w:lang w:val="en-GB"/>
              </w:rPr>
              <w:tab/>
              <w:t>Laundry and Dry-Cleaning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EA020D0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50178BED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152"/>
                <w:tab w:val="left" w:pos="422"/>
                <w:tab w:val="left" w:pos="60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25FDE10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22D6D2EC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152"/>
                <w:tab w:val="left" w:pos="422"/>
                <w:tab w:val="left" w:pos="60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14F9102C" w14:textId="77777777" w:rsidTr="000E7FC2">
        <w:trPr>
          <w:cantSplit/>
        </w:trPr>
        <w:tc>
          <w:tcPr>
            <w:tcW w:w="5418" w:type="dxa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1F0BF54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4BE8DD2B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152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430" w:hanging="43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14.</w:t>
            </w:r>
            <w:r w:rsidRPr="000E7FC2">
              <w:rPr>
                <w:rFonts w:eastAsia="PMingLiU"/>
                <w:szCs w:val="24"/>
                <w:lang w:val="en-GB"/>
              </w:rPr>
              <w:tab/>
              <w:t>Motor Vehicle:</w:t>
            </w:r>
          </w:p>
          <w:p w14:paraId="3F79AACA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152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422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(a)</w:t>
            </w:r>
            <w:r w:rsidRPr="000E7FC2">
              <w:rPr>
                <w:rFonts w:eastAsia="PMingLiU"/>
                <w:szCs w:val="24"/>
                <w:lang w:val="en-GB"/>
              </w:rPr>
              <w:tab/>
              <w:t>Payment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999DE00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5EE67EF0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152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  <w:p w14:paraId="4BA0AE54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152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6E4CB0FE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0F2EF05F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152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  <w:p w14:paraId="16C815CD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152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70C1D2F3" w14:textId="77777777" w:rsidTr="000E7FC2">
        <w:tc>
          <w:tcPr>
            <w:tcW w:w="5418" w:type="dxa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1EE3264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A0FE7F8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6F42CD10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1D5DB755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6C6A318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1D6BC270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152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firstLine="422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(b)</w:t>
            </w:r>
            <w:r w:rsidRPr="000E7FC2">
              <w:rPr>
                <w:rFonts w:eastAsia="PMingLiU"/>
                <w:szCs w:val="24"/>
                <w:lang w:val="en-GB"/>
              </w:rPr>
              <w:tab/>
              <w:t>Gas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A0EF9AF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3B8D94DA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152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419446B6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706993F3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152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489213A4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F4EFAA4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03F2395A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152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firstLine="422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(c)</w:t>
            </w:r>
            <w:r w:rsidRPr="000E7FC2">
              <w:rPr>
                <w:rFonts w:eastAsia="PMingLiU"/>
                <w:szCs w:val="24"/>
                <w:lang w:val="en-GB"/>
              </w:rPr>
              <w:tab/>
              <w:t>Maintenance/Repair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E8EE804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4B67D5BE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152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697FB044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6299FD2A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152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204D08C5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7085D30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06EBAF6A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152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firstLine="422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(d)</w:t>
            </w:r>
            <w:r w:rsidRPr="000E7FC2">
              <w:rPr>
                <w:rFonts w:eastAsia="PMingLiU"/>
                <w:szCs w:val="24"/>
                <w:lang w:val="en-GB"/>
              </w:rPr>
              <w:tab/>
              <w:t>Insurance, License, Registration &amp; Inspection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AB53919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355C216A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152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2A7AB53A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4087441E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152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63BE0F30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6562730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722A2A0F" w14:textId="77777777" w:rsidR="00BF6240" w:rsidRPr="000E7FC2" w:rsidRDefault="00BF6240" w:rsidP="00BF6240">
            <w:pPr>
              <w:widowControl w:val="0"/>
              <w:tabs>
                <w:tab w:val="left" w:pos="-1080"/>
                <w:tab w:val="left" w:pos="-736"/>
                <w:tab w:val="left" w:pos="-16"/>
                <w:tab w:val="left" w:pos="422"/>
                <w:tab w:val="left" w:pos="782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autoSpaceDE w:val="0"/>
              <w:autoSpaceDN w:val="0"/>
              <w:adjustRightInd w:val="0"/>
              <w:spacing w:after="0"/>
              <w:ind w:left="790" w:hanging="368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(e)</w:t>
            </w:r>
            <w:r w:rsidRPr="000E7FC2">
              <w:rPr>
                <w:rFonts w:eastAsia="PMingLiU"/>
                <w:szCs w:val="24"/>
                <w:lang w:val="en-GB"/>
              </w:rPr>
              <w:tab/>
              <w:t>Parking &amp; Tolls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69C888B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4E2F2984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025891D0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1ADE7869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2A72871A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D599A61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41842AF8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430" w:hanging="43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15.</w:t>
            </w:r>
            <w:r w:rsidRPr="000E7FC2">
              <w:rPr>
                <w:rFonts w:eastAsia="PMingLiU"/>
                <w:szCs w:val="24"/>
                <w:lang w:val="en-GB"/>
              </w:rPr>
              <w:tab/>
              <w:t>Taxis, Public Transportation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6713A9F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40E2A706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522E7309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5B0002A6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172BDAF0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6B5C066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05A2B544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16.</w:t>
            </w:r>
            <w:r w:rsidRPr="000E7FC2">
              <w:rPr>
                <w:rFonts w:eastAsia="PMingLiU"/>
                <w:szCs w:val="24"/>
                <w:lang w:val="en-GB"/>
              </w:rPr>
              <w:tab/>
              <w:t>Section 7 Child Related Expenses:</w:t>
            </w:r>
          </w:p>
          <w:p w14:paraId="4E10AB9F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firstLine="422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(a)</w:t>
            </w:r>
            <w:r w:rsidRPr="000E7FC2">
              <w:rPr>
                <w:rFonts w:eastAsia="PMingLiU"/>
                <w:szCs w:val="24"/>
                <w:lang w:val="en-GB"/>
              </w:rPr>
              <w:tab/>
              <w:t>Child Care Expense (day-care or baby-sitting)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094DC42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19D2C697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  <w:p w14:paraId="46195703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552BE4DB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0FF78C70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  <w:p w14:paraId="26D3673A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08E8D3F2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87AEBE1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6EB7BD2D" w14:textId="5B28AF34" w:rsidR="00BF6240" w:rsidRPr="000E7FC2" w:rsidRDefault="00BF6240" w:rsidP="0053457C">
            <w:pPr>
              <w:widowControl w:val="0"/>
              <w:tabs>
                <w:tab w:val="left" w:pos="-360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790" w:hanging="368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(b)</w:t>
            </w:r>
            <w:r w:rsidRPr="000E7FC2">
              <w:rPr>
                <w:rFonts w:eastAsia="PMingLiU"/>
                <w:szCs w:val="24"/>
                <w:lang w:val="en-GB"/>
              </w:rPr>
              <w:tab/>
              <w:t>Children</w:t>
            </w:r>
            <w:r w:rsidR="005B2A0E">
              <w:rPr>
                <w:rFonts w:eastAsia="PMingLiU"/>
                <w:szCs w:val="24"/>
                <w:lang w:val="en-GB"/>
              </w:rPr>
              <w:t>’</w:t>
            </w:r>
            <w:r w:rsidRPr="000E7FC2">
              <w:rPr>
                <w:rFonts w:eastAsia="PMingLiU"/>
                <w:szCs w:val="24"/>
                <w:lang w:val="en-GB"/>
              </w:rPr>
              <w:t xml:space="preserve">s Medical or Dental Insurance Premiums 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9E14828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7299F414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735A365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7FCA248B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33FACCC1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717B0AC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/>
              <w:ind w:left="430"/>
              <w:contextualSpacing/>
              <w:jc w:val="both"/>
              <w:rPr>
                <w:szCs w:val="24"/>
              </w:rPr>
            </w:pPr>
            <w:r w:rsidRPr="000E7FC2">
              <w:rPr>
                <w:szCs w:val="24"/>
              </w:rPr>
              <w:t>(c)</w:t>
            </w:r>
            <w:r w:rsidRPr="000E7FC2">
              <w:rPr>
                <w:szCs w:val="24"/>
              </w:rPr>
              <w:tab/>
              <w:t xml:space="preserve"> Health Related Expenses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2E19473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7308AAB5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fldChar w:fldCharType="begin"/>
            </w:r>
            <w:r w:rsidRPr="000E7FC2">
              <w:rPr>
                <w:rFonts w:eastAsia="PMingLiU"/>
                <w:szCs w:val="24"/>
                <w:lang w:val="en-GB"/>
              </w:rPr>
              <w:instrText>ADVANCE \d4</w:instrText>
            </w:r>
            <w:r w:rsidRPr="000E7FC2">
              <w:rPr>
                <w:rFonts w:eastAsia="PMingLiU"/>
                <w:szCs w:val="24"/>
                <w:lang w:val="en-GB"/>
              </w:rPr>
              <w:fldChar w:fldCharType="end"/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2E89E508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7B24205F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fldChar w:fldCharType="begin"/>
            </w:r>
            <w:r w:rsidRPr="000E7FC2">
              <w:rPr>
                <w:rFonts w:eastAsia="PMingLiU"/>
                <w:szCs w:val="24"/>
                <w:lang w:val="en-GB"/>
              </w:rPr>
              <w:instrText>ADVANCE \d4</w:instrText>
            </w:r>
            <w:r w:rsidRPr="000E7FC2">
              <w:rPr>
                <w:rFonts w:eastAsia="PMingLiU"/>
                <w:szCs w:val="24"/>
                <w:lang w:val="en-GB"/>
              </w:rPr>
              <w:fldChar w:fldCharType="end"/>
            </w:r>
          </w:p>
        </w:tc>
      </w:tr>
      <w:tr w:rsidR="00BF6240" w:rsidRPr="000E7FC2" w14:paraId="3A42EB08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78DE5D9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/>
              <w:ind w:left="430"/>
              <w:contextualSpacing/>
              <w:jc w:val="both"/>
              <w:rPr>
                <w:szCs w:val="24"/>
              </w:rPr>
            </w:pPr>
            <w:r w:rsidRPr="000E7FC2">
              <w:rPr>
                <w:szCs w:val="24"/>
              </w:rPr>
              <w:t>(d)</w:t>
            </w:r>
            <w:r w:rsidRPr="000E7FC2">
              <w:rPr>
                <w:szCs w:val="24"/>
              </w:rPr>
              <w:tab/>
              <w:t xml:space="preserve"> Primary or Secondary School Expense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9B79896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73659BC3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fldChar w:fldCharType="begin"/>
            </w:r>
            <w:r w:rsidRPr="000E7FC2">
              <w:rPr>
                <w:rFonts w:eastAsia="PMingLiU"/>
                <w:szCs w:val="24"/>
                <w:lang w:val="en-GB"/>
              </w:rPr>
              <w:instrText>ADVANCE \d4</w:instrText>
            </w:r>
            <w:r w:rsidRPr="000E7FC2">
              <w:rPr>
                <w:rFonts w:eastAsia="PMingLiU"/>
                <w:szCs w:val="24"/>
                <w:lang w:val="en-GB"/>
              </w:rPr>
              <w:fldChar w:fldCharType="end"/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C158FEA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023EB218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fldChar w:fldCharType="begin"/>
            </w:r>
            <w:r w:rsidRPr="000E7FC2">
              <w:rPr>
                <w:rFonts w:eastAsia="PMingLiU"/>
                <w:szCs w:val="24"/>
                <w:lang w:val="en-GB"/>
              </w:rPr>
              <w:instrText>ADVANCE \d4</w:instrText>
            </w:r>
            <w:r w:rsidRPr="000E7FC2">
              <w:rPr>
                <w:rFonts w:eastAsia="PMingLiU"/>
                <w:szCs w:val="24"/>
                <w:lang w:val="en-GB"/>
              </w:rPr>
              <w:fldChar w:fldCharType="end"/>
            </w:r>
          </w:p>
        </w:tc>
      </w:tr>
      <w:tr w:rsidR="00BF6240" w:rsidRPr="000E7FC2" w14:paraId="30BAF62E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43F611C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/>
              <w:ind w:left="430"/>
              <w:contextualSpacing/>
              <w:jc w:val="both"/>
              <w:rPr>
                <w:szCs w:val="24"/>
              </w:rPr>
            </w:pPr>
            <w:r w:rsidRPr="000E7FC2">
              <w:rPr>
                <w:szCs w:val="24"/>
              </w:rPr>
              <w:t>(e)</w:t>
            </w:r>
            <w:r w:rsidRPr="000E7FC2">
              <w:rPr>
                <w:szCs w:val="24"/>
              </w:rPr>
              <w:tab/>
              <w:t xml:space="preserve"> Post Secondary School Expense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E7D396C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2510E4AA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fldChar w:fldCharType="begin"/>
            </w:r>
            <w:r w:rsidRPr="000E7FC2">
              <w:rPr>
                <w:rFonts w:eastAsia="PMingLiU"/>
                <w:szCs w:val="24"/>
                <w:lang w:val="en-GB"/>
              </w:rPr>
              <w:instrText>ADVANCE \d4</w:instrText>
            </w:r>
            <w:r w:rsidRPr="000E7FC2">
              <w:rPr>
                <w:rFonts w:eastAsia="PMingLiU"/>
                <w:szCs w:val="24"/>
                <w:lang w:val="en-GB"/>
              </w:rPr>
              <w:fldChar w:fldCharType="end"/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4210E20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53279639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fldChar w:fldCharType="begin"/>
            </w:r>
            <w:r w:rsidRPr="000E7FC2">
              <w:rPr>
                <w:rFonts w:eastAsia="PMingLiU"/>
                <w:szCs w:val="24"/>
                <w:lang w:val="en-GB"/>
              </w:rPr>
              <w:instrText>ADVANCE \d4</w:instrText>
            </w:r>
            <w:r w:rsidRPr="000E7FC2">
              <w:rPr>
                <w:rFonts w:eastAsia="PMingLiU"/>
                <w:szCs w:val="24"/>
                <w:lang w:val="en-GB"/>
              </w:rPr>
              <w:fldChar w:fldCharType="end"/>
            </w:r>
          </w:p>
        </w:tc>
      </w:tr>
      <w:tr w:rsidR="00BF6240" w:rsidRPr="000E7FC2" w14:paraId="00207043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F8304A7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/>
              <w:ind w:left="430"/>
              <w:contextualSpacing/>
              <w:jc w:val="both"/>
              <w:rPr>
                <w:szCs w:val="24"/>
              </w:rPr>
            </w:pPr>
            <w:r w:rsidRPr="000E7FC2">
              <w:rPr>
                <w:szCs w:val="24"/>
              </w:rPr>
              <w:t>(f)</w:t>
            </w:r>
            <w:r w:rsidRPr="000E7FC2">
              <w:rPr>
                <w:szCs w:val="24"/>
              </w:rPr>
              <w:tab/>
              <w:t>Extracurricular Activities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0562827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744F1D75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fldChar w:fldCharType="begin"/>
            </w:r>
            <w:r w:rsidRPr="000E7FC2">
              <w:rPr>
                <w:rFonts w:eastAsia="PMingLiU"/>
                <w:szCs w:val="24"/>
                <w:lang w:val="en-GB"/>
              </w:rPr>
              <w:instrText>ADVANCE \d4</w:instrText>
            </w:r>
            <w:r w:rsidRPr="000E7FC2">
              <w:rPr>
                <w:rFonts w:eastAsia="PMingLiU"/>
                <w:szCs w:val="24"/>
                <w:lang w:val="en-GB"/>
              </w:rPr>
              <w:fldChar w:fldCharType="end"/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A2A01AD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588EFA2D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fldChar w:fldCharType="begin"/>
            </w:r>
            <w:r w:rsidRPr="000E7FC2">
              <w:rPr>
                <w:rFonts w:eastAsia="PMingLiU"/>
                <w:szCs w:val="24"/>
                <w:lang w:val="en-GB"/>
              </w:rPr>
              <w:instrText>ADVANCE \d4</w:instrText>
            </w:r>
            <w:r w:rsidRPr="000E7FC2">
              <w:rPr>
                <w:rFonts w:eastAsia="PMingLiU"/>
                <w:szCs w:val="24"/>
                <w:lang w:val="en-GB"/>
              </w:rPr>
              <w:fldChar w:fldCharType="end"/>
            </w:r>
          </w:p>
        </w:tc>
      </w:tr>
      <w:tr w:rsidR="00BF6240" w:rsidRPr="000E7FC2" w14:paraId="4F87AB0E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77F5AA2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rFonts w:eastAsia="PMingLiU"/>
                <w:szCs w:val="24"/>
                <w:lang w:val="en-GB"/>
              </w:rPr>
            </w:pPr>
          </w:p>
          <w:p w14:paraId="6BC4DDB4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790" w:hanging="79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17.</w:t>
            </w:r>
            <w:r w:rsidRPr="000E7FC2">
              <w:rPr>
                <w:rFonts w:eastAsia="PMingLiU"/>
                <w:szCs w:val="24"/>
                <w:lang w:val="en-GB"/>
              </w:rPr>
              <w:tab/>
              <w:t>School Supplies, Tuition, Books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A7A3D58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3E905C05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4326F9D1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494AA423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698A1CE3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2BA17D9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rFonts w:eastAsia="PMingLiU"/>
                <w:szCs w:val="24"/>
                <w:lang w:val="en-GB"/>
              </w:rPr>
            </w:pPr>
          </w:p>
          <w:p w14:paraId="5831988D" w14:textId="53CB55AE" w:rsidR="00BF6240" w:rsidRPr="000E7FC2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790" w:hanging="79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18.</w:t>
            </w:r>
            <w:r w:rsidRPr="000E7FC2">
              <w:rPr>
                <w:rFonts w:eastAsia="PMingLiU"/>
                <w:szCs w:val="24"/>
                <w:lang w:val="en-GB"/>
              </w:rPr>
              <w:tab/>
              <w:t>Children</w:t>
            </w:r>
            <w:r w:rsidR="005B2A0E">
              <w:rPr>
                <w:rFonts w:eastAsia="PMingLiU"/>
                <w:szCs w:val="24"/>
                <w:lang w:val="en-GB"/>
              </w:rPr>
              <w:t>’</w:t>
            </w:r>
            <w:r w:rsidRPr="000E7FC2">
              <w:rPr>
                <w:rFonts w:eastAsia="PMingLiU"/>
                <w:szCs w:val="24"/>
                <w:lang w:val="en-GB"/>
              </w:rPr>
              <w:t>s Allowances and Activities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1B64653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48B47D3F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fldChar w:fldCharType="begin"/>
            </w:r>
            <w:r w:rsidRPr="000E7FC2">
              <w:rPr>
                <w:rFonts w:eastAsia="PMingLiU"/>
                <w:szCs w:val="24"/>
                <w:lang w:val="en-GB"/>
              </w:rPr>
              <w:instrText>ADVANCE \d4</w:instrText>
            </w:r>
            <w:r w:rsidRPr="000E7FC2">
              <w:rPr>
                <w:rFonts w:eastAsia="PMingLiU"/>
                <w:szCs w:val="24"/>
                <w:lang w:val="en-GB"/>
              </w:rPr>
              <w:fldChar w:fldCharType="end"/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4F35C257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5C6D5606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fldChar w:fldCharType="begin"/>
            </w:r>
            <w:r w:rsidRPr="000E7FC2">
              <w:rPr>
                <w:rFonts w:eastAsia="PMingLiU"/>
                <w:szCs w:val="24"/>
                <w:lang w:val="en-GB"/>
              </w:rPr>
              <w:instrText>ADVANCE \d4</w:instrText>
            </w:r>
            <w:r w:rsidRPr="000E7FC2">
              <w:rPr>
                <w:rFonts w:eastAsia="PMingLiU"/>
                <w:szCs w:val="24"/>
                <w:lang w:val="en-GB"/>
              </w:rPr>
              <w:fldChar w:fldCharType="end"/>
            </w:r>
          </w:p>
        </w:tc>
      </w:tr>
      <w:tr w:rsidR="00BF6240" w:rsidRPr="000E7FC2" w14:paraId="3B00B281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2832234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rFonts w:eastAsia="PMingLiU"/>
                <w:szCs w:val="24"/>
                <w:lang w:val="en-GB"/>
              </w:rPr>
            </w:pPr>
          </w:p>
          <w:p w14:paraId="2BC41AC1" w14:textId="77777777" w:rsidR="00BF6240" w:rsidRPr="007F6F7A" w:rsidRDefault="00BF6240" w:rsidP="0053457C">
            <w:pPr>
              <w:widowControl w:val="0"/>
              <w:tabs>
                <w:tab w:val="left" w:pos="-360"/>
                <w:tab w:val="left" w:pos="397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397" w:hanging="397"/>
              <w:rPr>
                <w:rFonts w:eastAsia="PMingLiU"/>
                <w:szCs w:val="24"/>
                <w:lang w:val="en-GB"/>
              </w:rPr>
            </w:pPr>
            <w:r w:rsidRPr="007F6F7A">
              <w:rPr>
                <w:rFonts w:eastAsia="PMingLiU"/>
                <w:szCs w:val="24"/>
                <w:lang w:val="en-GB"/>
              </w:rPr>
              <w:t>19.</w:t>
            </w:r>
            <w:r w:rsidRPr="007F6F7A">
              <w:rPr>
                <w:rFonts w:eastAsia="PMingLiU"/>
                <w:szCs w:val="24"/>
                <w:lang w:val="en-GB"/>
              </w:rPr>
              <w:tab/>
              <w:t>Costs related to having time or interaction with a child or children (for example, travel costs)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D432D51" w14:textId="77777777" w:rsidR="00BF6240" w:rsidRPr="007F6F7A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352E2FAD" w14:textId="77777777" w:rsidR="00BF6240" w:rsidRPr="007F6F7A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  <w:r w:rsidRPr="007F6F7A">
              <w:rPr>
                <w:rFonts w:eastAsia="PMingLiU"/>
                <w:szCs w:val="24"/>
                <w:lang w:val="en-GB"/>
              </w:rPr>
              <w:fldChar w:fldCharType="begin"/>
            </w:r>
            <w:r w:rsidRPr="007F6F7A">
              <w:rPr>
                <w:rFonts w:eastAsia="PMingLiU"/>
                <w:szCs w:val="24"/>
                <w:lang w:val="en-GB"/>
              </w:rPr>
              <w:instrText>ADVANCE \d4</w:instrText>
            </w:r>
            <w:r w:rsidRPr="007F6F7A">
              <w:rPr>
                <w:rFonts w:eastAsia="PMingLiU"/>
                <w:szCs w:val="24"/>
                <w:lang w:val="en-GB"/>
              </w:rPr>
              <w:fldChar w:fldCharType="end"/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47E7E2FA" w14:textId="77777777" w:rsidR="00BF6240" w:rsidRPr="007F6F7A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25FB7693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  <w:r w:rsidRPr="007F6F7A">
              <w:rPr>
                <w:rFonts w:eastAsia="PMingLiU"/>
                <w:szCs w:val="24"/>
                <w:lang w:val="en-GB"/>
              </w:rPr>
              <w:fldChar w:fldCharType="begin"/>
            </w:r>
            <w:r w:rsidRPr="007F6F7A">
              <w:rPr>
                <w:rFonts w:eastAsia="PMingLiU"/>
                <w:szCs w:val="24"/>
                <w:lang w:val="en-GB"/>
              </w:rPr>
              <w:instrText>ADVANCE \d4</w:instrText>
            </w:r>
            <w:r w:rsidRPr="007F6F7A">
              <w:rPr>
                <w:rFonts w:eastAsia="PMingLiU"/>
                <w:szCs w:val="24"/>
                <w:lang w:val="en-GB"/>
              </w:rPr>
              <w:fldChar w:fldCharType="end"/>
            </w:r>
          </w:p>
        </w:tc>
      </w:tr>
      <w:tr w:rsidR="00BF6240" w:rsidRPr="000E7FC2" w14:paraId="209B2A91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4CCD52F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340"/>
              <w:rPr>
                <w:rFonts w:eastAsia="PMingLiU"/>
                <w:szCs w:val="24"/>
                <w:lang w:val="en-GB"/>
              </w:rPr>
            </w:pPr>
          </w:p>
          <w:p w14:paraId="611B2924" w14:textId="5D54BD1A" w:rsidR="00BF6240" w:rsidRPr="000E7FC2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340" w:hanging="36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20.</w:t>
            </w:r>
            <w:r w:rsidRPr="000E7FC2">
              <w:rPr>
                <w:rFonts w:eastAsia="PMingLiU"/>
                <w:szCs w:val="24"/>
                <w:lang w:val="en-GB"/>
              </w:rPr>
              <w:tab/>
            </w:r>
            <w:r w:rsidR="0053457C">
              <w:rPr>
                <w:rFonts w:eastAsia="PMingLiU"/>
                <w:szCs w:val="24"/>
                <w:lang w:val="en-GB"/>
              </w:rPr>
              <w:t xml:space="preserve"> </w:t>
            </w:r>
            <w:r w:rsidRPr="000E7FC2">
              <w:rPr>
                <w:rFonts w:eastAsia="PMingLiU"/>
                <w:szCs w:val="24"/>
                <w:lang w:val="en-GB"/>
              </w:rPr>
              <w:t>Hair and Grooming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A062557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08D35D97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fldChar w:fldCharType="begin"/>
            </w:r>
            <w:r w:rsidRPr="000E7FC2">
              <w:rPr>
                <w:rFonts w:eastAsia="PMingLiU"/>
                <w:szCs w:val="24"/>
                <w:lang w:val="en-GB"/>
              </w:rPr>
              <w:instrText>ADVANCE \d4</w:instrText>
            </w:r>
            <w:r w:rsidRPr="000E7FC2">
              <w:rPr>
                <w:rFonts w:eastAsia="PMingLiU"/>
                <w:szCs w:val="24"/>
                <w:lang w:val="en-GB"/>
              </w:rPr>
              <w:fldChar w:fldCharType="end"/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2FBA1B4F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11B67B0C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fldChar w:fldCharType="begin"/>
            </w:r>
            <w:r w:rsidRPr="000E7FC2">
              <w:rPr>
                <w:rFonts w:eastAsia="PMingLiU"/>
                <w:szCs w:val="24"/>
                <w:lang w:val="en-GB"/>
              </w:rPr>
              <w:instrText>ADVANCE \d4</w:instrText>
            </w:r>
            <w:r w:rsidRPr="000E7FC2">
              <w:rPr>
                <w:rFonts w:eastAsia="PMingLiU"/>
                <w:szCs w:val="24"/>
                <w:lang w:val="en-GB"/>
              </w:rPr>
              <w:fldChar w:fldCharType="end"/>
            </w:r>
          </w:p>
        </w:tc>
      </w:tr>
      <w:tr w:rsidR="00BF6240" w:rsidRPr="000E7FC2" w14:paraId="64A18E57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BBCC0C8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340"/>
              <w:rPr>
                <w:rFonts w:eastAsia="PMingLiU"/>
                <w:szCs w:val="24"/>
                <w:lang w:val="en-GB"/>
              </w:rPr>
            </w:pPr>
          </w:p>
          <w:p w14:paraId="133CBD22" w14:textId="16E76BBC" w:rsidR="00BF6240" w:rsidRPr="000E7FC2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340" w:hanging="36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21.</w:t>
            </w:r>
            <w:r w:rsidRPr="000E7FC2">
              <w:rPr>
                <w:rFonts w:eastAsia="PMingLiU"/>
                <w:szCs w:val="24"/>
                <w:lang w:val="en-GB"/>
              </w:rPr>
              <w:tab/>
            </w:r>
            <w:r w:rsidR="0053457C">
              <w:rPr>
                <w:rFonts w:eastAsia="PMingLiU"/>
                <w:szCs w:val="24"/>
                <w:lang w:val="en-GB"/>
              </w:rPr>
              <w:t xml:space="preserve"> </w:t>
            </w:r>
            <w:r w:rsidRPr="000E7FC2">
              <w:rPr>
                <w:rFonts w:eastAsia="PMingLiU"/>
                <w:szCs w:val="24"/>
                <w:lang w:val="en-GB"/>
              </w:rPr>
              <w:t>Life Insurance/Medical Insurance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C307A3A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0ACDB161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fldChar w:fldCharType="begin"/>
            </w:r>
            <w:r w:rsidRPr="000E7FC2">
              <w:rPr>
                <w:rFonts w:eastAsia="PMingLiU"/>
                <w:szCs w:val="24"/>
                <w:lang w:val="en-GB"/>
              </w:rPr>
              <w:instrText>ADVANCE \d4</w:instrText>
            </w:r>
            <w:r w:rsidRPr="000E7FC2">
              <w:rPr>
                <w:rFonts w:eastAsia="PMingLiU"/>
                <w:szCs w:val="24"/>
                <w:lang w:val="en-GB"/>
              </w:rPr>
              <w:fldChar w:fldCharType="end"/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01A9375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6697B257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fldChar w:fldCharType="begin"/>
            </w:r>
            <w:r w:rsidRPr="000E7FC2">
              <w:rPr>
                <w:rFonts w:eastAsia="PMingLiU"/>
                <w:szCs w:val="24"/>
                <w:lang w:val="en-GB"/>
              </w:rPr>
              <w:instrText>ADVANCE \d4</w:instrText>
            </w:r>
            <w:r w:rsidRPr="000E7FC2">
              <w:rPr>
                <w:rFonts w:eastAsia="PMingLiU"/>
                <w:szCs w:val="24"/>
                <w:lang w:val="en-GB"/>
              </w:rPr>
              <w:fldChar w:fldCharType="end"/>
            </w:r>
          </w:p>
        </w:tc>
      </w:tr>
      <w:tr w:rsidR="00BF6240" w:rsidRPr="000E7FC2" w14:paraId="759310D5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4DE9E89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rFonts w:eastAsia="PMingLiU"/>
                <w:szCs w:val="24"/>
                <w:lang w:val="en-GB"/>
              </w:rPr>
            </w:pPr>
          </w:p>
          <w:p w14:paraId="0B74BC13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790" w:hanging="79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22.</w:t>
            </w:r>
            <w:r w:rsidRPr="000E7FC2">
              <w:rPr>
                <w:rFonts w:eastAsia="PMingLiU"/>
                <w:szCs w:val="24"/>
                <w:lang w:val="en-GB"/>
              </w:rPr>
              <w:tab/>
              <w:t>Drugs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85FD143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2EEBBF33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fldChar w:fldCharType="begin"/>
            </w:r>
            <w:r w:rsidRPr="000E7FC2">
              <w:rPr>
                <w:rFonts w:eastAsia="PMingLiU"/>
                <w:szCs w:val="24"/>
                <w:lang w:val="en-GB"/>
              </w:rPr>
              <w:instrText>ADVANCE \d4</w:instrText>
            </w:r>
            <w:r w:rsidRPr="000E7FC2">
              <w:rPr>
                <w:rFonts w:eastAsia="PMingLiU"/>
                <w:szCs w:val="24"/>
                <w:lang w:val="en-GB"/>
              </w:rPr>
              <w:fldChar w:fldCharType="end"/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2512C26C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5BB97A3B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fldChar w:fldCharType="begin"/>
            </w:r>
            <w:r w:rsidRPr="000E7FC2">
              <w:rPr>
                <w:rFonts w:eastAsia="PMingLiU"/>
                <w:szCs w:val="24"/>
                <w:lang w:val="en-GB"/>
              </w:rPr>
              <w:instrText>ADVANCE \d4</w:instrText>
            </w:r>
            <w:r w:rsidRPr="000E7FC2">
              <w:rPr>
                <w:rFonts w:eastAsia="PMingLiU"/>
                <w:szCs w:val="24"/>
                <w:lang w:val="en-GB"/>
              </w:rPr>
              <w:fldChar w:fldCharType="end"/>
            </w:r>
          </w:p>
        </w:tc>
      </w:tr>
      <w:tr w:rsidR="00BF6240" w:rsidRPr="000E7FC2" w14:paraId="171BF249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5F9AEB2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rFonts w:eastAsia="PMingLiU"/>
                <w:szCs w:val="24"/>
                <w:lang w:val="en-GB"/>
              </w:rPr>
            </w:pPr>
          </w:p>
          <w:p w14:paraId="76AFAB1E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790" w:hanging="79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23.</w:t>
            </w:r>
            <w:r w:rsidRPr="000E7FC2">
              <w:rPr>
                <w:rFonts w:eastAsia="PMingLiU"/>
                <w:szCs w:val="24"/>
                <w:lang w:val="en-GB"/>
              </w:rPr>
              <w:tab/>
              <w:t>Dental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C44908A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7D69D4AC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6010C2D1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7E0EC156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69F63A99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62A9FAE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rFonts w:eastAsia="PMingLiU"/>
                <w:szCs w:val="24"/>
                <w:lang w:val="en-GB"/>
              </w:rPr>
            </w:pPr>
          </w:p>
          <w:p w14:paraId="4C3CA2CA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790" w:hanging="79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24.</w:t>
            </w:r>
            <w:r w:rsidRPr="000E7FC2">
              <w:rPr>
                <w:rFonts w:eastAsia="PMingLiU"/>
                <w:szCs w:val="24"/>
                <w:lang w:val="en-GB"/>
              </w:rPr>
              <w:tab/>
              <w:t>Glasses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D3DEB49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5B78296F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fldChar w:fldCharType="begin"/>
            </w:r>
            <w:r w:rsidRPr="000E7FC2">
              <w:rPr>
                <w:rFonts w:eastAsia="PMingLiU"/>
                <w:szCs w:val="24"/>
                <w:lang w:val="en-GB"/>
              </w:rPr>
              <w:instrText>ADVANCE \d4</w:instrText>
            </w:r>
            <w:r w:rsidRPr="000E7FC2">
              <w:rPr>
                <w:rFonts w:eastAsia="PMingLiU"/>
                <w:szCs w:val="24"/>
                <w:lang w:val="en-GB"/>
              </w:rPr>
              <w:fldChar w:fldCharType="end"/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2BDA5FF7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73A05BFF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fldChar w:fldCharType="begin"/>
            </w:r>
            <w:r w:rsidRPr="000E7FC2">
              <w:rPr>
                <w:rFonts w:eastAsia="PMingLiU"/>
                <w:szCs w:val="24"/>
                <w:lang w:val="en-GB"/>
              </w:rPr>
              <w:instrText>ADVANCE \d4</w:instrText>
            </w:r>
            <w:r w:rsidRPr="000E7FC2">
              <w:rPr>
                <w:rFonts w:eastAsia="PMingLiU"/>
                <w:szCs w:val="24"/>
                <w:lang w:val="en-GB"/>
              </w:rPr>
              <w:fldChar w:fldCharType="end"/>
            </w:r>
          </w:p>
        </w:tc>
      </w:tr>
      <w:tr w:rsidR="00BF6240" w:rsidRPr="000E7FC2" w14:paraId="41A382AA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632EE41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rFonts w:eastAsia="PMingLiU"/>
                <w:szCs w:val="24"/>
                <w:lang w:val="en-GB"/>
              </w:rPr>
            </w:pPr>
          </w:p>
          <w:p w14:paraId="0AEAF1F5" w14:textId="77777777" w:rsidR="00BF6240" w:rsidRPr="000E7FC2" w:rsidRDefault="00BF6240" w:rsidP="00BF6240">
            <w:pPr>
              <w:widowControl w:val="0"/>
              <w:tabs>
                <w:tab w:val="left" w:pos="-1080"/>
                <w:tab w:val="left" w:pos="-736"/>
                <w:tab w:val="left" w:pos="62"/>
                <w:tab w:val="left" w:pos="422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autoSpaceDE w:val="0"/>
              <w:autoSpaceDN w:val="0"/>
              <w:adjustRightInd w:val="0"/>
              <w:spacing w:after="0"/>
              <w:ind w:left="790" w:hanging="79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25.</w:t>
            </w:r>
            <w:r w:rsidRPr="000E7FC2">
              <w:rPr>
                <w:rFonts w:eastAsia="PMingLiU"/>
                <w:szCs w:val="24"/>
                <w:lang w:val="en-GB"/>
              </w:rPr>
              <w:tab/>
              <w:t>Christmas, Birthdays, Events &amp; Gifts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250FC46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27EAF315" w14:textId="77777777" w:rsidR="00BF6240" w:rsidRPr="000E7FC2" w:rsidRDefault="00BF6240" w:rsidP="00BF6240">
            <w:pPr>
              <w:widowControl w:val="0"/>
              <w:tabs>
                <w:tab w:val="left" w:pos="-1080"/>
                <w:tab w:val="left" w:pos="-736"/>
                <w:tab w:val="left" w:pos="62"/>
                <w:tab w:val="left" w:pos="422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7B7C2499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6494F5B8" w14:textId="77777777" w:rsidR="00BF6240" w:rsidRPr="000E7FC2" w:rsidRDefault="00BF6240" w:rsidP="00BF6240">
            <w:pPr>
              <w:widowControl w:val="0"/>
              <w:tabs>
                <w:tab w:val="left" w:pos="-1080"/>
                <w:tab w:val="left" w:pos="-736"/>
                <w:tab w:val="left" w:pos="62"/>
                <w:tab w:val="left" w:pos="422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2648C887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8D88009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rFonts w:eastAsia="PMingLiU"/>
                <w:szCs w:val="24"/>
                <w:lang w:val="en-GB"/>
              </w:rPr>
            </w:pPr>
          </w:p>
          <w:p w14:paraId="64B4AFA9" w14:textId="77777777" w:rsidR="00BF6240" w:rsidRPr="000E7FC2" w:rsidRDefault="00BF6240" w:rsidP="00BF6240">
            <w:pPr>
              <w:widowControl w:val="0"/>
              <w:tabs>
                <w:tab w:val="left" w:pos="62"/>
                <w:tab w:val="left" w:pos="422"/>
              </w:tabs>
              <w:autoSpaceDE w:val="0"/>
              <w:autoSpaceDN w:val="0"/>
              <w:adjustRightInd w:val="0"/>
              <w:spacing w:after="0"/>
              <w:ind w:left="790" w:hanging="79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26.</w:t>
            </w:r>
            <w:r w:rsidRPr="000E7FC2">
              <w:rPr>
                <w:rFonts w:eastAsia="PMingLiU"/>
                <w:szCs w:val="24"/>
                <w:lang w:val="en-GB"/>
              </w:rPr>
              <w:tab/>
              <w:t>Newspapers and Magazines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2C3D0CC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2D2DD2E4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520031D2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6C843095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2081173B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141BB62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rFonts w:eastAsia="PMingLiU"/>
                <w:szCs w:val="24"/>
                <w:lang w:val="en-GB"/>
              </w:rPr>
            </w:pPr>
          </w:p>
          <w:p w14:paraId="61BE7E5C" w14:textId="77777777" w:rsidR="00BF6240" w:rsidRPr="000E7FC2" w:rsidRDefault="00BF6240" w:rsidP="00BF6240">
            <w:pPr>
              <w:widowControl w:val="0"/>
              <w:tabs>
                <w:tab w:val="left" w:pos="62"/>
                <w:tab w:val="left" w:pos="422"/>
                <w:tab w:val="left" w:pos="1440"/>
              </w:tabs>
              <w:autoSpaceDE w:val="0"/>
              <w:autoSpaceDN w:val="0"/>
              <w:adjustRightInd w:val="0"/>
              <w:spacing w:after="0"/>
              <w:ind w:left="790" w:hanging="79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27.</w:t>
            </w:r>
            <w:r w:rsidRPr="000E7FC2">
              <w:rPr>
                <w:rFonts w:eastAsia="PMingLiU"/>
                <w:szCs w:val="24"/>
                <w:lang w:val="en-GB"/>
              </w:rPr>
              <w:tab/>
              <w:t>Charitable Donations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4026E81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4C5637F5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22AD9DD4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798C9019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3D504F66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364E790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rFonts w:eastAsia="PMingLiU"/>
                <w:szCs w:val="24"/>
                <w:lang w:val="en-GB"/>
              </w:rPr>
            </w:pPr>
          </w:p>
          <w:p w14:paraId="21142A79" w14:textId="77777777" w:rsidR="00BF6240" w:rsidRPr="000E7FC2" w:rsidRDefault="00BF6240" w:rsidP="00BF6240">
            <w:pPr>
              <w:widowControl w:val="0"/>
              <w:tabs>
                <w:tab w:val="left" w:pos="62"/>
                <w:tab w:val="left" w:pos="422"/>
              </w:tabs>
              <w:autoSpaceDE w:val="0"/>
              <w:autoSpaceDN w:val="0"/>
              <w:adjustRightInd w:val="0"/>
              <w:spacing w:after="0"/>
              <w:ind w:left="790" w:hanging="79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28.</w:t>
            </w:r>
            <w:r w:rsidRPr="000E7FC2">
              <w:rPr>
                <w:rFonts w:eastAsia="PMingLiU"/>
                <w:szCs w:val="24"/>
                <w:lang w:val="en-GB"/>
              </w:rPr>
              <w:tab/>
              <w:t>Holidays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DAE2F6A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3E5DA59D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29A7430A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10C3A9A8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6E0E28EB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D02CCD4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rFonts w:eastAsia="PMingLiU"/>
                <w:szCs w:val="24"/>
                <w:lang w:val="en-GB"/>
              </w:rPr>
            </w:pPr>
          </w:p>
          <w:p w14:paraId="7F78B382" w14:textId="77777777" w:rsidR="00BF6240" w:rsidRPr="000E7FC2" w:rsidRDefault="00BF6240" w:rsidP="00BF6240">
            <w:pPr>
              <w:widowControl w:val="0"/>
              <w:tabs>
                <w:tab w:val="left" w:pos="62"/>
                <w:tab w:val="left" w:pos="422"/>
              </w:tabs>
              <w:autoSpaceDE w:val="0"/>
              <w:autoSpaceDN w:val="0"/>
              <w:adjustRightInd w:val="0"/>
              <w:spacing w:after="0"/>
              <w:ind w:left="790" w:hanging="79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29.</w:t>
            </w:r>
            <w:r w:rsidRPr="000E7FC2">
              <w:rPr>
                <w:rFonts w:eastAsia="PMingLiU"/>
                <w:szCs w:val="24"/>
                <w:lang w:val="en-GB"/>
              </w:rPr>
              <w:tab/>
              <w:t>Entertainment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48B81E7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0703688B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28CE4602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0C608655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1CFF40F0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3044A87F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rFonts w:eastAsia="PMingLiU"/>
                <w:szCs w:val="24"/>
                <w:lang w:val="en-GB"/>
              </w:rPr>
            </w:pPr>
          </w:p>
          <w:p w14:paraId="5500E3FB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790" w:hanging="79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30.</w:t>
            </w:r>
            <w:r w:rsidRPr="000E7FC2">
              <w:rPr>
                <w:rFonts w:eastAsia="PMingLiU"/>
                <w:szCs w:val="24"/>
                <w:lang w:val="en-GB"/>
              </w:rPr>
              <w:tab/>
              <w:t>Savings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1E36F7D7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3DCEBCE9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F320D43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7E339C47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53457C" w:rsidRPr="000E7FC2" w14:paraId="0FE9E599" w14:textId="77777777" w:rsidTr="0053457C">
        <w:trPr>
          <w:trHeight w:val="583"/>
        </w:trPr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24F4EC51" w14:textId="77777777" w:rsidR="0053457C" w:rsidRDefault="0053457C" w:rsidP="0053457C">
            <w:pPr>
              <w:widowControl w:val="0"/>
              <w:tabs>
                <w:tab w:val="left" w:pos="-360"/>
                <w:tab w:val="left" w:pos="62"/>
                <w:tab w:val="left" w:pos="397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397" w:hanging="393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31.</w:t>
            </w:r>
            <w:r w:rsidRPr="000E7FC2">
              <w:rPr>
                <w:rFonts w:eastAsia="PMingLiU"/>
                <w:szCs w:val="24"/>
                <w:lang w:val="en-GB"/>
              </w:rPr>
              <w:tab/>
              <w:t>Child Support (paid for a child other than the child(ren) to whom this proceeding relates)</w:t>
            </w:r>
          </w:p>
          <w:p w14:paraId="6685EB99" w14:textId="77777777" w:rsidR="0053457C" w:rsidRPr="000E7FC2" w:rsidRDefault="0053457C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3AAC48BD" w14:textId="77777777" w:rsidR="0053457C" w:rsidRPr="000E7FC2" w:rsidRDefault="0053457C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7E6F53AC" w14:textId="77777777" w:rsidR="0053457C" w:rsidRPr="000E7FC2" w:rsidRDefault="0053457C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2DA30C3A" w14:textId="77777777" w:rsidTr="000E7FC2"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76AF575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rFonts w:eastAsia="PMingLiU"/>
                <w:szCs w:val="24"/>
                <w:lang w:val="en-GB"/>
              </w:rPr>
            </w:pPr>
          </w:p>
          <w:p w14:paraId="233C04C0" w14:textId="77777777" w:rsidR="00BF6240" w:rsidRDefault="00BF6240" w:rsidP="0053457C">
            <w:pPr>
              <w:widowControl w:val="0"/>
              <w:tabs>
                <w:tab w:val="left" w:pos="-360"/>
                <w:tab w:val="left" w:pos="397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397" w:hanging="397"/>
              <w:rPr>
                <w:rFonts w:eastAsia="PMingLiU"/>
                <w:szCs w:val="24"/>
                <w:lang w:val="en-GB"/>
              </w:rPr>
            </w:pPr>
            <w:r>
              <w:rPr>
                <w:rFonts w:eastAsia="PMingLiU"/>
                <w:szCs w:val="24"/>
                <w:lang w:val="en-GB"/>
              </w:rPr>
              <w:t>32</w:t>
            </w:r>
            <w:r w:rsidRPr="000E7FC2">
              <w:rPr>
                <w:rFonts w:eastAsia="PMingLiU"/>
                <w:szCs w:val="24"/>
                <w:lang w:val="en-GB"/>
              </w:rPr>
              <w:t xml:space="preserve">. </w:t>
            </w:r>
            <w:r>
              <w:rPr>
                <w:rFonts w:eastAsia="PMingLiU"/>
                <w:szCs w:val="24"/>
                <w:lang w:val="en-GB"/>
              </w:rPr>
              <w:t>Spousal Support (for a spouse other than a party to the proceeding)</w:t>
            </w:r>
          </w:p>
          <w:p w14:paraId="3FA3BE1F" w14:textId="54475630" w:rsidR="0053457C" w:rsidRPr="0053457C" w:rsidRDefault="0053457C" w:rsidP="0053457C">
            <w:pPr>
              <w:widowControl w:val="0"/>
              <w:tabs>
                <w:tab w:val="left" w:pos="-360"/>
                <w:tab w:val="left" w:pos="397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397" w:hanging="397"/>
              <w:rPr>
                <w:rFonts w:eastAsia="PMingLiU"/>
                <w:sz w:val="20"/>
                <w:szCs w:val="20"/>
                <w:lang w:val="en-GB"/>
              </w:rPr>
            </w:pPr>
            <w:r w:rsidRPr="0053457C">
              <w:rPr>
                <w:rFonts w:eastAsia="PMingLiU"/>
                <w:sz w:val="20"/>
                <w:szCs w:val="20"/>
                <w:lang w:val="en-GB"/>
              </w:rPr>
              <w:t xml:space="preserve">  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7C16EA0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22BDAEEB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1EC2916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3BF12847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65B95CB0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6318DE24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346"/>
              <w:rPr>
                <w:rFonts w:eastAsia="PMingLiU"/>
                <w:szCs w:val="24"/>
                <w:lang w:val="en-GB"/>
              </w:rPr>
            </w:pPr>
          </w:p>
          <w:p w14:paraId="4C0EF972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346" w:hanging="36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33. Miscellaneous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7584799B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346"/>
              <w:rPr>
                <w:rFonts w:eastAsia="PMingLiU"/>
                <w:szCs w:val="24"/>
                <w:lang w:val="en-GB"/>
              </w:rPr>
            </w:pPr>
          </w:p>
          <w:p w14:paraId="763A1E6D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346" w:hanging="360"/>
              <w:jc w:val="center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fldChar w:fldCharType="begin"/>
            </w:r>
            <w:r w:rsidRPr="000E7FC2">
              <w:rPr>
                <w:rFonts w:eastAsia="PMingLiU"/>
                <w:szCs w:val="24"/>
                <w:lang w:val="en-GB"/>
              </w:rPr>
              <w:instrText>ADVANCE \d4</w:instrText>
            </w:r>
            <w:r w:rsidRPr="000E7FC2">
              <w:rPr>
                <w:rFonts w:eastAsia="PMingLiU"/>
                <w:szCs w:val="24"/>
                <w:lang w:val="en-GB"/>
              </w:rPr>
              <w:fldChar w:fldCharType="end"/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2EAE23D3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346"/>
              <w:rPr>
                <w:rFonts w:eastAsia="PMingLiU"/>
                <w:szCs w:val="24"/>
                <w:lang w:val="en-GB"/>
              </w:rPr>
            </w:pPr>
          </w:p>
          <w:p w14:paraId="69A1229A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346" w:hanging="360"/>
              <w:jc w:val="center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fldChar w:fldCharType="begin"/>
            </w:r>
            <w:r w:rsidRPr="000E7FC2">
              <w:rPr>
                <w:rFonts w:eastAsia="PMingLiU"/>
                <w:szCs w:val="24"/>
                <w:lang w:val="en-GB"/>
              </w:rPr>
              <w:instrText>ADVANCE \d4</w:instrText>
            </w:r>
            <w:r w:rsidRPr="000E7FC2">
              <w:rPr>
                <w:rFonts w:eastAsia="PMingLiU"/>
                <w:szCs w:val="24"/>
                <w:lang w:val="en-GB"/>
              </w:rPr>
              <w:fldChar w:fldCharType="end"/>
            </w:r>
          </w:p>
        </w:tc>
      </w:tr>
      <w:tr w:rsidR="00BF6240" w:rsidRPr="000E7FC2" w14:paraId="42DF8D71" w14:textId="77777777" w:rsidTr="000E7FC2"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325B79D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346"/>
              <w:rPr>
                <w:rFonts w:eastAsia="PMingLiU"/>
                <w:szCs w:val="24"/>
                <w:lang w:val="en-GB"/>
              </w:rPr>
            </w:pPr>
          </w:p>
          <w:p w14:paraId="2901B630" w14:textId="77777777" w:rsidR="00BF6240" w:rsidRPr="000E7FC2" w:rsidRDefault="00BF6240" w:rsidP="00BF624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/>
              <w:ind w:left="346" w:hanging="36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34. Other -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1B71319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346"/>
              <w:rPr>
                <w:rFonts w:eastAsia="PMingLiU"/>
                <w:szCs w:val="24"/>
                <w:lang w:val="en-GB"/>
              </w:rPr>
            </w:pPr>
          </w:p>
          <w:p w14:paraId="276480BF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346" w:hanging="360"/>
              <w:jc w:val="center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fldChar w:fldCharType="begin"/>
            </w:r>
            <w:r w:rsidRPr="000E7FC2">
              <w:rPr>
                <w:rFonts w:eastAsia="PMingLiU"/>
                <w:szCs w:val="24"/>
                <w:lang w:val="en-GB"/>
              </w:rPr>
              <w:instrText>ADVANCE \d4</w:instrText>
            </w:r>
            <w:r w:rsidRPr="000E7FC2">
              <w:rPr>
                <w:rFonts w:eastAsia="PMingLiU"/>
                <w:szCs w:val="24"/>
                <w:lang w:val="en-GB"/>
              </w:rPr>
              <w:fldChar w:fldCharType="end"/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5ABF0FC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346"/>
              <w:rPr>
                <w:rFonts w:eastAsia="PMingLiU"/>
                <w:szCs w:val="24"/>
                <w:lang w:val="en-GB"/>
              </w:rPr>
            </w:pPr>
          </w:p>
          <w:p w14:paraId="4048C5F8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346" w:hanging="360"/>
              <w:jc w:val="center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fldChar w:fldCharType="begin"/>
            </w:r>
            <w:r w:rsidRPr="000E7FC2">
              <w:rPr>
                <w:rFonts w:eastAsia="PMingLiU"/>
                <w:szCs w:val="24"/>
                <w:lang w:val="en-GB"/>
              </w:rPr>
              <w:instrText>ADVANCE \d4</w:instrText>
            </w:r>
            <w:r w:rsidRPr="000E7FC2">
              <w:rPr>
                <w:rFonts w:eastAsia="PMingLiU"/>
                <w:szCs w:val="24"/>
                <w:lang w:val="en-GB"/>
              </w:rPr>
              <w:fldChar w:fldCharType="end"/>
            </w:r>
          </w:p>
        </w:tc>
      </w:tr>
      <w:tr w:rsidR="00BF6240" w:rsidRPr="000E7FC2" w14:paraId="2FE40398" w14:textId="77777777" w:rsidTr="000E7FC2">
        <w:trPr>
          <w:cantSplit/>
        </w:trPr>
        <w:tc>
          <w:tcPr>
            <w:tcW w:w="5418" w:type="dxa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541F36E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346"/>
              <w:rPr>
                <w:rFonts w:eastAsia="PMingLiU"/>
                <w:szCs w:val="24"/>
                <w:lang w:val="en-GB"/>
              </w:rPr>
            </w:pPr>
          </w:p>
          <w:p w14:paraId="1E249276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346" w:hanging="36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fldChar w:fldCharType="begin"/>
            </w:r>
            <w:r w:rsidRPr="000E7FC2">
              <w:rPr>
                <w:rFonts w:eastAsia="PMingLiU"/>
                <w:szCs w:val="24"/>
                <w:lang w:val="en-GB"/>
              </w:rPr>
              <w:instrText>ADVANCE \d4</w:instrText>
            </w:r>
            <w:r w:rsidRPr="000E7FC2">
              <w:rPr>
                <w:rFonts w:eastAsia="PMingLiU"/>
                <w:szCs w:val="24"/>
                <w:lang w:val="en-GB"/>
              </w:rPr>
              <w:fldChar w:fldCharType="end"/>
            </w:r>
            <w:r w:rsidRPr="000E7FC2">
              <w:rPr>
                <w:rFonts w:eastAsia="PMingLiU"/>
                <w:szCs w:val="24"/>
                <w:lang w:val="en-GB"/>
              </w:rPr>
              <w:t>35. Other 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C1387FD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346"/>
              <w:rPr>
                <w:rFonts w:eastAsia="PMingLiU"/>
                <w:szCs w:val="24"/>
                <w:lang w:val="en-GB"/>
              </w:rPr>
            </w:pPr>
          </w:p>
          <w:p w14:paraId="1454EDEC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346" w:hanging="360"/>
              <w:jc w:val="center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fldChar w:fldCharType="begin"/>
            </w:r>
            <w:r w:rsidRPr="000E7FC2">
              <w:rPr>
                <w:rFonts w:eastAsia="PMingLiU"/>
                <w:szCs w:val="24"/>
                <w:lang w:val="en-GB"/>
              </w:rPr>
              <w:instrText>ADVANCE \d4</w:instrText>
            </w:r>
            <w:r w:rsidRPr="000E7FC2">
              <w:rPr>
                <w:rFonts w:eastAsia="PMingLiU"/>
                <w:szCs w:val="24"/>
                <w:lang w:val="en-GB"/>
              </w:rPr>
              <w:fldChar w:fldCharType="end"/>
            </w:r>
          </w:p>
        </w:tc>
        <w:tc>
          <w:tcPr>
            <w:tcW w:w="1782" w:type="dxa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93837B3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346"/>
              <w:rPr>
                <w:rFonts w:eastAsia="PMingLiU"/>
                <w:szCs w:val="24"/>
                <w:lang w:val="en-GB"/>
              </w:rPr>
            </w:pPr>
          </w:p>
          <w:p w14:paraId="1CBD9403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346" w:hanging="360"/>
              <w:jc w:val="center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fldChar w:fldCharType="begin"/>
            </w:r>
            <w:r w:rsidRPr="000E7FC2">
              <w:rPr>
                <w:rFonts w:eastAsia="PMingLiU"/>
                <w:szCs w:val="24"/>
                <w:lang w:val="en-GB"/>
              </w:rPr>
              <w:instrText>ADVANCE \d4</w:instrText>
            </w:r>
            <w:r w:rsidRPr="000E7FC2">
              <w:rPr>
                <w:rFonts w:eastAsia="PMingLiU"/>
                <w:szCs w:val="24"/>
                <w:lang w:val="en-GB"/>
              </w:rPr>
              <w:fldChar w:fldCharType="end"/>
            </w:r>
          </w:p>
        </w:tc>
      </w:tr>
      <w:tr w:rsidR="00BF6240" w:rsidRPr="000E7FC2" w14:paraId="13916707" w14:textId="77777777" w:rsidTr="000E7FC2">
        <w:trPr>
          <w:cantSplit/>
        </w:trPr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14:paraId="596AA327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rFonts w:eastAsia="PMingLiU"/>
                <w:szCs w:val="24"/>
                <w:lang w:val="en-GB"/>
              </w:rPr>
            </w:pPr>
          </w:p>
          <w:p w14:paraId="6B01ED33" w14:textId="77777777" w:rsidR="00BF6240" w:rsidRPr="000E7FC2" w:rsidRDefault="00BF6240" w:rsidP="0053457C">
            <w:pPr>
              <w:widowControl w:val="0"/>
              <w:tabs>
                <w:tab w:val="left" w:pos="-360"/>
                <w:tab w:val="left" w:pos="397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397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b/>
                <w:bCs/>
                <w:szCs w:val="24"/>
                <w:lang w:val="en-GB"/>
              </w:rPr>
              <w:t>SUB-TOTAL</w:t>
            </w:r>
            <w:r w:rsidRPr="000E7FC2">
              <w:rPr>
                <w:rFonts w:eastAsia="PMingLiU"/>
                <w:szCs w:val="24"/>
                <w:lang w:val="en-GB"/>
              </w:rPr>
              <w:t xml:space="preserve"> (add lines 1 to 35)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14:paraId="43F5BC28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45402379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shd w:val="pct10" w:color="000000" w:fill="FFFFFF"/>
          </w:tcPr>
          <w:p w14:paraId="489DA3BC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629F47C6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0BD86247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C2A20D4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rFonts w:eastAsia="PMingLiU"/>
                <w:szCs w:val="24"/>
                <w:lang w:val="en-GB"/>
              </w:rPr>
            </w:pPr>
          </w:p>
          <w:p w14:paraId="6105C3AB" w14:textId="77777777" w:rsidR="00BF6240" w:rsidRPr="000E7FC2" w:rsidRDefault="00BF6240" w:rsidP="00BF6240">
            <w:pPr>
              <w:widowControl w:val="0"/>
              <w:tabs>
                <w:tab w:val="left" w:pos="-7155"/>
                <w:tab w:val="left" w:pos="-6795"/>
                <w:tab w:val="left" w:pos="-1215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790" w:hanging="36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Debt Payments: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5305F1F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1BBE0699" w14:textId="77777777" w:rsidR="00BF6240" w:rsidRPr="000E7FC2" w:rsidRDefault="00BF6240" w:rsidP="00BF6240">
            <w:pPr>
              <w:widowControl w:val="0"/>
              <w:tabs>
                <w:tab w:val="left" w:pos="-7155"/>
                <w:tab w:val="left" w:pos="-6795"/>
                <w:tab w:val="left" w:pos="-1215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640FE95B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517836BA" w14:textId="77777777" w:rsidR="00BF6240" w:rsidRPr="000E7FC2" w:rsidRDefault="00BF6240" w:rsidP="00BF6240">
            <w:pPr>
              <w:widowControl w:val="0"/>
              <w:tabs>
                <w:tab w:val="left" w:pos="-7155"/>
                <w:tab w:val="left" w:pos="-6795"/>
                <w:tab w:val="left" w:pos="-1215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1F09B1DF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73EF611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rFonts w:eastAsia="PMingLiU"/>
                <w:szCs w:val="24"/>
                <w:lang w:val="en-GB"/>
              </w:rPr>
            </w:pPr>
          </w:p>
          <w:p w14:paraId="1572AD77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790" w:hanging="79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36.</w:t>
            </w:r>
            <w:r w:rsidRPr="000E7FC2">
              <w:rPr>
                <w:rFonts w:eastAsia="PMingLiU"/>
                <w:szCs w:val="24"/>
                <w:lang w:val="en-GB"/>
              </w:rPr>
              <w:tab/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B75660D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11D8E6EE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491FE2A5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6746B7E5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06425E10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1F97E25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rFonts w:eastAsia="PMingLiU"/>
                <w:szCs w:val="24"/>
                <w:lang w:val="en-GB"/>
              </w:rPr>
            </w:pPr>
          </w:p>
          <w:p w14:paraId="6B692BE1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790" w:hanging="79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37.</w:t>
            </w:r>
            <w:r w:rsidRPr="000E7FC2">
              <w:rPr>
                <w:rFonts w:eastAsia="PMingLiU"/>
                <w:szCs w:val="24"/>
                <w:lang w:val="en-GB"/>
              </w:rPr>
              <w:tab/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CC539CB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7546FFAD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3FCB955F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002E2B5E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160F4417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B1F4609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rFonts w:eastAsia="PMingLiU"/>
                <w:szCs w:val="24"/>
                <w:lang w:val="en-GB"/>
              </w:rPr>
            </w:pPr>
          </w:p>
          <w:p w14:paraId="39CE8E4A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790" w:hanging="79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38.</w:t>
            </w:r>
            <w:r w:rsidRPr="000E7FC2">
              <w:rPr>
                <w:rFonts w:eastAsia="PMingLiU"/>
                <w:szCs w:val="24"/>
                <w:lang w:val="en-GB"/>
              </w:rPr>
              <w:tab/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435775D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5230F364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3AF61D8B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0ED82BA6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0100190E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shd w:val="clear" w:color="auto" w:fill="F2F2F2"/>
          </w:tcPr>
          <w:p w14:paraId="62B3F674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rFonts w:eastAsia="PMingLiU"/>
                <w:szCs w:val="24"/>
                <w:lang w:val="en-GB"/>
              </w:rPr>
            </w:pPr>
          </w:p>
          <w:p w14:paraId="2D02A0A6" w14:textId="77777777" w:rsidR="00BF6240" w:rsidRPr="000E7FC2" w:rsidRDefault="00BF6240" w:rsidP="001B3671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397" w:hanging="33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b/>
                <w:bCs/>
                <w:szCs w:val="24"/>
                <w:lang w:val="en-GB"/>
              </w:rPr>
              <w:t>SUB-TOTAL</w:t>
            </w:r>
            <w:r w:rsidRPr="000E7FC2">
              <w:rPr>
                <w:rFonts w:eastAsia="PMingLiU"/>
                <w:szCs w:val="24"/>
                <w:lang w:val="en-GB"/>
              </w:rPr>
              <w:t xml:space="preserve"> (lines 1 to 35 + lines 36 to 38)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shd w:val="clear" w:color="auto" w:fill="F2F2F2"/>
          </w:tcPr>
          <w:p w14:paraId="58D9D858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384D9238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12EF378D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7E32E174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13507911" w14:textId="77777777" w:rsidTr="000E7FC2">
        <w:tc>
          <w:tcPr>
            <w:tcW w:w="5418" w:type="dxa"/>
            <w:tcBorders>
              <w:top w:val="single" w:sz="6" w:space="0" w:color="FFFFFF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7BCDCF93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48" w:lineRule="exact"/>
              <w:ind w:left="790"/>
              <w:rPr>
                <w:rFonts w:eastAsia="PMingLiU"/>
                <w:szCs w:val="24"/>
                <w:lang w:val="en-GB"/>
              </w:rPr>
            </w:pPr>
          </w:p>
          <w:p w14:paraId="21A14207" w14:textId="77777777" w:rsidR="00BF6240" w:rsidRPr="000E7FC2" w:rsidRDefault="00BF6240" w:rsidP="001B3671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397" w:hanging="393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39.</w:t>
            </w:r>
            <w:r w:rsidRPr="000E7FC2">
              <w:rPr>
                <w:rFonts w:eastAsia="PMingLiU"/>
                <w:szCs w:val="24"/>
                <w:lang w:val="en-GB"/>
              </w:rPr>
              <w:tab/>
              <w:t>Income Source Deductions, excluding Income Tax</w:t>
            </w:r>
          </w:p>
        </w:tc>
        <w:tc>
          <w:tcPr>
            <w:tcW w:w="2160" w:type="dxa"/>
            <w:tcBorders>
              <w:top w:val="single" w:sz="6" w:space="0" w:color="FFFFFF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426EBCB7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48" w:lineRule="exact"/>
              <w:rPr>
                <w:rFonts w:eastAsia="PMingLiU"/>
                <w:szCs w:val="24"/>
                <w:lang w:val="en-GB"/>
              </w:rPr>
            </w:pPr>
          </w:p>
          <w:p w14:paraId="2D4A9ED5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6" w:space="0" w:color="FFFFFF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22BC2FDE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48" w:lineRule="exact"/>
              <w:rPr>
                <w:rFonts w:eastAsia="PMingLiU"/>
                <w:szCs w:val="24"/>
                <w:lang w:val="en-GB"/>
              </w:rPr>
            </w:pPr>
          </w:p>
          <w:p w14:paraId="28850D00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4A4C347F" w14:textId="77777777" w:rsidTr="000E7FC2"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1414045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rFonts w:eastAsia="PMingLiU"/>
                <w:szCs w:val="24"/>
                <w:lang w:val="en-GB"/>
              </w:rPr>
            </w:pPr>
          </w:p>
          <w:p w14:paraId="0F4B484C" w14:textId="77777777" w:rsidR="00BF6240" w:rsidRPr="000E7FC2" w:rsidRDefault="00BF6240" w:rsidP="001B3671">
            <w:pPr>
              <w:widowControl w:val="0"/>
              <w:numPr>
                <w:ilvl w:val="3"/>
                <w:numId w:val="1"/>
              </w:num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57"/>
                <w:tab w:val="num" w:pos="144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left="397"/>
              <w:jc w:val="both"/>
              <w:outlineLvl w:val="3"/>
              <w:rPr>
                <w:szCs w:val="24"/>
              </w:rPr>
            </w:pPr>
            <w:r w:rsidRPr="000E7FC2">
              <w:rPr>
                <w:szCs w:val="24"/>
              </w:rPr>
              <w:t>CPP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6214C0C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szCs w:val="24"/>
              </w:rPr>
            </w:pPr>
          </w:p>
          <w:p w14:paraId="566F4A4A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szCs w:val="24"/>
              </w:rPr>
            </w:pPr>
            <w:r w:rsidRPr="000E7FC2">
              <w:rPr>
                <w:szCs w:val="24"/>
              </w:rPr>
              <w:fldChar w:fldCharType="begin"/>
            </w:r>
            <w:r w:rsidRPr="000E7FC2">
              <w:rPr>
                <w:szCs w:val="24"/>
              </w:rPr>
              <w:instrText>ADVANCE \d4</w:instrText>
            </w:r>
            <w:r w:rsidRPr="000E7FC2">
              <w:rPr>
                <w:szCs w:val="24"/>
              </w:rPr>
              <w:fldChar w:fldCharType="end"/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681E23C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szCs w:val="24"/>
              </w:rPr>
            </w:pPr>
          </w:p>
          <w:p w14:paraId="3FD0DA1C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szCs w:val="24"/>
              </w:rPr>
            </w:pPr>
            <w:r w:rsidRPr="000E7FC2">
              <w:rPr>
                <w:szCs w:val="24"/>
              </w:rPr>
              <w:fldChar w:fldCharType="begin"/>
            </w:r>
            <w:r w:rsidRPr="000E7FC2">
              <w:rPr>
                <w:szCs w:val="24"/>
              </w:rPr>
              <w:instrText>ADVANCE \d4</w:instrText>
            </w:r>
            <w:r w:rsidRPr="000E7FC2">
              <w:rPr>
                <w:szCs w:val="24"/>
              </w:rPr>
              <w:fldChar w:fldCharType="end"/>
            </w:r>
          </w:p>
        </w:tc>
      </w:tr>
      <w:tr w:rsidR="00BF6240" w:rsidRPr="000E7FC2" w14:paraId="390D676B" w14:textId="77777777" w:rsidTr="000E7FC2">
        <w:tc>
          <w:tcPr>
            <w:tcW w:w="5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886BB2F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szCs w:val="24"/>
              </w:rPr>
            </w:pPr>
          </w:p>
          <w:p w14:paraId="13C7EC1E" w14:textId="77777777" w:rsidR="00BF6240" w:rsidRPr="000E7FC2" w:rsidRDefault="00BF6240" w:rsidP="001B3671">
            <w:pPr>
              <w:widowControl w:val="0"/>
              <w:numPr>
                <w:ilvl w:val="3"/>
                <w:numId w:val="1"/>
              </w:numPr>
              <w:tabs>
                <w:tab w:val="left" w:pos="-1677"/>
                <w:tab w:val="left" w:pos="-1215"/>
                <w:tab w:val="left" w:pos="-360"/>
                <w:tab w:val="left" w:pos="62"/>
                <w:tab w:val="left" w:pos="757"/>
                <w:tab w:val="left" w:pos="1080"/>
                <w:tab w:val="num" w:pos="144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left="757" w:hanging="360"/>
              <w:jc w:val="both"/>
              <w:outlineLvl w:val="3"/>
              <w:rPr>
                <w:szCs w:val="24"/>
              </w:rPr>
            </w:pPr>
            <w:r w:rsidRPr="000E7FC2">
              <w:rPr>
                <w:szCs w:val="24"/>
              </w:rPr>
              <w:t>EI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7B9FFE8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szCs w:val="24"/>
              </w:rPr>
            </w:pPr>
          </w:p>
          <w:p w14:paraId="359B4C49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szCs w:val="24"/>
              </w:rPr>
            </w:pPr>
            <w:r w:rsidRPr="000E7FC2">
              <w:rPr>
                <w:szCs w:val="24"/>
              </w:rPr>
              <w:fldChar w:fldCharType="begin"/>
            </w:r>
            <w:r w:rsidRPr="000E7FC2">
              <w:rPr>
                <w:szCs w:val="24"/>
              </w:rPr>
              <w:instrText>ADVANCE \d4</w:instrText>
            </w:r>
            <w:r w:rsidRPr="000E7FC2">
              <w:rPr>
                <w:szCs w:val="24"/>
              </w:rPr>
              <w:fldChar w:fldCharType="end"/>
            </w:r>
          </w:p>
        </w:tc>
        <w:tc>
          <w:tcPr>
            <w:tcW w:w="17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1CA60AB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szCs w:val="24"/>
              </w:rPr>
            </w:pPr>
          </w:p>
          <w:p w14:paraId="6BEB32EC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szCs w:val="24"/>
              </w:rPr>
            </w:pPr>
            <w:r w:rsidRPr="000E7FC2">
              <w:rPr>
                <w:szCs w:val="24"/>
              </w:rPr>
              <w:fldChar w:fldCharType="begin"/>
            </w:r>
            <w:r w:rsidRPr="000E7FC2">
              <w:rPr>
                <w:szCs w:val="24"/>
              </w:rPr>
              <w:instrText>ADVANCE \d4</w:instrText>
            </w:r>
            <w:r w:rsidRPr="000E7FC2">
              <w:rPr>
                <w:szCs w:val="24"/>
              </w:rPr>
              <w:fldChar w:fldCharType="end"/>
            </w:r>
          </w:p>
        </w:tc>
      </w:tr>
      <w:tr w:rsidR="00BF6240" w:rsidRPr="000E7FC2" w14:paraId="5780FB9F" w14:textId="77777777" w:rsidTr="000E7FC2">
        <w:tc>
          <w:tcPr>
            <w:tcW w:w="5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2454C10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szCs w:val="24"/>
              </w:rPr>
            </w:pPr>
          </w:p>
          <w:p w14:paraId="4783D3A2" w14:textId="77777777" w:rsidR="00BF6240" w:rsidRPr="000E7FC2" w:rsidRDefault="00BF6240" w:rsidP="00BF6240">
            <w:pPr>
              <w:widowControl w:val="0"/>
              <w:numPr>
                <w:ilvl w:val="3"/>
                <w:numId w:val="0"/>
              </w:num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num" w:pos="144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790" w:hanging="360"/>
              <w:jc w:val="both"/>
              <w:outlineLvl w:val="3"/>
              <w:rPr>
                <w:szCs w:val="24"/>
              </w:rPr>
            </w:pPr>
            <w:r w:rsidRPr="000E7FC2">
              <w:rPr>
                <w:szCs w:val="24"/>
              </w:rPr>
              <w:t>Pension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75AD52E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szCs w:val="24"/>
              </w:rPr>
            </w:pPr>
          </w:p>
          <w:p w14:paraId="62B10BB1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szCs w:val="24"/>
              </w:rPr>
            </w:pPr>
            <w:r w:rsidRPr="000E7FC2">
              <w:rPr>
                <w:szCs w:val="24"/>
              </w:rPr>
              <w:fldChar w:fldCharType="begin"/>
            </w:r>
            <w:r w:rsidRPr="000E7FC2">
              <w:rPr>
                <w:szCs w:val="24"/>
              </w:rPr>
              <w:instrText>ADVANCE \d4</w:instrText>
            </w:r>
            <w:r w:rsidRPr="000E7FC2">
              <w:rPr>
                <w:szCs w:val="24"/>
              </w:rPr>
              <w:fldChar w:fldCharType="end"/>
            </w:r>
          </w:p>
        </w:tc>
        <w:tc>
          <w:tcPr>
            <w:tcW w:w="17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D1A782B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szCs w:val="24"/>
              </w:rPr>
            </w:pPr>
          </w:p>
          <w:p w14:paraId="3B80CE8E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szCs w:val="24"/>
              </w:rPr>
            </w:pPr>
            <w:r w:rsidRPr="000E7FC2">
              <w:rPr>
                <w:szCs w:val="24"/>
              </w:rPr>
              <w:fldChar w:fldCharType="begin"/>
            </w:r>
            <w:r w:rsidRPr="000E7FC2">
              <w:rPr>
                <w:szCs w:val="24"/>
              </w:rPr>
              <w:instrText>ADVANCE \d4</w:instrText>
            </w:r>
            <w:r w:rsidRPr="000E7FC2">
              <w:rPr>
                <w:szCs w:val="24"/>
              </w:rPr>
              <w:fldChar w:fldCharType="end"/>
            </w:r>
          </w:p>
        </w:tc>
      </w:tr>
      <w:tr w:rsidR="00BF6240" w:rsidRPr="000E7FC2" w14:paraId="6ACCF00A" w14:textId="77777777" w:rsidTr="000E7FC2">
        <w:tc>
          <w:tcPr>
            <w:tcW w:w="5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A41DB08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szCs w:val="24"/>
              </w:rPr>
            </w:pPr>
          </w:p>
          <w:p w14:paraId="1B7C7456" w14:textId="77777777" w:rsidR="00BF6240" w:rsidRPr="000E7FC2" w:rsidRDefault="00BF6240" w:rsidP="00BF6240">
            <w:pPr>
              <w:widowControl w:val="0"/>
              <w:numPr>
                <w:ilvl w:val="3"/>
                <w:numId w:val="0"/>
              </w:num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num" w:pos="144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790" w:hanging="360"/>
              <w:jc w:val="both"/>
              <w:outlineLvl w:val="3"/>
              <w:rPr>
                <w:szCs w:val="24"/>
              </w:rPr>
            </w:pPr>
            <w:r w:rsidRPr="000E7FC2">
              <w:rPr>
                <w:szCs w:val="24"/>
              </w:rPr>
              <w:t>Union Dues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087C416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szCs w:val="24"/>
              </w:rPr>
            </w:pPr>
          </w:p>
          <w:p w14:paraId="437A465A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szCs w:val="24"/>
              </w:rPr>
            </w:pPr>
            <w:r w:rsidRPr="000E7FC2">
              <w:rPr>
                <w:szCs w:val="24"/>
              </w:rPr>
              <w:fldChar w:fldCharType="begin"/>
            </w:r>
            <w:r w:rsidRPr="000E7FC2">
              <w:rPr>
                <w:szCs w:val="24"/>
              </w:rPr>
              <w:instrText>ADVANCE \d4</w:instrText>
            </w:r>
            <w:r w:rsidRPr="000E7FC2">
              <w:rPr>
                <w:szCs w:val="24"/>
              </w:rPr>
              <w:fldChar w:fldCharType="end"/>
            </w:r>
          </w:p>
        </w:tc>
        <w:tc>
          <w:tcPr>
            <w:tcW w:w="17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4E9B3AD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szCs w:val="24"/>
              </w:rPr>
            </w:pPr>
          </w:p>
          <w:p w14:paraId="549ECA8A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szCs w:val="24"/>
              </w:rPr>
            </w:pPr>
            <w:r w:rsidRPr="000E7FC2">
              <w:rPr>
                <w:szCs w:val="24"/>
              </w:rPr>
              <w:fldChar w:fldCharType="begin"/>
            </w:r>
            <w:r w:rsidRPr="000E7FC2">
              <w:rPr>
                <w:szCs w:val="24"/>
              </w:rPr>
              <w:instrText>ADVANCE \d4</w:instrText>
            </w:r>
            <w:r w:rsidRPr="000E7FC2">
              <w:rPr>
                <w:szCs w:val="24"/>
              </w:rPr>
              <w:fldChar w:fldCharType="end"/>
            </w:r>
          </w:p>
        </w:tc>
      </w:tr>
      <w:tr w:rsidR="00BF6240" w:rsidRPr="000E7FC2" w14:paraId="3ECF2F83" w14:textId="77777777" w:rsidTr="000E7FC2">
        <w:tc>
          <w:tcPr>
            <w:tcW w:w="5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3219CA7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szCs w:val="24"/>
              </w:rPr>
            </w:pPr>
          </w:p>
          <w:p w14:paraId="4B839799" w14:textId="77777777" w:rsidR="00BF6240" w:rsidRPr="000E7FC2" w:rsidRDefault="00BF6240" w:rsidP="00BF6240">
            <w:pPr>
              <w:widowControl w:val="0"/>
              <w:numPr>
                <w:ilvl w:val="3"/>
                <w:numId w:val="0"/>
              </w:num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num" w:pos="144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790" w:hanging="360"/>
              <w:jc w:val="both"/>
              <w:outlineLvl w:val="3"/>
              <w:rPr>
                <w:szCs w:val="24"/>
              </w:rPr>
            </w:pPr>
            <w:r w:rsidRPr="000E7FC2">
              <w:rPr>
                <w:szCs w:val="24"/>
              </w:rPr>
              <w:t>Medical Plan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25B95C3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szCs w:val="24"/>
              </w:rPr>
            </w:pPr>
          </w:p>
          <w:p w14:paraId="5E8D10C3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szCs w:val="24"/>
              </w:rPr>
            </w:pPr>
            <w:r w:rsidRPr="000E7FC2">
              <w:rPr>
                <w:szCs w:val="24"/>
              </w:rPr>
              <w:fldChar w:fldCharType="begin"/>
            </w:r>
            <w:r w:rsidRPr="000E7FC2">
              <w:rPr>
                <w:szCs w:val="24"/>
              </w:rPr>
              <w:instrText>ADVANCE \d4</w:instrText>
            </w:r>
            <w:r w:rsidRPr="000E7FC2">
              <w:rPr>
                <w:szCs w:val="24"/>
              </w:rPr>
              <w:fldChar w:fldCharType="end"/>
            </w:r>
          </w:p>
        </w:tc>
        <w:tc>
          <w:tcPr>
            <w:tcW w:w="17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4C8E826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szCs w:val="24"/>
              </w:rPr>
            </w:pPr>
          </w:p>
          <w:p w14:paraId="0A7ED572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szCs w:val="24"/>
              </w:rPr>
            </w:pPr>
            <w:r w:rsidRPr="000E7FC2">
              <w:rPr>
                <w:szCs w:val="24"/>
              </w:rPr>
              <w:fldChar w:fldCharType="begin"/>
            </w:r>
            <w:r w:rsidRPr="000E7FC2">
              <w:rPr>
                <w:szCs w:val="24"/>
              </w:rPr>
              <w:instrText>ADVANCE \d4</w:instrText>
            </w:r>
            <w:r w:rsidRPr="000E7FC2">
              <w:rPr>
                <w:szCs w:val="24"/>
              </w:rPr>
              <w:fldChar w:fldCharType="end"/>
            </w:r>
          </w:p>
        </w:tc>
      </w:tr>
      <w:tr w:rsidR="00BF6240" w:rsidRPr="000E7FC2" w14:paraId="6273A257" w14:textId="77777777" w:rsidTr="000E7FC2">
        <w:tc>
          <w:tcPr>
            <w:tcW w:w="5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D5E77CD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szCs w:val="24"/>
              </w:rPr>
            </w:pPr>
          </w:p>
          <w:p w14:paraId="1C26CAB1" w14:textId="77777777" w:rsidR="00BF6240" w:rsidRPr="000E7FC2" w:rsidRDefault="00BF6240" w:rsidP="00BF6240">
            <w:pPr>
              <w:widowControl w:val="0"/>
              <w:numPr>
                <w:ilvl w:val="3"/>
                <w:numId w:val="0"/>
              </w:num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num" w:pos="144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790" w:hanging="360"/>
              <w:jc w:val="both"/>
              <w:outlineLvl w:val="3"/>
              <w:rPr>
                <w:szCs w:val="24"/>
              </w:rPr>
            </w:pPr>
            <w:r w:rsidRPr="000E7FC2">
              <w:rPr>
                <w:szCs w:val="24"/>
              </w:rPr>
              <w:t>Other 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73AAC43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szCs w:val="24"/>
              </w:rPr>
            </w:pPr>
          </w:p>
          <w:p w14:paraId="40EF5683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8D6C711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szCs w:val="24"/>
              </w:rPr>
            </w:pPr>
          </w:p>
          <w:p w14:paraId="229FAB19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szCs w:val="24"/>
              </w:rPr>
            </w:pPr>
          </w:p>
        </w:tc>
      </w:tr>
      <w:tr w:rsidR="00BF6240" w:rsidRPr="000E7FC2" w14:paraId="738D8DFC" w14:textId="77777777" w:rsidTr="000E7FC2">
        <w:tc>
          <w:tcPr>
            <w:tcW w:w="5418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shd w:val="clear" w:color="auto" w:fill="F2F2F2"/>
          </w:tcPr>
          <w:p w14:paraId="0927CFA8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szCs w:val="24"/>
              </w:rPr>
            </w:pPr>
          </w:p>
          <w:p w14:paraId="575610A9" w14:textId="68959235" w:rsidR="00BF6240" w:rsidRPr="000E7FC2" w:rsidRDefault="00BF6240" w:rsidP="001B3671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397" w:hanging="33"/>
              <w:rPr>
                <w:b/>
                <w:bCs/>
                <w:szCs w:val="24"/>
              </w:rPr>
            </w:pPr>
            <w:r w:rsidRPr="000E7FC2">
              <w:rPr>
                <w:b/>
                <w:bCs/>
                <w:szCs w:val="24"/>
              </w:rPr>
              <w:t xml:space="preserve">TOTAL EXPENSES </w:t>
            </w:r>
            <w:r w:rsidRPr="000E7FC2">
              <w:rPr>
                <w:szCs w:val="24"/>
              </w:rPr>
              <w:t xml:space="preserve">(Sub-total from </w:t>
            </w:r>
            <w:proofErr w:type="gramStart"/>
            <w:r w:rsidRPr="000E7FC2">
              <w:rPr>
                <w:szCs w:val="24"/>
              </w:rPr>
              <w:t>above,</w:t>
            </w:r>
            <w:r w:rsidR="001B3671">
              <w:rPr>
                <w:szCs w:val="24"/>
              </w:rPr>
              <w:t xml:space="preserve">   </w:t>
            </w:r>
            <w:proofErr w:type="gramEnd"/>
            <w:r w:rsidR="001B3671">
              <w:rPr>
                <w:szCs w:val="24"/>
              </w:rPr>
              <w:t xml:space="preserve">  </w:t>
            </w:r>
            <w:r w:rsidRPr="000E7FC2">
              <w:rPr>
                <w:szCs w:val="24"/>
              </w:rPr>
              <w:t xml:space="preserve"> + line 39 total)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shd w:val="clear" w:color="auto" w:fill="F2F2F2"/>
          </w:tcPr>
          <w:p w14:paraId="1BC9F8D1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b/>
                <w:bCs/>
                <w:szCs w:val="24"/>
              </w:rPr>
            </w:pPr>
          </w:p>
          <w:p w14:paraId="2E5B201A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szCs w:val="24"/>
              </w:rPr>
            </w:pPr>
            <w:r w:rsidRPr="000E7FC2">
              <w:rPr>
                <w:b/>
                <w:bCs/>
                <w:szCs w:val="24"/>
              </w:rPr>
              <w:fldChar w:fldCharType="begin"/>
            </w:r>
            <w:r w:rsidRPr="000E7FC2">
              <w:rPr>
                <w:b/>
                <w:bCs/>
                <w:szCs w:val="24"/>
              </w:rPr>
              <w:instrText>ADVANCE \d4</w:instrText>
            </w:r>
            <w:r w:rsidRPr="000E7FC2"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1782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78EB456E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szCs w:val="24"/>
              </w:rPr>
            </w:pPr>
          </w:p>
          <w:p w14:paraId="74D391CE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szCs w:val="24"/>
              </w:rPr>
            </w:pPr>
            <w:r w:rsidRPr="000E7FC2">
              <w:rPr>
                <w:szCs w:val="24"/>
              </w:rPr>
              <w:fldChar w:fldCharType="begin"/>
            </w:r>
            <w:r w:rsidRPr="000E7FC2">
              <w:rPr>
                <w:szCs w:val="24"/>
              </w:rPr>
              <w:instrText>ADVANCE \d4</w:instrText>
            </w:r>
            <w:r w:rsidRPr="000E7FC2">
              <w:rPr>
                <w:szCs w:val="24"/>
              </w:rPr>
              <w:fldChar w:fldCharType="end"/>
            </w:r>
          </w:p>
        </w:tc>
      </w:tr>
      <w:tr w:rsidR="00BF6240" w:rsidRPr="000E7FC2" w14:paraId="04DC1308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D0CECE" w:themeFill="background2" w:themeFillShade="E6"/>
          </w:tcPr>
          <w:p w14:paraId="188CEA05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48" w:lineRule="exact"/>
              <w:ind w:left="790"/>
              <w:rPr>
                <w:szCs w:val="24"/>
              </w:rPr>
            </w:pPr>
          </w:p>
          <w:p w14:paraId="70FA83D3" w14:textId="77777777" w:rsidR="00BF6240" w:rsidRPr="000E7FC2" w:rsidRDefault="00BF6240" w:rsidP="001B3671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757" w:hanging="360"/>
              <w:jc w:val="both"/>
              <w:rPr>
                <w:b/>
                <w:bCs/>
                <w:szCs w:val="24"/>
                <w:lang w:val="en-GB"/>
              </w:rPr>
            </w:pPr>
            <w:r w:rsidRPr="000E7FC2">
              <w:rPr>
                <w:szCs w:val="24"/>
              </w:rPr>
              <w:fldChar w:fldCharType="begin"/>
            </w:r>
            <w:r w:rsidRPr="000E7FC2">
              <w:rPr>
                <w:szCs w:val="24"/>
              </w:rPr>
              <w:instrText>ADVANCE \d4</w:instrText>
            </w:r>
            <w:r w:rsidRPr="000E7FC2">
              <w:rPr>
                <w:szCs w:val="24"/>
              </w:rPr>
              <w:fldChar w:fldCharType="end"/>
            </w:r>
            <w:r w:rsidRPr="000E7FC2">
              <w:rPr>
                <w:b/>
                <w:bCs/>
                <w:szCs w:val="24"/>
              </w:rPr>
              <w:t>SUMMARY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D0CECE" w:themeFill="background2" w:themeFillShade="E6"/>
          </w:tcPr>
          <w:p w14:paraId="55A036D4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48" w:lineRule="exact"/>
              <w:rPr>
                <w:b/>
                <w:bCs/>
                <w:szCs w:val="24"/>
                <w:lang w:val="en-GB"/>
              </w:rPr>
            </w:pPr>
          </w:p>
          <w:p w14:paraId="7E64428C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szCs w:val="24"/>
                <w:lang w:val="en-GB"/>
              </w:rPr>
            </w:pPr>
            <w:r w:rsidRPr="000E7FC2">
              <w:rPr>
                <w:b/>
                <w:bCs/>
                <w:szCs w:val="24"/>
                <w:lang w:val="en-GB"/>
              </w:rPr>
              <w:fldChar w:fldCharType="begin"/>
            </w:r>
            <w:r w:rsidRPr="000E7FC2">
              <w:rPr>
                <w:b/>
                <w:bCs/>
                <w:szCs w:val="24"/>
                <w:lang w:val="en-GB"/>
              </w:rPr>
              <w:instrText>ADVANCE \d4</w:instrText>
            </w:r>
            <w:r w:rsidRPr="000E7FC2">
              <w:rPr>
                <w:b/>
                <w:bCs/>
                <w:szCs w:val="24"/>
                <w:lang w:val="en-GB"/>
              </w:rPr>
              <w:fldChar w:fldCharType="end"/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shd w:val="clear" w:color="auto" w:fill="D0CECE" w:themeFill="background2" w:themeFillShade="E6"/>
          </w:tcPr>
          <w:p w14:paraId="6759E566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48" w:lineRule="exact"/>
              <w:rPr>
                <w:szCs w:val="24"/>
                <w:lang w:val="en-GB"/>
              </w:rPr>
            </w:pPr>
          </w:p>
          <w:p w14:paraId="7EC273A9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szCs w:val="24"/>
                <w:lang w:val="en-GB"/>
              </w:rPr>
            </w:pPr>
            <w:r w:rsidRPr="000E7FC2">
              <w:rPr>
                <w:szCs w:val="24"/>
                <w:lang w:val="en-GB"/>
              </w:rPr>
              <w:fldChar w:fldCharType="begin"/>
            </w:r>
            <w:r w:rsidRPr="000E7FC2">
              <w:rPr>
                <w:szCs w:val="24"/>
                <w:lang w:val="en-GB"/>
              </w:rPr>
              <w:instrText>ADVANCE \d4</w:instrText>
            </w:r>
            <w:r w:rsidRPr="000E7FC2">
              <w:rPr>
                <w:szCs w:val="24"/>
                <w:lang w:val="en-GB"/>
              </w:rPr>
              <w:fldChar w:fldCharType="end"/>
            </w:r>
          </w:p>
        </w:tc>
      </w:tr>
      <w:tr w:rsidR="00BF6240" w:rsidRPr="000E7FC2" w14:paraId="55FA2A3C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9D2DE78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szCs w:val="24"/>
                <w:lang w:val="en-GB"/>
              </w:rPr>
            </w:pPr>
          </w:p>
          <w:p w14:paraId="79AD5CC9" w14:textId="77777777" w:rsidR="00BF6240" w:rsidRPr="000E7FC2" w:rsidRDefault="00BF6240" w:rsidP="001B3671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790"/>
              <w:rPr>
                <w:szCs w:val="24"/>
                <w:lang w:val="en-GB"/>
              </w:rPr>
            </w:pPr>
            <w:r w:rsidRPr="000E7FC2">
              <w:rPr>
                <w:szCs w:val="24"/>
                <w:lang w:val="en-GB"/>
              </w:rPr>
              <w:t>Total Income Before Tax (from Statement of Income)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ACD77E5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szCs w:val="24"/>
                <w:lang w:val="en-GB"/>
              </w:rPr>
            </w:pPr>
          </w:p>
          <w:p w14:paraId="077D3CD3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GB"/>
              </w:rPr>
            </w:pPr>
            <w:r w:rsidRPr="000E7FC2">
              <w:rPr>
                <w:szCs w:val="24"/>
                <w:lang w:val="en-GB"/>
              </w:rPr>
              <w:fldChar w:fldCharType="begin"/>
            </w:r>
            <w:r w:rsidRPr="000E7FC2">
              <w:rPr>
                <w:szCs w:val="24"/>
                <w:lang w:val="en-GB"/>
              </w:rPr>
              <w:instrText>ADVANCE \d4</w:instrText>
            </w:r>
            <w:r w:rsidRPr="000E7FC2">
              <w:rPr>
                <w:szCs w:val="24"/>
                <w:lang w:val="en-GB"/>
              </w:rPr>
              <w:fldChar w:fldCharType="end"/>
            </w:r>
            <w:r w:rsidRPr="000E7FC2">
              <w:rPr>
                <w:szCs w:val="24"/>
                <w:lang w:val="en-GB"/>
              </w:rPr>
              <w:fldChar w:fldCharType="begin"/>
            </w:r>
            <w:r w:rsidRPr="000E7FC2">
              <w:rPr>
                <w:szCs w:val="24"/>
                <w:lang w:val="en-GB"/>
              </w:rPr>
              <w:instrText>ADVANCE \d4</w:instrText>
            </w:r>
            <w:r w:rsidRPr="000E7FC2">
              <w:rPr>
                <w:szCs w:val="24"/>
                <w:lang w:val="en-GB"/>
              </w:rPr>
              <w:fldChar w:fldCharType="end"/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6A9319B4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szCs w:val="24"/>
                <w:lang w:val="en-GB"/>
              </w:rPr>
            </w:pPr>
          </w:p>
          <w:p w14:paraId="284E114B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GB"/>
              </w:rPr>
            </w:pPr>
            <w:r w:rsidRPr="000E7FC2">
              <w:rPr>
                <w:szCs w:val="24"/>
                <w:lang w:val="en-GB"/>
              </w:rPr>
              <w:fldChar w:fldCharType="begin"/>
            </w:r>
            <w:r w:rsidRPr="000E7FC2">
              <w:rPr>
                <w:szCs w:val="24"/>
                <w:lang w:val="en-GB"/>
              </w:rPr>
              <w:instrText>ADVANCE \d4</w:instrText>
            </w:r>
            <w:r w:rsidRPr="000E7FC2">
              <w:rPr>
                <w:szCs w:val="24"/>
                <w:lang w:val="en-GB"/>
              </w:rPr>
              <w:fldChar w:fldCharType="end"/>
            </w:r>
            <w:r w:rsidRPr="000E7FC2">
              <w:rPr>
                <w:szCs w:val="24"/>
                <w:lang w:val="en-GB"/>
              </w:rPr>
              <w:fldChar w:fldCharType="begin"/>
            </w:r>
            <w:r w:rsidRPr="000E7FC2">
              <w:rPr>
                <w:szCs w:val="24"/>
                <w:lang w:val="en-GB"/>
              </w:rPr>
              <w:instrText>ADVANCE \d4</w:instrText>
            </w:r>
            <w:r w:rsidRPr="000E7FC2">
              <w:rPr>
                <w:szCs w:val="24"/>
                <w:lang w:val="en-GB"/>
              </w:rPr>
              <w:fldChar w:fldCharType="end"/>
            </w:r>
          </w:p>
        </w:tc>
      </w:tr>
      <w:tr w:rsidR="00BF6240" w:rsidRPr="000E7FC2" w14:paraId="0B5A82BE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9331E47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1960"/>
              <w:rPr>
                <w:szCs w:val="24"/>
                <w:lang w:val="en-GB"/>
              </w:rPr>
            </w:pPr>
          </w:p>
          <w:p w14:paraId="391D8BDF" w14:textId="51074D79" w:rsidR="00BF6240" w:rsidRPr="000E7FC2" w:rsidRDefault="00BF6240" w:rsidP="001B3671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1960" w:hanging="1150"/>
              <w:rPr>
                <w:b/>
                <w:bCs/>
                <w:szCs w:val="24"/>
                <w:lang w:val="en-GB"/>
              </w:rPr>
            </w:pPr>
            <w:r w:rsidRPr="000E7FC2">
              <w:rPr>
                <w:szCs w:val="24"/>
                <w:lang w:val="en-GB"/>
              </w:rPr>
              <w:fldChar w:fldCharType="begin"/>
            </w:r>
            <w:r w:rsidRPr="000E7FC2">
              <w:rPr>
                <w:szCs w:val="24"/>
                <w:lang w:val="en-GB"/>
              </w:rPr>
              <w:instrText>ADVANCE \d4</w:instrText>
            </w:r>
            <w:r w:rsidRPr="000E7FC2">
              <w:rPr>
                <w:szCs w:val="24"/>
                <w:lang w:val="en-GB"/>
              </w:rPr>
              <w:fldChar w:fldCharType="end"/>
            </w:r>
            <w:r w:rsidRPr="000E7FC2">
              <w:rPr>
                <w:szCs w:val="24"/>
                <w:lang w:val="en-GB"/>
              </w:rPr>
              <w:t>Less:</w:t>
            </w:r>
            <w:r w:rsidR="001B3671">
              <w:rPr>
                <w:szCs w:val="24"/>
                <w:lang w:val="en-GB"/>
              </w:rPr>
              <w:t xml:space="preserve">  </w:t>
            </w:r>
            <w:r w:rsidRPr="000E7FC2">
              <w:rPr>
                <w:szCs w:val="24"/>
                <w:lang w:val="en-GB"/>
              </w:rPr>
              <w:t>Total Expenses (from above)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D8BAA13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1960"/>
              <w:rPr>
                <w:b/>
                <w:bCs/>
                <w:szCs w:val="24"/>
                <w:lang w:val="en-GB"/>
              </w:rPr>
            </w:pPr>
          </w:p>
          <w:p w14:paraId="3208805B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1960"/>
              <w:jc w:val="center"/>
              <w:rPr>
                <w:szCs w:val="24"/>
                <w:lang w:val="en-GB"/>
              </w:rPr>
            </w:pPr>
            <w:r w:rsidRPr="000E7FC2">
              <w:rPr>
                <w:b/>
                <w:bCs/>
                <w:szCs w:val="24"/>
                <w:lang w:val="en-GB"/>
              </w:rPr>
              <w:fldChar w:fldCharType="begin"/>
            </w:r>
            <w:r w:rsidRPr="000E7FC2">
              <w:rPr>
                <w:b/>
                <w:bCs/>
                <w:szCs w:val="24"/>
                <w:lang w:val="en-GB"/>
              </w:rPr>
              <w:instrText>ADVANCE \d4</w:instrText>
            </w:r>
            <w:r w:rsidRPr="000E7FC2">
              <w:rPr>
                <w:b/>
                <w:bCs/>
                <w:szCs w:val="24"/>
                <w:lang w:val="en-GB"/>
              </w:rPr>
              <w:fldChar w:fldCharType="end"/>
            </w:r>
            <w:r w:rsidRPr="000E7FC2">
              <w:rPr>
                <w:szCs w:val="24"/>
                <w:lang w:val="en-GB"/>
              </w:rPr>
              <w:t xml:space="preserve"> </w:t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0B30FAA7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1960"/>
              <w:rPr>
                <w:szCs w:val="24"/>
                <w:lang w:val="en-GB"/>
              </w:rPr>
            </w:pPr>
          </w:p>
          <w:p w14:paraId="710C991B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1960"/>
              <w:jc w:val="center"/>
              <w:rPr>
                <w:szCs w:val="24"/>
                <w:lang w:val="en-GB"/>
              </w:rPr>
            </w:pPr>
            <w:r w:rsidRPr="000E7FC2">
              <w:rPr>
                <w:szCs w:val="24"/>
                <w:lang w:val="en-GB"/>
              </w:rPr>
              <w:fldChar w:fldCharType="begin"/>
            </w:r>
            <w:r w:rsidRPr="000E7FC2">
              <w:rPr>
                <w:szCs w:val="24"/>
                <w:lang w:val="en-GB"/>
              </w:rPr>
              <w:instrText>ADVANCE \d4</w:instrText>
            </w:r>
            <w:r w:rsidRPr="000E7FC2">
              <w:rPr>
                <w:szCs w:val="24"/>
                <w:lang w:val="en-GB"/>
              </w:rPr>
              <w:fldChar w:fldCharType="end"/>
            </w:r>
          </w:p>
        </w:tc>
      </w:tr>
      <w:tr w:rsidR="00BF6240" w:rsidRPr="000E7FC2" w14:paraId="42E72ADF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A567616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szCs w:val="24"/>
                <w:lang w:val="en-GB"/>
              </w:rPr>
            </w:pPr>
          </w:p>
          <w:p w14:paraId="51FCF345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790"/>
              <w:jc w:val="both"/>
              <w:rPr>
                <w:szCs w:val="24"/>
                <w:lang w:val="en-GB"/>
              </w:rPr>
            </w:pPr>
            <w:r w:rsidRPr="000E7FC2">
              <w:rPr>
                <w:szCs w:val="24"/>
                <w:lang w:val="en-GB"/>
              </w:rPr>
              <w:fldChar w:fldCharType="begin"/>
            </w:r>
            <w:r w:rsidRPr="000E7FC2">
              <w:rPr>
                <w:szCs w:val="24"/>
                <w:lang w:val="en-GB"/>
              </w:rPr>
              <w:instrText>ADVANCE \d4</w:instrText>
            </w:r>
            <w:r w:rsidRPr="000E7FC2">
              <w:rPr>
                <w:szCs w:val="24"/>
                <w:lang w:val="en-GB"/>
              </w:rPr>
              <w:fldChar w:fldCharType="end"/>
            </w:r>
            <w:r w:rsidRPr="000E7FC2">
              <w:rPr>
                <w:szCs w:val="24"/>
                <w:lang w:val="en-GB"/>
              </w:rPr>
              <w:t>Surplus (Deficit) Before Tax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00D90A1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szCs w:val="24"/>
                <w:lang w:val="en-GB"/>
              </w:rPr>
            </w:pPr>
          </w:p>
          <w:p w14:paraId="53726646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GB"/>
              </w:rPr>
            </w:pPr>
            <w:r w:rsidRPr="000E7FC2">
              <w:rPr>
                <w:szCs w:val="24"/>
                <w:lang w:val="en-GB"/>
              </w:rPr>
              <w:fldChar w:fldCharType="begin"/>
            </w:r>
            <w:r w:rsidRPr="000E7FC2">
              <w:rPr>
                <w:szCs w:val="24"/>
                <w:lang w:val="en-GB"/>
              </w:rPr>
              <w:instrText>ADVANCE \d4</w:instrText>
            </w:r>
            <w:r w:rsidRPr="000E7FC2">
              <w:rPr>
                <w:szCs w:val="24"/>
                <w:lang w:val="en-GB"/>
              </w:rPr>
              <w:fldChar w:fldCharType="end"/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66CA79F2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szCs w:val="24"/>
                <w:lang w:val="en-GB"/>
              </w:rPr>
            </w:pPr>
          </w:p>
          <w:p w14:paraId="00B5360C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GB"/>
              </w:rPr>
            </w:pPr>
            <w:r w:rsidRPr="000E7FC2">
              <w:rPr>
                <w:szCs w:val="24"/>
                <w:lang w:val="en-GB"/>
              </w:rPr>
              <w:fldChar w:fldCharType="begin"/>
            </w:r>
            <w:r w:rsidRPr="000E7FC2">
              <w:rPr>
                <w:szCs w:val="24"/>
                <w:lang w:val="en-GB"/>
              </w:rPr>
              <w:instrText>ADVANCE \d4</w:instrText>
            </w:r>
            <w:r w:rsidRPr="000E7FC2">
              <w:rPr>
                <w:szCs w:val="24"/>
                <w:lang w:val="en-GB"/>
              </w:rPr>
              <w:fldChar w:fldCharType="end"/>
            </w:r>
          </w:p>
        </w:tc>
      </w:tr>
      <w:tr w:rsidR="00BF6240" w:rsidRPr="000E7FC2" w14:paraId="23E02F45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396495EA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szCs w:val="24"/>
                <w:lang w:val="en-GB"/>
              </w:rPr>
            </w:pPr>
          </w:p>
          <w:p w14:paraId="62D7FC56" w14:textId="1DDFB0C0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790"/>
              <w:jc w:val="both"/>
              <w:rPr>
                <w:szCs w:val="24"/>
                <w:lang w:val="en-GB"/>
              </w:rPr>
            </w:pPr>
            <w:r w:rsidRPr="000E7FC2">
              <w:rPr>
                <w:szCs w:val="24"/>
                <w:lang w:val="en-GB"/>
              </w:rPr>
              <w:fldChar w:fldCharType="begin"/>
            </w:r>
            <w:r w:rsidRPr="000E7FC2">
              <w:rPr>
                <w:szCs w:val="24"/>
                <w:lang w:val="en-GB"/>
              </w:rPr>
              <w:instrText>ADVANCE \d4</w:instrText>
            </w:r>
            <w:r w:rsidRPr="000E7FC2">
              <w:rPr>
                <w:szCs w:val="24"/>
                <w:lang w:val="en-GB"/>
              </w:rPr>
              <w:fldChar w:fldCharType="end"/>
            </w:r>
            <w:r w:rsidRPr="000E7FC2">
              <w:rPr>
                <w:szCs w:val="24"/>
                <w:lang w:val="en-GB"/>
              </w:rPr>
              <w:t>Less:</w:t>
            </w:r>
            <w:r w:rsidR="001B3671">
              <w:rPr>
                <w:szCs w:val="24"/>
                <w:lang w:val="en-GB"/>
              </w:rPr>
              <w:t xml:space="preserve">  </w:t>
            </w:r>
            <w:r w:rsidRPr="000E7FC2">
              <w:rPr>
                <w:szCs w:val="24"/>
                <w:lang w:val="en-GB"/>
              </w:rPr>
              <w:t>Income Tax (Attach Calculations)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12F85047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szCs w:val="24"/>
                <w:lang w:val="en-GB"/>
              </w:rPr>
            </w:pPr>
          </w:p>
          <w:p w14:paraId="5B2C6FE2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GB"/>
              </w:rPr>
            </w:pPr>
            <w:r w:rsidRPr="000E7FC2">
              <w:rPr>
                <w:szCs w:val="24"/>
                <w:lang w:val="en-GB"/>
              </w:rPr>
              <w:fldChar w:fldCharType="begin"/>
            </w:r>
            <w:r w:rsidRPr="000E7FC2">
              <w:rPr>
                <w:szCs w:val="24"/>
                <w:lang w:val="en-GB"/>
              </w:rPr>
              <w:instrText>ADVANCE \d4</w:instrText>
            </w:r>
            <w:r w:rsidRPr="000E7FC2">
              <w:rPr>
                <w:szCs w:val="24"/>
                <w:lang w:val="en-GB"/>
              </w:rPr>
              <w:fldChar w:fldCharType="end"/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52CD24DD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szCs w:val="24"/>
                <w:lang w:val="en-GB"/>
              </w:rPr>
            </w:pPr>
          </w:p>
          <w:p w14:paraId="230C247A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GB"/>
              </w:rPr>
            </w:pPr>
            <w:r w:rsidRPr="000E7FC2">
              <w:rPr>
                <w:szCs w:val="24"/>
                <w:lang w:val="en-GB"/>
              </w:rPr>
              <w:fldChar w:fldCharType="begin"/>
            </w:r>
            <w:r w:rsidRPr="000E7FC2">
              <w:rPr>
                <w:szCs w:val="24"/>
                <w:lang w:val="en-GB"/>
              </w:rPr>
              <w:instrText>ADVANCE \d4</w:instrText>
            </w:r>
            <w:r w:rsidRPr="000E7FC2">
              <w:rPr>
                <w:szCs w:val="24"/>
                <w:lang w:val="en-GB"/>
              </w:rPr>
              <w:fldChar w:fldCharType="end"/>
            </w:r>
          </w:p>
        </w:tc>
      </w:tr>
      <w:tr w:rsidR="00BF6240" w:rsidRPr="000E7FC2" w14:paraId="27EEE0A9" w14:textId="77777777" w:rsidTr="000E7FC2"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</w:tcPr>
          <w:p w14:paraId="6A822076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szCs w:val="24"/>
                <w:lang w:val="en-GB"/>
              </w:rPr>
            </w:pPr>
          </w:p>
          <w:p w14:paraId="1D244A20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401"/>
              <w:jc w:val="both"/>
              <w:rPr>
                <w:szCs w:val="24"/>
                <w:lang w:val="en-GB"/>
              </w:rPr>
            </w:pPr>
            <w:r w:rsidRPr="000E7FC2">
              <w:rPr>
                <w:szCs w:val="24"/>
                <w:lang w:val="en-GB"/>
              </w:rPr>
              <w:fldChar w:fldCharType="begin"/>
            </w:r>
            <w:r w:rsidRPr="000E7FC2">
              <w:rPr>
                <w:szCs w:val="24"/>
                <w:lang w:val="en-GB"/>
              </w:rPr>
              <w:instrText>ADVANCE \d4</w:instrText>
            </w:r>
            <w:r w:rsidRPr="000E7FC2">
              <w:rPr>
                <w:szCs w:val="24"/>
                <w:lang w:val="en-GB"/>
              </w:rPr>
              <w:fldChar w:fldCharType="end"/>
            </w:r>
            <w:r w:rsidRPr="000E7FC2">
              <w:rPr>
                <w:b/>
                <w:bCs/>
                <w:szCs w:val="24"/>
                <w:lang w:val="en-GB"/>
              </w:rPr>
              <w:t>SURPLUS (DEFICIT)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</w:tcPr>
          <w:p w14:paraId="143C7FC0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szCs w:val="24"/>
                <w:lang w:val="en-GB"/>
              </w:rPr>
            </w:pPr>
          </w:p>
          <w:p w14:paraId="6FFD9F38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GB"/>
              </w:rPr>
            </w:pPr>
            <w:r w:rsidRPr="000E7FC2">
              <w:rPr>
                <w:szCs w:val="24"/>
                <w:lang w:val="en-GB"/>
              </w:rPr>
              <w:fldChar w:fldCharType="begin"/>
            </w:r>
            <w:r w:rsidRPr="000E7FC2">
              <w:rPr>
                <w:szCs w:val="24"/>
                <w:lang w:val="en-GB"/>
              </w:rPr>
              <w:instrText>ADVANCE \d4</w:instrText>
            </w:r>
            <w:r w:rsidRPr="000E7FC2">
              <w:rPr>
                <w:szCs w:val="24"/>
                <w:lang w:val="en-GB"/>
              </w:rPr>
              <w:fldChar w:fldCharType="end"/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</w:tcPr>
          <w:p w14:paraId="6FD22991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szCs w:val="24"/>
                <w:lang w:val="en-GB"/>
              </w:rPr>
            </w:pPr>
          </w:p>
          <w:p w14:paraId="6C919430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GB"/>
              </w:rPr>
            </w:pPr>
            <w:r w:rsidRPr="000E7FC2">
              <w:rPr>
                <w:szCs w:val="24"/>
                <w:lang w:val="en-GB"/>
              </w:rPr>
              <w:fldChar w:fldCharType="begin"/>
            </w:r>
            <w:r w:rsidRPr="000E7FC2">
              <w:rPr>
                <w:szCs w:val="24"/>
                <w:lang w:val="en-GB"/>
              </w:rPr>
              <w:instrText>ADVANCE \d4</w:instrText>
            </w:r>
            <w:r w:rsidRPr="000E7FC2">
              <w:rPr>
                <w:szCs w:val="24"/>
                <w:lang w:val="en-GB"/>
              </w:rPr>
              <w:fldChar w:fldCharType="end"/>
            </w:r>
          </w:p>
        </w:tc>
      </w:tr>
    </w:tbl>
    <w:p w14:paraId="122D8A8A" w14:textId="77777777" w:rsidR="00BF6240" w:rsidRPr="000E7FC2" w:rsidRDefault="00BF6240" w:rsidP="00BF6240">
      <w:pPr>
        <w:widowControl w:val="0"/>
        <w:tabs>
          <w:tab w:val="left" w:pos="-1317"/>
          <w:tab w:val="left" w:pos="-855"/>
          <w:tab w:val="left" w:pos="0"/>
          <w:tab w:val="left" w:pos="422"/>
          <w:tab w:val="left" w:pos="782"/>
          <w:tab w:val="left" w:pos="1142"/>
          <w:tab w:val="left" w:pos="1440"/>
          <w:tab w:val="left" w:pos="1952"/>
          <w:tab w:val="left" w:pos="2880"/>
        </w:tabs>
        <w:autoSpaceDE w:val="0"/>
        <w:autoSpaceDN w:val="0"/>
        <w:adjustRightInd w:val="0"/>
        <w:spacing w:after="0"/>
        <w:rPr>
          <w:szCs w:val="24"/>
          <w:lang w:val="en-GB"/>
        </w:rPr>
      </w:pPr>
    </w:p>
    <w:p w14:paraId="78288D1F" w14:textId="77777777" w:rsidR="00BF6240" w:rsidRPr="000E7FC2" w:rsidRDefault="00BF6240" w:rsidP="00BF6240">
      <w:pPr>
        <w:widowControl w:val="0"/>
        <w:tabs>
          <w:tab w:val="left" w:pos="-1317"/>
          <w:tab w:val="left" w:pos="-855"/>
          <w:tab w:val="left" w:pos="0"/>
          <w:tab w:val="left" w:pos="422"/>
          <w:tab w:val="left" w:pos="782"/>
          <w:tab w:val="left" w:pos="1142"/>
          <w:tab w:val="left" w:pos="1440"/>
          <w:tab w:val="left" w:pos="1952"/>
          <w:tab w:val="left" w:pos="2880"/>
        </w:tabs>
        <w:autoSpaceDE w:val="0"/>
        <w:autoSpaceDN w:val="0"/>
        <w:adjustRightInd w:val="0"/>
        <w:spacing w:after="0"/>
        <w:ind w:left="360"/>
        <w:rPr>
          <w:szCs w:val="24"/>
          <w:lang w:val="en-GB"/>
        </w:rPr>
      </w:pPr>
    </w:p>
    <w:p w14:paraId="46BAD8EB" w14:textId="77777777" w:rsidR="00BF6240" w:rsidRPr="000E7FC2" w:rsidRDefault="00BF6240" w:rsidP="00BF6240">
      <w:pPr>
        <w:widowControl w:val="0"/>
        <w:tabs>
          <w:tab w:val="left" w:pos="-1317"/>
          <w:tab w:val="left" w:pos="-855"/>
          <w:tab w:val="left" w:pos="0"/>
          <w:tab w:val="left" w:pos="422"/>
          <w:tab w:val="left" w:pos="782"/>
          <w:tab w:val="left" w:pos="1142"/>
          <w:tab w:val="left" w:pos="1440"/>
          <w:tab w:val="left" w:pos="1952"/>
          <w:tab w:val="left" w:pos="2880"/>
        </w:tabs>
        <w:autoSpaceDE w:val="0"/>
        <w:autoSpaceDN w:val="0"/>
        <w:adjustRightInd w:val="0"/>
        <w:spacing w:after="0"/>
        <w:ind w:left="360"/>
        <w:rPr>
          <w:szCs w:val="24"/>
          <w:lang w:val="en-GB"/>
        </w:rPr>
      </w:pPr>
    </w:p>
    <w:p w14:paraId="0920968D" w14:textId="77777777" w:rsidR="00BF6240" w:rsidRPr="000E7FC2" w:rsidRDefault="00BF6240" w:rsidP="00BF6240">
      <w:pPr>
        <w:widowControl w:val="0"/>
        <w:tabs>
          <w:tab w:val="left" w:pos="-1317"/>
          <w:tab w:val="left" w:pos="-855"/>
          <w:tab w:val="left" w:pos="0"/>
          <w:tab w:val="left" w:pos="422"/>
          <w:tab w:val="left" w:pos="782"/>
          <w:tab w:val="left" w:pos="1142"/>
          <w:tab w:val="left" w:pos="1440"/>
          <w:tab w:val="left" w:pos="1952"/>
          <w:tab w:val="left" w:pos="2880"/>
        </w:tabs>
        <w:autoSpaceDE w:val="0"/>
        <w:autoSpaceDN w:val="0"/>
        <w:adjustRightInd w:val="0"/>
        <w:spacing w:after="0"/>
        <w:ind w:left="360"/>
        <w:rPr>
          <w:szCs w:val="24"/>
          <w:lang w:val="en-GB"/>
        </w:rPr>
        <w:sectPr w:rsidR="00BF6240" w:rsidRPr="000E7FC2" w:rsidSect="00DE372E">
          <w:type w:val="continuous"/>
          <w:pgSz w:w="12240" w:h="15840"/>
          <w:pgMar w:top="630" w:right="1440" w:bottom="630" w:left="1440" w:header="900" w:footer="630" w:gutter="0"/>
          <w:cols w:space="720"/>
          <w:noEndnote/>
        </w:sectPr>
      </w:pPr>
    </w:p>
    <w:p w14:paraId="423C5745" w14:textId="7336E23E" w:rsidR="00BF6240" w:rsidRPr="000E7FC2" w:rsidRDefault="00BF6240" w:rsidP="00BF6240">
      <w:pPr>
        <w:widowControl w:val="0"/>
        <w:tabs>
          <w:tab w:val="left" w:pos="-1317"/>
          <w:tab w:val="left" w:pos="-855"/>
          <w:tab w:val="left" w:pos="0"/>
          <w:tab w:val="left" w:pos="422"/>
          <w:tab w:val="left" w:pos="782"/>
          <w:tab w:val="left" w:pos="1142"/>
          <w:tab w:val="left" w:pos="1440"/>
          <w:tab w:val="left" w:pos="1952"/>
          <w:tab w:val="left" w:pos="2880"/>
        </w:tabs>
        <w:autoSpaceDE w:val="0"/>
        <w:autoSpaceDN w:val="0"/>
        <w:adjustRightInd w:val="0"/>
        <w:spacing w:after="0"/>
        <w:ind w:left="360"/>
        <w:rPr>
          <w:szCs w:val="24"/>
          <w:lang w:val="en-GB"/>
        </w:rPr>
      </w:pPr>
      <w:r w:rsidRPr="000E7FC2">
        <w:rPr>
          <w:szCs w:val="24"/>
          <w:lang w:val="en-GB"/>
        </w:rPr>
        <w:lastRenderedPageBreak/>
        <w:t>[</w:t>
      </w:r>
      <w:r w:rsidRPr="001D1D51">
        <w:rPr>
          <w:szCs w:val="24"/>
          <w:lang w:val="en-GB"/>
        </w:rPr>
        <w:t xml:space="preserve">To be completed if either party is making a claim for </w:t>
      </w:r>
      <w:r w:rsidRPr="00212243">
        <w:rPr>
          <w:szCs w:val="24"/>
          <w:lang w:val="en-GB"/>
        </w:rPr>
        <w:t xml:space="preserve">undue hardship </w:t>
      </w:r>
      <w:r w:rsidRPr="001D1D51">
        <w:rPr>
          <w:szCs w:val="24"/>
          <w:lang w:val="en-GB"/>
        </w:rPr>
        <w:t xml:space="preserve">pursuant to Section 10 of the Child Support Guidelines </w:t>
      </w:r>
      <w:r w:rsidRPr="001D1D51">
        <w:rPr>
          <w:b/>
          <w:bCs/>
          <w:szCs w:val="24"/>
          <w:u w:val="single"/>
          <w:lang w:val="en-GB"/>
        </w:rPr>
        <w:t>or</w:t>
      </w:r>
      <w:r w:rsidRPr="001D1D51">
        <w:rPr>
          <w:szCs w:val="24"/>
          <w:lang w:val="en-GB"/>
        </w:rPr>
        <w:t xml:space="preserve"> </w:t>
      </w:r>
      <w:r w:rsidR="00212243">
        <w:rPr>
          <w:szCs w:val="24"/>
          <w:lang w:val="en-GB"/>
        </w:rPr>
        <w:t xml:space="preserve">for </w:t>
      </w:r>
      <w:r w:rsidRPr="00212243">
        <w:rPr>
          <w:szCs w:val="24"/>
          <w:lang w:val="en-GB"/>
        </w:rPr>
        <w:t>spousal support</w:t>
      </w:r>
      <w:r w:rsidRPr="001D1D51">
        <w:rPr>
          <w:szCs w:val="24"/>
          <w:lang w:val="en-GB"/>
        </w:rPr>
        <w:t>.]</w:t>
      </w:r>
    </w:p>
    <w:p w14:paraId="1FECC6D0" w14:textId="77777777" w:rsidR="00BF6240" w:rsidRPr="000E7FC2" w:rsidRDefault="00BF6240" w:rsidP="00BF6240">
      <w:pPr>
        <w:widowControl w:val="0"/>
        <w:tabs>
          <w:tab w:val="left" w:pos="-1317"/>
          <w:tab w:val="left" w:pos="-855"/>
          <w:tab w:val="left" w:pos="0"/>
          <w:tab w:val="left" w:pos="422"/>
          <w:tab w:val="left" w:pos="782"/>
          <w:tab w:val="left" w:pos="1142"/>
          <w:tab w:val="left" w:pos="1440"/>
          <w:tab w:val="left" w:pos="1952"/>
          <w:tab w:val="left" w:pos="2880"/>
        </w:tabs>
        <w:autoSpaceDE w:val="0"/>
        <w:autoSpaceDN w:val="0"/>
        <w:adjustRightInd w:val="0"/>
        <w:spacing w:after="0"/>
        <w:ind w:left="360"/>
        <w:rPr>
          <w:szCs w:val="24"/>
          <w:lang w:val="en-GB"/>
        </w:rPr>
      </w:pPr>
    </w:p>
    <w:p w14:paraId="5993DDBF" w14:textId="77777777" w:rsidR="00BF6240" w:rsidRPr="000E7FC2" w:rsidRDefault="00BF6240" w:rsidP="00BF6240">
      <w:pPr>
        <w:widowControl w:val="0"/>
        <w:tabs>
          <w:tab w:val="left" w:pos="-1317"/>
          <w:tab w:val="left" w:pos="-855"/>
          <w:tab w:val="left" w:pos="0"/>
          <w:tab w:val="left" w:pos="422"/>
          <w:tab w:val="left" w:pos="782"/>
          <w:tab w:val="left" w:pos="1142"/>
          <w:tab w:val="left" w:pos="1440"/>
          <w:tab w:val="left" w:pos="1952"/>
          <w:tab w:val="left" w:pos="2880"/>
        </w:tabs>
        <w:autoSpaceDE w:val="0"/>
        <w:autoSpaceDN w:val="0"/>
        <w:adjustRightInd w:val="0"/>
        <w:spacing w:after="0"/>
        <w:ind w:left="360"/>
        <w:rPr>
          <w:szCs w:val="24"/>
          <w:lang w:val="en-GB"/>
        </w:rPr>
      </w:pPr>
    </w:p>
    <w:p w14:paraId="18AECD78" w14:textId="7112789C" w:rsidR="00BF6240" w:rsidRPr="000E7FC2" w:rsidRDefault="001B3671" w:rsidP="001B3671">
      <w:pPr>
        <w:widowControl w:val="0"/>
        <w:tabs>
          <w:tab w:val="left" w:pos="-1317"/>
          <w:tab w:val="left" w:pos="-855"/>
          <w:tab w:val="left" w:pos="0"/>
          <w:tab w:val="left" w:pos="720"/>
          <w:tab w:val="left" w:pos="1142"/>
          <w:tab w:val="left" w:pos="1440"/>
          <w:tab w:val="left" w:pos="1952"/>
          <w:tab w:val="left" w:pos="2880"/>
        </w:tabs>
        <w:autoSpaceDE w:val="0"/>
        <w:autoSpaceDN w:val="0"/>
        <w:adjustRightInd w:val="0"/>
        <w:spacing w:after="0"/>
        <w:ind w:left="720" w:hanging="720"/>
        <w:rPr>
          <w:szCs w:val="24"/>
          <w:lang w:val="en-GB"/>
        </w:rPr>
      </w:pPr>
      <w:r>
        <w:rPr>
          <w:szCs w:val="24"/>
          <w:lang w:val="en-GB"/>
        </w:rPr>
        <w:t>2</w:t>
      </w:r>
      <w:r>
        <w:rPr>
          <w:szCs w:val="24"/>
          <w:lang w:val="en-GB"/>
        </w:rPr>
        <w:tab/>
      </w:r>
      <w:r w:rsidR="00BF6240" w:rsidRPr="000E7FC2">
        <w:rPr>
          <w:szCs w:val="24"/>
          <w:lang w:val="en-GB"/>
        </w:rPr>
        <w:t xml:space="preserve">The following are the names, occupations or sources of income of all persons with whom I currently reside or with whom I share living expenses or from whom I receive an economic benefit </w:t>
      </w:r>
      <w:proofErr w:type="gramStart"/>
      <w:r w:rsidR="00BF6240" w:rsidRPr="000E7FC2">
        <w:rPr>
          <w:szCs w:val="24"/>
          <w:lang w:val="en-GB"/>
        </w:rPr>
        <w:t>as a result of</w:t>
      </w:r>
      <w:proofErr w:type="gramEnd"/>
      <w:r w:rsidR="00BF6240" w:rsidRPr="000E7FC2">
        <w:rPr>
          <w:szCs w:val="24"/>
          <w:lang w:val="en-GB"/>
        </w:rPr>
        <w:t xml:space="preserve"> living with that person. </w:t>
      </w:r>
    </w:p>
    <w:p w14:paraId="050D2959" w14:textId="77777777" w:rsidR="00BF6240" w:rsidRPr="000E7FC2" w:rsidRDefault="00BF6240" w:rsidP="00BF6240">
      <w:pPr>
        <w:widowControl w:val="0"/>
        <w:tabs>
          <w:tab w:val="left" w:pos="-1317"/>
          <w:tab w:val="left" w:pos="-855"/>
          <w:tab w:val="left" w:pos="0"/>
          <w:tab w:val="left" w:pos="422"/>
          <w:tab w:val="left" w:pos="782"/>
          <w:tab w:val="left" w:pos="1142"/>
          <w:tab w:val="left" w:pos="1440"/>
          <w:tab w:val="left" w:pos="1952"/>
          <w:tab w:val="left" w:pos="2880"/>
        </w:tabs>
        <w:autoSpaceDE w:val="0"/>
        <w:autoSpaceDN w:val="0"/>
        <w:adjustRightInd w:val="0"/>
        <w:spacing w:after="0"/>
        <w:ind w:left="360"/>
        <w:rPr>
          <w:szCs w:val="24"/>
          <w:lang w:val="en-GB"/>
        </w:rPr>
      </w:pPr>
    </w:p>
    <w:p w14:paraId="64F7EA03" w14:textId="4827F41D" w:rsidR="00BF6240" w:rsidRPr="000E7FC2" w:rsidRDefault="001D1D51" w:rsidP="00BF6240">
      <w:pPr>
        <w:widowControl w:val="0"/>
        <w:tabs>
          <w:tab w:val="left" w:pos="-1317"/>
          <w:tab w:val="left" w:pos="-855"/>
          <w:tab w:val="left" w:pos="0"/>
          <w:tab w:val="left" w:pos="422"/>
          <w:tab w:val="left" w:pos="782"/>
          <w:tab w:val="left" w:pos="1142"/>
          <w:tab w:val="left" w:pos="1440"/>
          <w:tab w:val="left" w:pos="1952"/>
          <w:tab w:val="left" w:pos="2880"/>
        </w:tabs>
        <w:autoSpaceDE w:val="0"/>
        <w:autoSpaceDN w:val="0"/>
        <w:adjustRightInd w:val="0"/>
        <w:spacing w:after="0"/>
        <w:ind w:left="782"/>
        <w:rPr>
          <w:szCs w:val="24"/>
          <w:lang w:val="en-GB"/>
        </w:rPr>
      </w:pPr>
      <w:r>
        <w:rPr>
          <w:szCs w:val="24"/>
          <w:lang w:val="en-GB"/>
        </w:rPr>
        <w:t>[</w:t>
      </w:r>
      <w:r w:rsidR="00BF6240" w:rsidRPr="00212243">
        <w:rPr>
          <w:szCs w:val="24"/>
          <w:lang w:val="en-GB"/>
        </w:rPr>
        <w:t>If you are making a claim for undue hardship, you must provide the following information. If you do not provide the following information your application for undue hardship may not be considered</w:t>
      </w:r>
      <w:r w:rsidR="00483948">
        <w:rPr>
          <w:szCs w:val="24"/>
          <w:lang w:val="en-GB"/>
        </w:rPr>
        <w:t>.</w:t>
      </w:r>
      <w:r w:rsidRPr="001D1D51">
        <w:rPr>
          <w:szCs w:val="24"/>
          <w:lang w:val="en-GB"/>
        </w:rPr>
        <w:t>]</w:t>
      </w:r>
    </w:p>
    <w:p w14:paraId="371F90AB" w14:textId="77777777" w:rsidR="00BF6240" w:rsidRPr="000E7FC2" w:rsidRDefault="00BF6240" w:rsidP="001B3671">
      <w:pPr>
        <w:widowControl w:val="0"/>
        <w:tabs>
          <w:tab w:val="left" w:pos="-1317"/>
          <w:tab w:val="left" w:pos="-855"/>
          <w:tab w:val="left" w:pos="0"/>
          <w:tab w:val="left" w:pos="422"/>
          <w:tab w:val="left" w:pos="782"/>
          <w:tab w:val="left" w:pos="1142"/>
          <w:tab w:val="left" w:pos="1440"/>
          <w:tab w:val="left" w:pos="1952"/>
          <w:tab w:val="left" w:pos="2880"/>
        </w:tabs>
        <w:autoSpaceDE w:val="0"/>
        <w:autoSpaceDN w:val="0"/>
        <w:adjustRightInd w:val="0"/>
        <w:spacing w:after="0"/>
        <w:rPr>
          <w:szCs w:val="24"/>
          <w:lang w:val="en-GB"/>
        </w:rPr>
      </w:pPr>
    </w:p>
    <w:tbl>
      <w:tblPr>
        <w:tblW w:w="0" w:type="auto"/>
        <w:tblInd w:w="-8" w:type="dxa"/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4518"/>
        <w:gridCol w:w="4842"/>
      </w:tblGrid>
      <w:tr w:rsidR="00BF6240" w:rsidRPr="000E7FC2" w14:paraId="1F34298D" w14:textId="77777777" w:rsidTr="000E7FC2">
        <w:tc>
          <w:tcPr>
            <w:tcW w:w="45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14:paraId="50FDB714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szCs w:val="24"/>
                <w:lang w:val="en-GB"/>
              </w:rPr>
            </w:pPr>
          </w:p>
          <w:p w14:paraId="306554A1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Cs w:val="24"/>
                <w:lang w:val="en-GB"/>
              </w:rPr>
            </w:pPr>
            <w:r w:rsidRPr="000E7FC2">
              <w:rPr>
                <w:szCs w:val="24"/>
                <w:lang w:val="en-GB"/>
              </w:rPr>
              <w:fldChar w:fldCharType="begin"/>
            </w:r>
            <w:r w:rsidRPr="000E7FC2">
              <w:rPr>
                <w:szCs w:val="24"/>
                <w:lang w:val="en-GB"/>
              </w:rPr>
              <w:instrText>ADVANCE \d4</w:instrText>
            </w:r>
            <w:r w:rsidRPr="000E7FC2">
              <w:rPr>
                <w:szCs w:val="24"/>
                <w:lang w:val="en-GB"/>
              </w:rPr>
              <w:fldChar w:fldCharType="end"/>
            </w:r>
            <w:r w:rsidRPr="000E7FC2">
              <w:rPr>
                <w:b/>
                <w:bCs/>
                <w:szCs w:val="24"/>
                <w:lang w:val="en-GB"/>
              </w:rPr>
              <w:t>NAME</w:t>
            </w:r>
          </w:p>
        </w:tc>
        <w:tc>
          <w:tcPr>
            <w:tcW w:w="48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shd w:val="pct10" w:color="000000" w:fill="FFFFFF"/>
          </w:tcPr>
          <w:p w14:paraId="3A6C8093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b/>
                <w:bCs/>
                <w:szCs w:val="24"/>
                <w:lang w:val="en-GB"/>
              </w:rPr>
            </w:pPr>
          </w:p>
          <w:p w14:paraId="6F8D6A4E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both"/>
              <w:rPr>
                <w:szCs w:val="24"/>
                <w:lang w:val="en-GB"/>
              </w:rPr>
            </w:pPr>
            <w:r w:rsidRPr="000E7FC2">
              <w:rPr>
                <w:b/>
                <w:bCs/>
                <w:szCs w:val="24"/>
                <w:lang w:val="en-GB"/>
              </w:rPr>
              <w:fldChar w:fldCharType="begin"/>
            </w:r>
            <w:r w:rsidRPr="000E7FC2">
              <w:rPr>
                <w:b/>
                <w:bCs/>
                <w:szCs w:val="24"/>
                <w:lang w:val="en-GB"/>
              </w:rPr>
              <w:instrText>ADVANCE \d4</w:instrText>
            </w:r>
            <w:r w:rsidRPr="000E7FC2">
              <w:rPr>
                <w:b/>
                <w:bCs/>
                <w:szCs w:val="24"/>
                <w:lang w:val="en-GB"/>
              </w:rPr>
              <w:fldChar w:fldCharType="end"/>
            </w:r>
            <w:r w:rsidRPr="000E7FC2">
              <w:rPr>
                <w:b/>
                <w:bCs/>
                <w:szCs w:val="24"/>
                <w:lang w:val="en-GB"/>
              </w:rPr>
              <w:t>OCCUPATION OR SOURCE OF INCOME</w:t>
            </w:r>
          </w:p>
        </w:tc>
      </w:tr>
      <w:tr w:rsidR="00BF6240" w:rsidRPr="000E7FC2" w14:paraId="1049915D" w14:textId="77777777" w:rsidTr="000E7FC2">
        <w:tc>
          <w:tcPr>
            <w:tcW w:w="45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F2AB966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szCs w:val="24"/>
                <w:lang w:val="en-GB"/>
              </w:rPr>
            </w:pPr>
          </w:p>
          <w:p w14:paraId="15175A38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firstLine="62"/>
              <w:jc w:val="both"/>
              <w:rPr>
                <w:szCs w:val="24"/>
                <w:lang w:val="en-GB"/>
              </w:rPr>
            </w:pPr>
            <w:r w:rsidRPr="000E7FC2">
              <w:rPr>
                <w:szCs w:val="24"/>
                <w:lang w:val="en-GB"/>
              </w:rPr>
              <w:fldChar w:fldCharType="begin"/>
            </w:r>
            <w:r w:rsidRPr="000E7FC2">
              <w:rPr>
                <w:szCs w:val="24"/>
                <w:lang w:val="en-GB"/>
              </w:rPr>
              <w:instrText>tc \l1 "</w:instrText>
            </w:r>
            <w:r w:rsidRPr="000E7FC2">
              <w:rPr>
                <w:szCs w:val="24"/>
                <w:lang w:val="en-GB"/>
              </w:rPr>
              <w:fldChar w:fldCharType="end"/>
            </w:r>
          </w:p>
        </w:tc>
        <w:tc>
          <w:tcPr>
            <w:tcW w:w="48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3BECD9DB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szCs w:val="24"/>
                <w:lang w:val="en-GB"/>
              </w:rPr>
            </w:pPr>
          </w:p>
          <w:p w14:paraId="086E734A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both"/>
              <w:rPr>
                <w:szCs w:val="24"/>
                <w:lang w:val="en-GB"/>
              </w:rPr>
            </w:pPr>
            <w:r w:rsidRPr="000E7FC2">
              <w:rPr>
                <w:szCs w:val="24"/>
                <w:lang w:val="en-GB"/>
              </w:rPr>
              <w:fldChar w:fldCharType="begin"/>
            </w:r>
            <w:r w:rsidRPr="000E7FC2">
              <w:rPr>
                <w:szCs w:val="24"/>
                <w:lang w:val="en-GB"/>
              </w:rPr>
              <w:instrText>ADVANCE \d4</w:instrText>
            </w:r>
            <w:r w:rsidRPr="000E7FC2">
              <w:rPr>
                <w:szCs w:val="24"/>
                <w:lang w:val="en-GB"/>
              </w:rPr>
              <w:fldChar w:fldCharType="end"/>
            </w:r>
          </w:p>
        </w:tc>
      </w:tr>
      <w:tr w:rsidR="00BF6240" w:rsidRPr="000E7FC2" w14:paraId="0F058112" w14:textId="77777777" w:rsidTr="000E7FC2">
        <w:tc>
          <w:tcPr>
            <w:tcW w:w="45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15A4817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szCs w:val="24"/>
                <w:lang w:val="en-GB"/>
              </w:rPr>
            </w:pPr>
          </w:p>
          <w:p w14:paraId="2F8C9A1C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firstLine="62"/>
              <w:jc w:val="both"/>
              <w:rPr>
                <w:szCs w:val="24"/>
                <w:lang w:val="en-GB"/>
              </w:rPr>
            </w:pPr>
            <w:r w:rsidRPr="000E7FC2">
              <w:rPr>
                <w:szCs w:val="24"/>
                <w:lang w:val="en-GB"/>
              </w:rPr>
              <w:fldChar w:fldCharType="begin"/>
            </w:r>
            <w:r w:rsidRPr="000E7FC2">
              <w:rPr>
                <w:szCs w:val="24"/>
                <w:lang w:val="en-GB"/>
              </w:rPr>
              <w:instrText>tc \l1 "</w:instrText>
            </w:r>
            <w:r w:rsidRPr="000E7FC2">
              <w:rPr>
                <w:szCs w:val="24"/>
                <w:lang w:val="en-GB"/>
              </w:rPr>
              <w:fldChar w:fldCharType="end"/>
            </w:r>
          </w:p>
        </w:tc>
        <w:tc>
          <w:tcPr>
            <w:tcW w:w="48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4000F279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szCs w:val="24"/>
                <w:lang w:val="en-GB"/>
              </w:rPr>
            </w:pPr>
          </w:p>
          <w:p w14:paraId="7F62DEAD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both"/>
              <w:rPr>
                <w:szCs w:val="24"/>
                <w:lang w:val="en-GB"/>
              </w:rPr>
            </w:pPr>
            <w:r w:rsidRPr="000E7FC2">
              <w:rPr>
                <w:szCs w:val="24"/>
                <w:lang w:val="en-GB"/>
              </w:rPr>
              <w:fldChar w:fldCharType="begin"/>
            </w:r>
            <w:r w:rsidRPr="000E7FC2">
              <w:rPr>
                <w:szCs w:val="24"/>
                <w:lang w:val="en-GB"/>
              </w:rPr>
              <w:instrText>ADVANCE \d4</w:instrText>
            </w:r>
            <w:r w:rsidRPr="000E7FC2">
              <w:rPr>
                <w:szCs w:val="24"/>
                <w:lang w:val="en-GB"/>
              </w:rPr>
              <w:fldChar w:fldCharType="end"/>
            </w:r>
          </w:p>
        </w:tc>
      </w:tr>
      <w:tr w:rsidR="00BF6240" w:rsidRPr="000E7FC2" w14:paraId="441AC1DD" w14:textId="77777777" w:rsidTr="000E7FC2">
        <w:tc>
          <w:tcPr>
            <w:tcW w:w="4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61354A82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szCs w:val="24"/>
                <w:lang w:val="en-GB"/>
              </w:rPr>
            </w:pPr>
          </w:p>
          <w:p w14:paraId="54783531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firstLine="62"/>
              <w:jc w:val="both"/>
              <w:rPr>
                <w:szCs w:val="24"/>
                <w:lang w:val="en-GB"/>
              </w:rPr>
            </w:pPr>
            <w:r w:rsidRPr="000E7FC2">
              <w:rPr>
                <w:szCs w:val="24"/>
                <w:lang w:val="en-GB"/>
              </w:rPr>
              <w:fldChar w:fldCharType="begin"/>
            </w:r>
            <w:r w:rsidRPr="000E7FC2">
              <w:rPr>
                <w:szCs w:val="24"/>
                <w:lang w:val="en-GB"/>
              </w:rPr>
              <w:instrText>tc \l1 "</w:instrText>
            </w:r>
            <w:r w:rsidRPr="000E7FC2">
              <w:rPr>
                <w:szCs w:val="24"/>
                <w:lang w:val="en-GB"/>
              </w:rPr>
              <w:fldChar w:fldCharType="end"/>
            </w:r>
          </w:p>
        </w:tc>
        <w:tc>
          <w:tcPr>
            <w:tcW w:w="4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9D7C15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szCs w:val="24"/>
                <w:lang w:val="en-GB"/>
              </w:rPr>
            </w:pPr>
          </w:p>
          <w:p w14:paraId="0EADFEF5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both"/>
              <w:rPr>
                <w:szCs w:val="24"/>
                <w:lang w:val="en-GB"/>
              </w:rPr>
            </w:pPr>
            <w:r w:rsidRPr="000E7FC2">
              <w:rPr>
                <w:szCs w:val="24"/>
                <w:lang w:val="en-GB"/>
              </w:rPr>
              <w:fldChar w:fldCharType="begin"/>
            </w:r>
            <w:r w:rsidRPr="000E7FC2">
              <w:rPr>
                <w:szCs w:val="24"/>
                <w:lang w:val="en-GB"/>
              </w:rPr>
              <w:instrText>ADVANCE \d4</w:instrText>
            </w:r>
            <w:r w:rsidRPr="000E7FC2">
              <w:rPr>
                <w:szCs w:val="24"/>
                <w:lang w:val="en-GB"/>
              </w:rPr>
              <w:fldChar w:fldCharType="end"/>
            </w:r>
          </w:p>
        </w:tc>
      </w:tr>
    </w:tbl>
    <w:p w14:paraId="518C125A" w14:textId="77777777" w:rsidR="00BF6240" w:rsidRPr="000E7FC2" w:rsidRDefault="00BF6240" w:rsidP="00BF6240">
      <w:pPr>
        <w:widowControl w:val="0"/>
        <w:tabs>
          <w:tab w:val="left" w:pos="-1655"/>
          <w:tab w:val="left" w:pos="-1193"/>
          <w:tab w:val="left" w:pos="-338"/>
          <w:tab w:val="left" w:pos="84"/>
          <w:tab w:val="left" w:pos="444"/>
          <w:tab w:val="left" w:pos="804"/>
          <w:tab w:val="left" w:pos="1102"/>
          <w:tab w:val="left" w:pos="1614"/>
          <w:tab w:val="left" w:pos="2542"/>
          <w:tab w:val="left" w:pos="3262"/>
          <w:tab w:val="left" w:pos="3982"/>
          <w:tab w:val="left" w:pos="4702"/>
          <w:tab w:val="left" w:pos="5422"/>
          <w:tab w:val="left" w:pos="6142"/>
          <w:tab w:val="left" w:pos="6862"/>
          <w:tab w:val="left" w:pos="7582"/>
          <w:tab w:val="left" w:pos="8302"/>
          <w:tab w:val="left" w:pos="9022"/>
        </w:tabs>
        <w:autoSpaceDE w:val="0"/>
        <w:autoSpaceDN w:val="0"/>
        <w:adjustRightInd w:val="0"/>
        <w:spacing w:after="0"/>
        <w:ind w:left="22"/>
        <w:rPr>
          <w:szCs w:val="24"/>
          <w:lang w:val="en-GB"/>
        </w:rPr>
      </w:pPr>
    </w:p>
    <w:p w14:paraId="05A8E316" w14:textId="77777777" w:rsidR="00BF6240" w:rsidRPr="000E7FC2" w:rsidRDefault="00BF6240" w:rsidP="00BF6240">
      <w:pPr>
        <w:widowControl w:val="0"/>
        <w:tabs>
          <w:tab w:val="left" w:pos="-1655"/>
          <w:tab w:val="left" w:pos="-1193"/>
          <w:tab w:val="left" w:pos="-338"/>
          <w:tab w:val="left" w:pos="84"/>
          <w:tab w:val="left" w:pos="444"/>
          <w:tab w:val="left" w:pos="804"/>
          <w:tab w:val="left" w:pos="1102"/>
          <w:tab w:val="left" w:pos="1614"/>
          <w:tab w:val="left" w:pos="2542"/>
          <w:tab w:val="left" w:pos="3262"/>
          <w:tab w:val="left" w:pos="3982"/>
          <w:tab w:val="left" w:pos="4702"/>
          <w:tab w:val="left" w:pos="5422"/>
          <w:tab w:val="left" w:pos="6142"/>
          <w:tab w:val="left" w:pos="6862"/>
          <w:tab w:val="left" w:pos="7582"/>
          <w:tab w:val="left" w:pos="8302"/>
          <w:tab w:val="left" w:pos="9022"/>
        </w:tabs>
        <w:autoSpaceDE w:val="0"/>
        <w:autoSpaceDN w:val="0"/>
        <w:adjustRightInd w:val="0"/>
        <w:spacing w:after="0"/>
        <w:ind w:left="22"/>
        <w:rPr>
          <w:szCs w:val="24"/>
          <w:lang w:val="en-GB"/>
        </w:rPr>
      </w:pPr>
    </w:p>
    <w:p w14:paraId="4DC30DB9" w14:textId="280D8D4E" w:rsidR="00BF6240" w:rsidRPr="000E7FC2" w:rsidRDefault="00483948" w:rsidP="00DA56AB">
      <w:pPr>
        <w:widowControl w:val="0"/>
        <w:tabs>
          <w:tab w:val="left" w:pos="-1655"/>
          <w:tab w:val="left" w:pos="-1193"/>
          <w:tab w:val="left" w:pos="-338"/>
          <w:tab w:val="left" w:pos="22"/>
          <w:tab w:val="left" w:pos="444"/>
          <w:tab w:val="left" w:pos="804"/>
          <w:tab w:val="left" w:pos="1102"/>
          <w:tab w:val="left" w:pos="1614"/>
          <w:tab w:val="left" w:pos="2542"/>
          <w:tab w:val="left" w:pos="3600"/>
          <w:tab w:val="left" w:pos="4320"/>
          <w:tab w:val="left" w:pos="4702"/>
          <w:tab w:val="left" w:pos="5422"/>
          <w:tab w:val="left" w:pos="6142"/>
          <w:tab w:val="left" w:pos="6862"/>
          <w:tab w:val="left" w:pos="7582"/>
          <w:tab w:val="left" w:pos="8302"/>
          <w:tab w:val="left" w:pos="9022"/>
        </w:tabs>
        <w:autoSpaceDE w:val="0"/>
        <w:autoSpaceDN w:val="0"/>
        <w:adjustRightInd w:val="0"/>
        <w:spacing w:after="0"/>
        <w:ind w:left="3960" w:hanging="3960"/>
        <w:rPr>
          <w:szCs w:val="24"/>
          <w:lang w:val="en-GB"/>
        </w:rPr>
      </w:pPr>
      <w:r>
        <w:rPr>
          <w:szCs w:val="24"/>
          <w:lang w:val="en-GB"/>
        </w:rPr>
        <w:t>[</w:t>
      </w:r>
      <w:r w:rsidR="00BF6240" w:rsidRPr="000E7FC2">
        <w:rPr>
          <w:i/>
          <w:iCs/>
          <w:szCs w:val="24"/>
          <w:lang w:val="en-GB"/>
        </w:rPr>
        <w:t>Sworn to</w:t>
      </w:r>
      <w:r w:rsidR="00BF6240" w:rsidRPr="000E7FC2">
        <w:rPr>
          <w:szCs w:val="24"/>
          <w:lang w:val="en-GB"/>
        </w:rPr>
        <w:t>/</w:t>
      </w:r>
      <w:r w:rsidR="00BF6240" w:rsidRPr="000E7FC2">
        <w:rPr>
          <w:i/>
          <w:iCs/>
          <w:szCs w:val="24"/>
          <w:lang w:val="en-GB"/>
        </w:rPr>
        <w:t>Affirmed</w:t>
      </w:r>
      <w:r>
        <w:rPr>
          <w:szCs w:val="24"/>
          <w:lang w:val="en-GB"/>
        </w:rPr>
        <w:t>]</w:t>
      </w:r>
      <w:r w:rsidR="00BF6240" w:rsidRPr="000E7FC2">
        <w:rPr>
          <w:i/>
          <w:iCs/>
          <w:szCs w:val="24"/>
          <w:lang w:val="en-GB"/>
        </w:rPr>
        <w:t xml:space="preserve"> </w:t>
      </w:r>
      <w:r w:rsidR="00BF6240" w:rsidRPr="000E7FC2">
        <w:rPr>
          <w:szCs w:val="24"/>
          <w:lang w:val="en-GB"/>
        </w:rPr>
        <w:t>before me</w:t>
      </w:r>
      <w:r w:rsidR="00DA56AB">
        <w:rPr>
          <w:i/>
          <w:iCs/>
          <w:szCs w:val="24"/>
          <w:lang w:val="en-GB"/>
        </w:rPr>
        <w:tab/>
      </w:r>
      <w:r w:rsidR="00BF6240" w:rsidRPr="000E7FC2">
        <w:rPr>
          <w:szCs w:val="24"/>
          <w:lang w:val="en-GB"/>
        </w:rPr>
        <w:t>)</w:t>
      </w:r>
    </w:p>
    <w:p w14:paraId="4EF24D2B" w14:textId="6FB94FDF" w:rsidR="00BF6240" w:rsidRPr="000E7FC2" w:rsidRDefault="001B3671" w:rsidP="00DA56AB">
      <w:pPr>
        <w:widowControl w:val="0"/>
        <w:tabs>
          <w:tab w:val="left" w:pos="-1655"/>
          <w:tab w:val="left" w:pos="-1193"/>
          <w:tab w:val="left" w:pos="-338"/>
          <w:tab w:val="left" w:pos="84"/>
          <w:tab w:val="left" w:pos="444"/>
          <w:tab w:val="left" w:pos="804"/>
          <w:tab w:val="left" w:pos="1102"/>
          <w:tab w:val="left" w:pos="1614"/>
          <w:tab w:val="left" w:pos="2542"/>
          <w:tab w:val="left" w:pos="3262"/>
          <w:tab w:val="left" w:pos="3600"/>
          <w:tab w:val="left" w:pos="4320"/>
          <w:tab w:val="left" w:pos="5422"/>
          <w:tab w:val="left" w:pos="6142"/>
          <w:tab w:val="left" w:pos="6862"/>
          <w:tab w:val="left" w:pos="7582"/>
          <w:tab w:val="left" w:pos="8302"/>
          <w:tab w:val="left" w:pos="9022"/>
        </w:tabs>
        <w:autoSpaceDE w:val="0"/>
        <w:autoSpaceDN w:val="0"/>
        <w:adjustRightInd w:val="0"/>
        <w:spacing w:after="0"/>
        <w:ind w:left="3982" w:hanging="3960"/>
        <w:rPr>
          <w:szCs w:val="24"/>
          <w:lang w:val="en-GB"/>
        </w:rPr>
      </w:pPr>
      <w:proofErr w:type="gramStart"/>
      <w:r>
        <w:rPr>
          <w:szCs w:val="24"/>
          <w:lang w:val="en-GB"/>
        </w:rPr>
        <w:t>o</w:t>
      </w:r>
      <w:r w:rsidR="00BF6240" w:rsidRPr="000E7FC2">
        <w:rPr>
          <w:szCs w:val="24"/>
          <w:lang w:val="en-GB"/>
        </w:rPr>
        <w:t>n</w:t>
      </w:r>
      <w:r>
        <w:rPr>
          <w:szCs w:val="24"/>
          <w:lang w:val="en-GB"/>
        </w:rPr>
        <w:t xml:space="preserve">  </w:t>
      </w:r>
      <w:r w:rsidR="001D1D51">
        <w:rPr>
          <w:szCs w:val="24"/>
          <w:lang w:val="en-GB"/>
        </w:rPr>
        <w:t>[</w:t>
      </w:r>
      <w:proofErr w:type="gramEnd"/>
      <w:r w:rsidR="001D1D51">
        <w:rPr>
          <w:szCs w:val="24"/>
          <w:lang w:val="en-GB"/>
        </w:rPr>
        <w:t>date]</w:t>
      </w:r>
      <w:r w:rsidR="00BF6240" w:rsidRPr="000E7FC2">
        <w:rPr>
          <w:szCs w:val="24"/>
          <w:lang w:val="en-GB"/>
        </w:rPr>
        <w:t xml:space="preserve">  , 20 </w:t>
      </w:r>
      <w:r w:rsidR="00BF6240" w:rsidRPr="000E7FC2">
        <w:rPr>
          <w:szCs w:val="24"/>
          <w:lang w:val="en-GB"/>
        </w:rPr>
        <w:tab/>
      </w:r>
      <w:r w:rsidR="00BF6240" w:rsidRPr="000E7FC2">
        <w:rPr>
          <w:szCs w:val="24"/>
          <w:lang w:val="en-GB"/>
        </w:rPr>
        <w:tab/>
      </w:r>
      <w:r w:rsidR="00BF6240" w:rsidRPr="000E7FC2">
        <w:rPr>
          <w:szCs w:val="24"/>
          <w:lang w:val="en-GB"/>
        </w:rPr>
        <w:tab/>
      </w:r>
      <w:r w:rsidR="00DA56AB">
        <w:rPr>
          <w:szCs w:val="24"/>
          <w:lang w:val="en-GB"/>
        </w:rPr>
        <w:tab/>
      </w:r>
      <w:r w:rsidR="00BF6240" w:rsidRPr="000E7FC2">
        <w:rPr>
          <w:szCs w:val="24"/>
          <w:lang w:val="en-GB"/>
        </w:rPr>
        <w:t>)</w:t>
      </w:r>
    </w:p>
    <w:p w14:paraId="40875817" w14:textId="2ED3744B" w:rsidR="00BF6240" w:rsidRPr="000E7FC2" w:rsidRDefault="00BF6240" w:rsidP="00DA56AB">
      <w:pPr>
        <w:widowControl w:val="0"/>
        <w:tabs>
          <w:tab w:val="left" w:pos="-1655"/>
          <w:tab w:val="left" w:pos="-1193"/>
          <w:tab w:val="left" w:pos="-338"/>
          <w:tab w:val="left" w:pos="84"/>
          <w:tab w:val="left" w:pos="444"/>
          <w:tab w:val="left" w:pos="804"/>
          <w:tab w:val="left" w:pos="1102"/>
          <w:tab w:val="left" w:pos="1614"/>
          <w:tab w:val="left" w:pos="2542"/>
          <w:tab w:val="left" w:pos="3262"/>
          <w:tab w:val="left" w:pos="3600"/>
          <w:tab w:val="left" w:pos="4320"/>
          <w:tab w:val="left" w:pos="5422"/>
          <w:tab w:val="left" w:pos="6142"/>
          <w:tab w:val="left" w:pos="6862"/>
          <w:tab w:val="left" w:pos="7582"/>
          <w:tab w:val="left" w:pos="8302"/>
          <w:tab w:val="left" w:pos="9022"/>
        </w:tabs>
        <w:autoSpaceDE w:val="0"/>
        <w:autoSpaceDN w:val="0"/>
        <w:adjustRightInd w:val="0"/>
        <w:spacing w:after="0"/>
        <w:ind w:left="3982" w:hanging="3960"/>
        <w:rPr>
          <w:szCs w:val="24"/>
          <w:lang w:val="en-GB"/>
        </w:rPr>
      </w:pPr>
      <w:proofErr w:type="gramStart"/>
      <w:r w:rsidRPr="000E7FC2">
        <w:rPr>
          <w:szCs w:val="24"/>
          <w:lang w:val="en-GB"/>
        </w:rPr>
        <w:t>at</w:t>
      </w:r>
      <w:r w:rsidR="001B3671">
        <w:rPr>
          <w:szCs w:val="24"/>
          <w:lang w:val="en-GB"/>
        </w:rPr>
        <w:t xml:space="preserve"> </w:t>
      </w:r>
      <w:r w:rsidRPr="000E7FC2">
        <w:rPr>
          <w:szCs w:val="24"/>
          <w:lang w:val="en-GB"/>
        </w:rPr>
        <w:t xml:space="preserve"> </w:t>
      </w:r>
      <w:r w:rsidR="005B2A0E">
        <w:rPr>
          <w:szCs w:val="24"/>
          <w:lang w:val="en-GB"/>
        </w:rPr>
        <w:t>[</w:t>
      </w:r>
      <w:proofErr w:type="gramEnd"/>
      <w:r w:rsidR="005B2A0E">
        <w:rPr>
          <w:szCs w:val="24"/>
          <w:lang w:val="en-GB"/>
        </w:rPr>
        <w:t>City/Town]</w:t>
      </w:r>
      <w:r w:rsidR="001B3671">
        <w:rPr>
          <w:szCs w:val="24"/>
          <w:lang w:val="en-GB"/>
        </w:rPr>
        <w:t xml:space="preserve">  </w:t>
      </w:r>
      <w:r w:rsidRPr="000E7FC2">
        <w:rPr>
          <w:szCs w:val="24"/>
          <w:lang w:val="en-GB"/>
        </w:rPr>
        <w:t>, Nova Scotia</w:t>
      </w:r>
      <w:r>
        <w:rPr>
          <w:szCs w:val="24"/>
          <w:lang w:val="en-GB"/>
        </w:rPr>
        <w:t xml:space="preserve"> </w:t>
      </w:r>
      <w:r w:rsidR="005B2A0E">
        <w:rPr>
          <w:szCs w:val="24"/>
          <w:lang w:val="en-GB"/>
        </w:rPr>
        <w:t xml:space="preserve">   </w:t>
      </w:r>
      <w:r w:rsidR="00837A90">
        <w:rPr>
          <w:szCs w:val="24"/>
          <w:lang w:val="en-GB"/>
        </w:rPr>
        <w:tab/>
      </w:r>
      <w:r w:rsidR="00DA56AB">
        <w:rPr>
          <w:szCs w:val="24"/>
          <w:lang w:val="en-GB"/>
        </w:rPr>
        <w:tab/>
      </w:r>
      <w:r w:rsidRPr="000E7FC2">
        <w:rPr>
          <w:szCs w:val="24"/>
          <w:lang w:val="en-GB"/>
        </w:rPr>
        <w:t>)</w:t>
      </w:r>
    </w:p>
    <w:p w14:paraId="234B52A8" w14:textId="01F89315" w:rsidR="00BF6240" w:rsidRPr="000E7FC2" w:rsidRDefault="00DA56AB" w:rsidP="00DA56AB">
      <w:pPr>
        <w:widowControl w:val="0"/>
        <w:tabs>
          <w:tab w:val="left" w:pos="-1655"/>
          <w:tab w:val="left" w:pos="-1193"/>
          <w:tab w:val="left" w:pos="-338"/>
          <w:tab w:val="left" w:pos="84"/>
          <w:tab w:val="left" w:pos="444"/>
          <w:tab w:val="left" w:pos="804"/>
          <w:tab w:val="left" w:pos="1102"/>
          <w:tab w:val="left" w:pos="1614"/>
          <w:tab w:val="left" w:pos="2542"/>
          <w:tab w:val="left" w:pos="3262"/>
          <w:tab w:val="left" w:pos="3600"/>
          <w:tab w:val="left" w:pos="4320"/>
          <w:tab w:val="left" w:pos="5422"/>
          <w:tab w:val="left" w:pos="6142"/>
          <w:tab w:val="left" w:pos="6862"/>
          <w:tab w:val="left" w:pos="7582"/>
          <w:tab w:val="left" w:pos="8302"/>
          <w:tab w:val="left" w:pos="9022"/>
        </w:tabs>
        <w:autoSpaceDE w:val="0"/>
        <w:autoSpaceDN w:val="0"/>
        <w:adjustRightInd w:val="0"/>
        <w:spacing w:after="0"/>
        <w:rPr>
          <w:szCs w:val="24"/>
          <w:lang w:val="en-GB"/>
        </w:rPr>
      </w:pPr>
      <w:r>
        <w:rPr>
          <w:szCs w:val="24"/>
          <w:lang w:val="en-GB"/>
        </w:rPr>
        <w:tab/>
      </w:r>
      <w:r>
        <w:rPr>
          <w:szCs w:val="24"/>
          <w:lang w:val="en-GB"/>
        </w:rPr>
        <w:tab/>
      </w:r>
      <w:r>
        <w:rPr>
          <w:szCs w:val="24"/>
          <w:lang w:val="en-GB"/>
        </w:rPr>
        <w:tab/>
      </w:r>
      <w:r>
        <w:rPr>
          <w:szCs w:val="24"/>
          <w:lang w:val="en-GB"/>
        </w:rPr>
        <w:tab/>
      </w:r>
      <w:r>
        <w:rPr>
          <w:szCs w:val="24"/>
          <w:lang w:val="en-GB"/>
        </w:rPr>
        <w:tab/>
      </w:r>
      <w:r>
        <w:rPr>
          <w:szCs w:val="24"/>
          <w:lang w:val="en-GB"/>
        </w:rPr>
        <w:tab/>
      </w:r>
      <w:r>
        <w:rPr>
          <w:szCs w:val="24"/>
          <w:lang w:val="en-GB"/>
        </w:rPr>
        <w:tab/>
      </w:r>
      <w:r>
        <w:rPr>
          <w:szCs w:val="24"/>
          <w:lang w:val="en-GB"/>
        </w:rPr>
        <w:tab/>
      </w:r>
      <w:r w:rsidR="00BF6240" w:rsidRPr="000E7FC2">
        <w:rPr>
          <w:szCs w:val="24"/>
          <w:lang w:val="en-GB"/>
        </w:rPr>
        <w:t>)</w:t>
      </w:r>
      <w:r w:rsidR="00BF6240" w:rsidRPr="000E7FC2">
        <w:rPr>
          <w:szCs w:val="24"/>
          <w:lang w:val="en-GB"/>
        </w:rPr>
        <w:tab/>
      </w:r>
    </w:p>
    <w:p w14:paraId="1BAECAE1" w14:textId="1BAA89D7" w:rsidR="00BF6240" w:rsidRPr="000E7FC2" w:rsidRDefault="00DA56AB" w:rsidP="00DA56AB">
      <w:pPr>
        <w:widowControl w:val="0"/>
        <w:tabs>
          <w:tab w:val="left" w:pos="-1655"/>
          <w:tab w:val="left" w:pos="-1193"/>
          <w:tab w:val="left" w:pos="-338"/>
          <w:tab w:val="left" w:pos="84"/>
          <w:tab w:val="left" w:pos="444"/>
          <w:tab w:val="left" w:pos="804"/>
          <w:tab w:val="left" w:pos="1102"/>
          <w:tab w:val="left" w:pos="1614"/>
          <w:tab w:val="left" w:pos="2542"/>
          <w:tab w:val="left" w:pos="3262"/>
          <w:tab w:val="left" w:pos="3600"/>
          <w:tab w:val="left" w:pos="4320"/>
          <w:tab w:val="left" w:pos="5422"/>
          <w:tab w:val="left" w:pos="6142"/>
          <w:tab w:val="left" w:pos="6862"/>
          <w:tab w:val="left" w:pos="7582"/>
          <w:tab w:val="left" w:pos="8302"/>
          <w:tab w:val="left" w:pos="9022"/>
        </w:tabs>
        <w:autoSpaceDE w:val="0"/>
        <w:autoSpaceDN w:val="0"/>
        <w:adjustRightInd w:val="0"/>
        <w:spacing w:after="0"/>
        <w:rPr>
          <w:szCs w:val="24"/>
          <w:lang w:val="en-GB"/>
        </w:rPr>
      </w:pPr>
      <w:r>
        <w:rPr>
          <w:szCs w:val="24"/>
          <w:lang w:val="en-GB"/>
        </w:rPr>
        <w:tab/>
      </w:r>
      <w:r>
        <w:rPr>
          <w:szCs w:val="24"/>
          <w:lang w:val="en-GB"/>
        </w:rPr>
        <w:tab/>
      </w:r>
      <w:r>
        <w:rPr>
          <w:szCs w:val="24"/>
          <w:lang w:val="en-GB"/>
        </w:rPr>
        <w:tab/>
      </w:r>
      <w:r>
        <w:rPr>
          <w:szCs w:val="24"/>
          <w:lang w:val="en-GB"/>
        </w:rPr>
        <w:tab/>
      </w:r>
      <w:r>
        <w:rPr>
          <w:szCs w:val="24"/>
          <w:lang w:val="en-GB"/>
        </w:rPr>
        <w:tab/>
      </w:r>
      <w:r>
        <w:rPr>
          <w:szCs w:val="24"/>
          <w:lang w:val="en-GB"/>
        </w:rPr>
        <w:tab/>
      </w:r>
      <w:r>
        <w:rPr>
          <w:szCs w:val="24"/>
          <w:lang w:val="en-GB"/>
        </w:rPr>
        <w:tab/>
      </w:r>
      <w:r>
        <w:rPr>
          <w:szCs w:val="24"/>
          <w:lang w:val="en-GB"/>
        </w:rPr>
        <w:tab/>
      </w:r>
      <w:r w:rsidR="00BF6240" w:rsidRPr="000E7FC2">
        <w:rPr>
          <w:szCs w:val="24"/>
          <w:lang w:val="en-GB"/>
        </w:rPr>
        <w:t>)</w:t>
      </w:r>
      <w:r w:rsidR="00BF6240" w:rsidRPr="000E7FC2">
        <w:rPr>
          <w:szCs w:val="24"/>
          <w:lang w:val="en-GB"/>
        </w:rPr>
        <w:tab/>
      </w:r>
    </w:p>
    <w:p w14:paraId="1BA9D708" w14:textId="30C62496" w:rsidR="00BF6240" w:rsidRPr="000E7FC2" w:rsidRDefault="001B3671" w:rsidP="00DA56AB">
      <w:pPr>
        <w:widowControl w:val="0"/>
        <w:tabs>
          <w:tab w:val="left" w:pos="-1655"/>
          <w:tab w:val="left" w:pos="-1193"/>
          <w:tab w:val="left" w:pos="-338"/>
          <w:tab w:val="left" w:pos="0"/>
          <w:tab w:val="left" w:pos="444"/>
          <w:tab w:val="left" w:pos="804"/>
          <w:tab w:val="left" w:pos="1102"/>
          <w:tab w:val="left" w:pos="1614"/>
          <w:tab w:val="left" w:pos="2542"/>
          <w:tab w:val="left" w:pos="3262"/>
          <w:tab w:val="left" w:pos="3600"/>
          <w:tab w:val="left" w:pos="5040"/>
          <w:tab w:val="left" w:pos="5760"/>
          <w:tab w:val="left" w:pos="8302"/>
          <w:tab w:val="left" w:pos="9022"/>
        </w:tabs>
        <w:autoSpaceDE w:val="0"/>
        <w:autoSpaceDN w:val="0"/>
        <w:adjustRightInd w:val="0"/>
        <w:spacing w:after="0"/>
        <w:ind w:left="5040" w:hanging="5040"/>
        <w:rPr>
          <w:szCs w:val="24"/>
          <w:lang w:val="en-GB"/>
        </w:rPr>
      </w:pPr>
      <w:r>
        <w:rPr>
          <w:szCs w:val="24"/>
          <w:lang w:val="en-GB"/>
        </w:rPr>
        <w:t>_____________________________</w:t>
      </w:r>
      <w:r w:rsidR="00DA56AB">
        <w:rPr>
          <w:szCs w:val="24"/>
          <w:lang w:val="en-GB"/>
        </w:rPr>
        <w:tab/>
      </w:r>
      <w:r w:rsidR="00BF6240" w:rsidRPr="000E7FC2">
        <w:rPr>
          <w:szCs w:val="24"/>
          <w:lang w:val="en-GB"/>
        </w:rPr>
        <w:t>)</w:t>
      </w:r>
      <w:r w:rsidR="001F0A05">
        <w:rPr>
          <w:szCs w:val="24"/>
          <w:lang w:val="en-GB"/>
        </w:rPr>
        <w:t xml:space="preserve"> </w:t>
      </w:r>
      <w:r w:rsidR="001F0A05">
        <w:rPr>
          <w:szCs w:val="24"/>
          <w:lang w:val="en-GB"/>
        </w:rPr>
        <w:tab/>
      </w:r>
      <w:r w:rsidR="00DA56AB">
        <w:rPr>
          <w:szCs w:val="24"/>
          <w:lang w:val="en-GB"/>
        </w:rPr>
        <w:tab/>
        <w:t>_</w:t>
      </w:r>
      <w:r w:rsidR="00BF6240" w:rsidRPr="000E7FC2">
        <w:rPr>
          <w:szCs w:val="24"/>
          <w:lang w:val="en-GB"/>
        </w:rPr>
        <w:t>____</w:t>
      </w:r>
      <w:r w:rsidR="00762A2F">
        <w:rPr>
          <w:szCs w:val="24"/>
          <w:lang w:val="en-GB"/>
        </w:rPr>
        <w:t>___</w:t>
      </w:r>
      <w:r w:rsidR="00BF6240" w:rsidRPr="000E7FC2">
        <w:rPr>
          <w:szCs w:val="24"/>
          <w:lang w:val="en-GB"/>
        </w:rPr>
        <w:t>_____________________</w:t>
      </w:r>
      <w:r w:rsidR="00BF6240" w:rsidRPr="000E7FC2">
        <w:rPr>
          <w:szCs w:val="24"/>
          <w:lang w:val="en-GB"/>
        </w:rPr>
        <w:tab/>
        <w:t xml:space="preserve">                                                           </w:t>
      </w:r>
    </w:p>
    <w:p w14:paraId="3BE1C8CE" w14:textId="3C7664BC" w:rsidR="001B3671" w:rsidRDefault="001B3671" w:rsidP="00DA56AB">
      <w:pPr>
        <w:widowControl w:val="0"/>
        <w:tabs>
          <w:tab w:val="left" w:pos="-1655"/>
          <w:tab w:val="left" w:pos="-1193"/>
          <w:tab w:val="left" w:pos="-338"/>
          <w:tab w:val="left" w:pos="90"/>
          <w:tab w:val="left" w:pos="720"/>
          <w:tab w:val="left" w:pos="1102"/>
          <w:tab w:val="left" w:pos="1614"/>
          <w:tab w:val="left" w:pos="2542"/>
          <w:tab w:val="left" w:pos="3262"/>
          <w:tab w:val="left" w:pos="3982"/>
          <w:tab w:val="left" w:pos="4702"/>
          <w:tab w:val="left" w:pos="5422"/>
          <w:tab w:val="left" w:pos="5760"/>
          <w:tab w:val="left" w:pos="6480"/>
          <w:tab w:val="left" w:pos="6862"/>
          <w:tab w:val="left" w:pos="7582"/>
          <w:tab w:val="left" w:pos="8302"/>
          <w:tab w:val="left" w:pos="9022"/>
        </w:tabs>
        <w:autoSpaceDE w:val="0"/>
        <w:autoSpaceDN w:val="0"/>
        <w:adjustRightInd w:val="0"/>
        <w:spacing w:after="0"/>
        <w:rPr>
          <w:szCs w:val="24"/>
          <w:lang w:val="en-GB"/>
        </w:rPr>
      </w:pPr>
      <w:r>
        <w:rPr>
          <w:szCs w:val="24"/>
          <w:lang w:val="en-GB"/>
        </w:rPr>
        <w:tab/>
      </w:r>
      <w:r>
        <w:rPr>
          <w:szCs w:val="24"/>
          <w:lang w:val="en-GB"/>
        </w:rPr>
        <w:tab/>
      </w:r>
      <w:r w:rsidR="00BF6240" w:rsidRPr="000E7FC2">
        <w:rPr>
          <w:szCs w:val="24"/>
          <w:lang w:val="en-GB"/>
        </w:rPr>
        <w:t>Signature of Authority</w:t>
      </w:r>
      <w:r w:rsidR="00BF6240" w:rsidRPr="000E7FC2">
        <w:rPr>
          <w:szCs w:val="24"/>
          <w:lang w:val="en-GB"/>
        </w:rPr>
        <w:tab/>
      </w:r>
      <w:r w:rsidR="00BF6240" w:rsidRPr="000E7FC2">
        <w:rPr>
          <w:szCs w:val="24"/>
          <w:lang w:val="en-GB"/>
        </w:rPr>
        <w:tab/>
      </w:r>
      <w:r w:rsidR="00BF6240" w:rsidRPr="000E7FC2">
        <w:rPr>
          <w:szCs w:val="24"/>
          <w:lang w:val="en-GB"/>
        </w:rPr>
        <w:tab/>
      </w:r>
      <w:r w:rsidR="00BF6240" w:rsidRPr="000E7FC2">
        <w:rPr>
          <w:szCs w:val="24"/>
          <w:lang w:val="en-GB"/>
        </w:rPr>
        <w:tab/>
      </w:r>
      <w:r w:rsidR="001F0A05">
        <w:rPr>
          <w:szCs w:val="24"/>
          <w:lang w:val="en-GB"/>
        </w:rPr>
        <w:tab/>
      </w:r>
      <w:r w:rsidR="00DA56AB">
        <w:rPr>
          <w:szCs w:val="24"/>
          <w:lang w:val="en-GB"/>
        </w:rPr>
        <w:tab/>
      </w:r>
      <w:r w:rsidR="00BF6240" w:rsidRPr="000E7FC2">
        <w:rPr>
          <w:szCs w:val="24"/>
          <w:lang w:val="en-GB"/>
        </w:rPr>
        <w:t xml:space="preserve">Signature of  </w:t>
      </w:r>
    </w:p>
    <w:p w14:paraId="07B977BD" w14:textId="179409A0" w:rsidR="00BF6240" w:rsidRPr="000E7FC2" w:rsidRDefault="00BF6240" w:rsidP="001B3671">
      <w:pPr>
        <w:widowControl w:val="0"/>
        <w:tabs>
          <w:tab w:val="left" w:pos="-1655"/>
          <w:tab w:val="left" w:pos="-1193"/>
          <w:tab w:val="left" w:pos="-338"/>
          <w:tab w:val="left" w:pos="84"/>
          <w:tab w:val="left" w:pos="444"/>
          <w:tab w:val="left" w:pos="720"/>
          <w:tab w:val="left" w:pos="1102"/>
          <w:tab w:val="left" w:pos="1614"/>
          <w:tab w:val="left" w:pos="2542"/>
          <w:tab w:val="left" w:pos="3262"/>
          <w:tab w:val="left" w:pos="3982"/>
          <w:tab w:val="left" w:pos="4702"/>
          <w:tab w:val="left" w:pos="5422"/>
          <w:tab w:val="left" w:pos="6142"/>
          <w:tab w:val="left" w:pos="6862"/>
          <w:tab w:val="left" w:pos="7582"/>
          <w:tab w:val="left" w:pos="8302"/>
          <w:tab w:val="left" w:pos="9022"/>
        </w:tabs>
        <w:autoSpaceDE w:val="0"/>
        <w:autoSpaceDN w:val="0"/>
        <w:adjustRightInd w:val="0"/>
        <w:spacing w:after="0"/>
        <w:rPr>
          <w:szCs w:val="24"/>
          <w:lang w:val="en-GB"/>
        </w:rPr>
      </w:pPr>
      <w:r w:rsidRPr="000E7FC2">
        <w:rPr>
          <w:szCs w:val="24"/>
          <w:lang w:val="en-GB"/>
        </w:rPr>
        <w:t xml:space="preserve">Print </w:t>
      </w:r>
      <w:r w:rsidR="00212243">
        <w:rPr>
          <w:szCs w:val="24"/>
          <w:lang w:val="en-GB"/>
        </w:rPr>
        <w:t>n</w:t>
      </w:r>
      <w:r w:rsidRPr="000E7FC2">
        <w:rPr>
          <w:szCs w:val="24"/>
          <w:lang w:val="en-GB"/>
        </w:rPr>
        <w:t>ame</w:t>
      </w:r>
      <w:r w:rsidR="001B3671">
        <w:rPr>
          <w:szCs w:val="24"/>
          <w:lang w:val="en-GB"/>
        </w:rPr>
        <w:t>:</w:t>
      </w:r>
      <w:r w:rsidRPr="000E7FC2">
        <w:rPr>
          <w:szCs w:val="24"/>
          <w:lang w:val="en-GB"/>
        </w:rPr>
        <w:tab/>
      </w:r>
      <w:r w:rsidRPr="000E7FC2">
        <w:rPr>
          <w:szCs w:val="24"/>
          <w:lang w:val="en-GB"/>
        </w:rPr>
        <w:tab/>
      </w:r>
      <w:r w:rsidRPr="000E7FC2">
        <w:rPr>
          <w:szCs w:val="24"/>
          <w:lang w:val="en-GB"/>
        </w:rPr>
        <w:tab/>
      </w:r>
      <w:r w:rsidRPr="000E7FC2">
        <w:rPr>
          <w:szCs w:val="24"/>
          <w:lang w:val="en-GB"/>
        </w:rPr>
        <w:tab/>
      </w:r>
    </w:p>
    <w:p w14:paraId="7133403C" w14:textId="7ECA7C1D" w:rsidR="00BF6240" w:rsidRDefault="00BF6240" w:rsidP="00BF6240">
      <w:pPr>
        <w:widowControl w:val="0"/>
        <w:spacing w:after="0"/>
        <w:jc w:val="both"/>
        <w:rPr>
          <w:szCs w:val="24"/>
          <w:lang w:val="en-GB"/>
        </w:rPr>
      </w:pPr>
      <w:r w:rsidRPr="000E7FC2">
        <w:rPr>
          <w:szCs w:val="24"/>
          <w:lang w:val="en-GB"/>
        </w:rPr>
        <w:t xml:space="preserve">Official </w:t>
      </w:r>
      <w:r w:rsidR="00212243">
        <w:rPr>
          <w:szCs w:val="24"/>
          <w:lang w:val="en-GB"/>
        </w:rPr>
        <w:t>c</w:t>
      </w:r>
      <w:r w:rsidRPr="000E7FC2">
        <w:rPr>
          <w:szCs w:val="24"/>
          <w:lang w:val="en-GB"/>
        </w:rPr>
        <w:t>apacity</w:t>
      </w:r>
      <w:r w:rsidR="001B3671">
        <w:rPr>
          <w:szCs w:val="24"/>
          <w:lang w:val="en-GB"/>
        </w:rPr>
        <w:t>:</w:t>
      </w:r>
    </w:p>
    <w:p w14:paraId="56342EF0" w14:textId="77777777" w:rsidR="005C0BFB" w:rsidRDefault="005C0BFB" w:rsidP="00BF6240">
      <w:pPr>
        <w:spacing w:after="0"/>
      </w:pPr>
    </w:p>
    <w:sectPr w:rsidR="005C0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pStyle w:val="Level4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num w:numId="1" w16cid:durableId="243491076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240"/>
    <w:rsid w:val="00033B1C"/>
    <w:rsid w:val="00060AF0"/>
    <w:rsid w:val="001B3671"/>
    <w:rsid w:val="001D1D51"/>
    <w:rsid w:val="001F0A05"/>
    <w:rsid w:val="00212243"/>
    <w:rsid w:val="002E7723"/>
    <w:rsid w:val="004344E8"/>
    <w:rsid w:val="00441B79"/>
    <w:rsid w:val="00443E95"/>
    <w:rsid w:val="00483948"/>
    <w:rsid w:val="0053457C"/>
    <w:rsid w:val="00535B84"/>
    <w:rsid w:val="005B2A0E"/>
    <w:rsid w:val="005C0BFB"/>
    <w:rsid w:val="005D57D9"/>
    <w:rsid w:val="006B51AE"/>
    <w:rsid w:val="006F1BB3"/>
    <w:rsid w:val="00762A2F"/>
    <w:rsid w:val="00790D16"/>
    <w:rsid w:val="00802570"/>
    <w:rsid w:val="00837A90"/>
    <w:rsid w:val="008A632E"/>
    <w:rsid w:val="00AD409B"/>
    <w:rsid w:val="00AF4414"/>
    <w:rsid w:val="00B321F4"/>
    <w:rsid w:val="00BF6240"/>
    <w:rsid w:val="00CF1FEC"/>
    <w:rsid w:val="00DA56AB"/>
    <w:rsid w:val="00DE372E"/>
    <w:rsid w:val="00F47A51"/>
    <w:rsid w:val="00F643B7"/>
    <w:rsid w:val="00FA7C6C"/>
    <w:rsid w:val="00FC4948"/>
    <w:rsid w:val="00FE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BD698"/>
  <w15:chartTrackingRefBased/>
  <w15:docId w15:val="{F02BBC30-B18A-40A6-8FDC-CF2FC91B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BF6240"/>
    <w:pPr>
      <w:keepNext/>
      <w:keepLines/>
      <w:spacing w:after="4"/>
      <w:ind w:left="74" w:hanging="10"/>
      <w:outlineLvl w:val="0"/>
    </w:pPr>
    <w:rPr>
      <w:rFonts w:eastAsia="Times New Roman"/>
      <w:b/>
      <w:color w:val="00000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240"/>
    <w:rPr>
      <w:rFonts w:eastAsia="Times New Roman"/>
      <w:b/>
      <w:color w:val="000000"/>
      <w:lang w:val="en-CA" w:eastAsia="en-CA"/>
    </w:rPr>
  </w:style>
  <w:style w:type="paragraph" w:customStyle="1" w:styleId="Level4">
    <w:name w:val="Level 4"/>
    <w:basedOn w:val="Normal"/>
    <w:uiPriority w:val="99"/>
    <w:rsid w:val="00BF6240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  <w:ind w:left="1440" w:hanging="360"/>
      <w:outlineLvl w:val="3"/>
    </w:pPr>
    <w:rPr>
      <w:rFonts w:eastAsia="Times New Roman"/>
      <w:szCs w:val="24"/>
    </w:rPr>
  </w:style>
  <w:style w:type="paragraph" w:styleId="Revision">
    <w:name w:val="Revision"/>
    <w:hidden/>
    <w:uiPriority w:val="99"/>
    <w:semiHidden/>
    <w:rsid w:val="001D1D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MacKenzie, Valerie A</dc:creator>
  <cp:keywords/>
  <dc:description/>
  <cp:lastModifiedBy>Stairs, Jennifer L</cp:lastModifiedBy>
  <cp:revision>2</cp:revision>
  <dcterms:created xsi:type="dcterms:W3CDTF">2024-06-24T18:43:00Z</dcterms:created>
  <dcterms:modified xsi:type="dcterms:W3CDTF">2024-06-24T18:43:00Z</dcterms:modified>
</cp:coreProperties>
</file>