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3FD0F" w14:textId="77777777" w:rsidR="002213F9" w:rsidRPr="005B3E34" w:rsidRDefault="002213F9" w:rsidP="002A431B">
      <w:pPr>
        <w:pStyle w:val="Heading1"/>
        <w:ind w:left="0" w:firstLine="0"/>
        <w:rPr>
          <w:rFonts w:ascii="Arial" w:hAnsi="Arial"/>
          <w:b w:val="0"/>
          <w:color w:val="auto"/>
          <w:sz w:val="22"/>
        </w:rPr>
      </w:pPr>
      <w:r w:rsidRPr="005B3E34">
        <w:rPr>
          <w:rFonts w:ascii="Arial" w:hAnsi="Arial"/>
          <w:color w:val="auto"/>
          <w:sz w:val="22"/>
        </w:rPr>
        <w:t>Form FD2B</w:t>
      </w:r>
    </w:p>
    <w:p w14:paraId="013D37CD" w14:textId="77777777" w:rsidR="00BB7C0C" w:rsidRDefault="00BB7C0C" w:rsidP="002A4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szCs w:val="24"/>
          <w:lang w:val="en-CA"/>
        </w:rPr>
      </w:pPr>
    </w:p>
    <w:p w14:paraId="0CCFE392" w14:textId="71D13077" w:rsidR="002213F9" w:rsidRPr="00BB7C0C" w:rsidRDefault="002213F9" w:rsidP="002A4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szCs w:val="24"/>
          <w:lang w:val="en-CA"/>
        </w:rPr>
      </w:pPr>
      <w:r w:rsidRPr="00BB7C0C">
        <w:rPr>
          <w:szCs w:val="24"/>
          <w:lang w:val="en-CA"/>
        </w:rPr>
        <w:t>20</w:t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</w:r>
      <w:r w:rsidRPr="00BB7C0C">
        <w:rPr>
          <w:szCs w:val="24"/>
          <w:lang w:val="en-CA"/>
        </w:rPr>
        <w:tab/>
        <w:t xml:space="preserve">   No.</w:t>
      </w:r>
    </w:p>
    <w:p w14:paraId="1DF79BCD" w14:textId="77777777" w:rsidR="00BB7C0C" w:rsidRDefault="00BB7C0C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Cs/>
          <w:szCs w:val="24"/>
          <w:lang w:val="en-GB"/>
        </w:rPr>
      </w:pPr>
    </w:p>
    <w:p w14:paraId="3B856823" w14:textId="77777777" w:rsidR="00BB7C0C" w:rsidRDefault="00BB7C0C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Cs/>
          <w:szCs w:val="24"/>
          <w:lang w:val="en-GB"/>
        </w:rPr>
      </w:pPr>
    </w:p>
    <w:p w14:paraId="1E5A1795" w14:textId="24925C9C" w:rsidR="002213F9" w:rsidRPr="00BB7C0C" w:rsidRDefault="002213F9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Cs/>
          <w:szCs w:val="24"/>
          <w:lang w:val="en-GB"/>
        </w:rPr>
      </w:pPr>
      <w:r w:rsidRPr="00BB7C0C">
        <w:rPr>
          <w:rFonts w:eastAsia="PMingLiU"/>
          <w:bCs/>
          <w:szCs w:val="24"/>
          <w:lang w:val="en-GB"/>
        </w:rPr>
        <w:t>Supreme Court of Nova Scotia</w:t>
      </w:r>
    </w:p>
    <w:p w14:paraId="014763CF" w14:textId="77777777" w:rsidR="002213F9" w:rsidRPr="00BB7C0C" w:rsidRDefault="002213F9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Cs/>
          <w:szCs w:val="24"/>
          <w:lang w:val="en-GB"/>
        </w:rPr>
      </w:pPr>
      <w:r w:rsidRPr="00BB7C0C">
        <w:rPr>
          <w:rFonts w:eastAsia="PMingLiU"/>
          <w:bCs/>
          <w:szCs w:val="24"/>
          <w:lang w:val="en-GB"/>
        </w:rPr>
        <w:t>(Family Division)</w:t>
      </w:r>
    </w:p>
    <w:p w14:paraId="2ACCA3EA" w14:textId="77777777" w:rsidR="002213F9" w:rsidRDefault="002213F9" w:rsidP="002A431B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7A2813C" w14:textId="092CEF4F" w:rsidR="00027231" w:rsidRDefault="002213F9" w:rsidP="002A431B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F64E8B">
        <w:rPr>
          <w:rFonts w:eastAsia="PMingLiU"/>
          <w:szCs w:val="24"/>
          <w:lang w:val="en-GB"/>
        </w:rPr>
        <w:t>Between:</w:t>
      </w:r>
      <w:proofErr w:type="gramStart"/>
      <w:r w:rsidRPr="00F64E8B">
        <w:rPr>
          <w:rFonts w:eastAsia="PMingLiU"/>
          <w:szCs w:val="24"/>
          <w:lang w:val="en-GB"/>
        </w:rPr>
        <w:t xml:space="preserve">   </w:t>
      </w:r>
      <w:r w:rsidR="00027231">
        <w:rPr>
          <w:rFonts w:eastAsia="PMingLiU"/>
          <w:szCs w:val="24"/>
          <w:lang w:val="en-GB"/>
        </w:rPr>
        <w:t>[</w:t>
      </w:r>
      <w:proofErr w:type="gramEnd"/>
      <w:r w:rsidR="00027231">
        <w:rPr>
          <w:rFonts w:eastAsia="PMingLiU"/>
          <w:szCs w:val="24"/>
          <w:lang w:val="en-GB"/>
        </w:rPr>
        <w:t>copy standard heading]</w:t>
      </w:r>
    </w:p>
    <w:p w14:paraId="60214F5F" w14:textId="3F20BF42" w:rsidR="002213F9" w:rsidRDefault="002213F9" w:rsidP="00BB7C0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F64E8B">
        <w:rPr>
          <w:rFonts w:eastAsia="PMingLiU"/>
          <w:szCs w:val="24"/>
          <w:lang w:val="en-GB"/>
        </w:rPr>
        <w:t xml:space="preserve">           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7ED2BF41" w14:textId="49A6AC75" w:rsidR="002213F9" w:rsidRPr="000E7FC2" w:rsidRDefault="00BB7C0C" w:rsidP="00BB7C0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773A47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2213F9">
        <w:rPr>
          <w:rFonts w:eastAsia="PMingLiU"/>
          <w:szCs w:val="24"/>
          <w:lang w:val="en-GB"/>
        </w:rPr>
        <w:t>Applicant/Petitioner</w:t>
      </w:r>
    </w:p>
    <w:p w14:paraId="760022E9" w14:textId="77777777" w:rsidR="002213F9" w:rsidRDefault="002213F9" w:rsidP="002A431B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7E48400C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and</w:t>
      </w:r>
    </w:p>
    <w:p w14:paraId="34CE12DB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4970589F" w14:textId="2D6236EE" w:rsidR="002213F9" w:rsidRPr="000E7FC2" w:rsidRDefault="00BB7C0C" w:rsidP="00BB7C0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773A47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2213F9" w:rsidRPr="000E7FC2">
        <w:rPr>
          <w:rFonts w:eastAsia="PMingLiU"/>
          <w:szCs w:val="24"/>
          <w:lang w:val="en-GB"/>
        </w:rPr>
        <w:t>Respondent</w:t>
      </w:r>
    </w:p>
    <w:p w14:paraId="7604B555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2DAD7B76" w14:textId="77777777" w:rsidR="002213F9" w:rsidRPr="008D2DB3" w:rsidRDefault="002213F9" w:rsidP="002A431B">
      <w:pPr>
        <w:spacing w:after="0"/>
        <w:jc w:val="center"/>
        <w:rPr>
          <w:b/>
        </w:rPr>
      </w:pPr>
      <w:r w:rsidRPr="00006322">
        <w:rPr>
          <w:b/>
        </w:rPr>
        <w:t>Statement</w:t>
      </w:r>
      <w:r>
        <w:rPr>
          <w:b/>
        </w:rPr>
        <w:t xml:space="preserve"> of Contact Time and Interaction</w:t>
      </w:r>
    </w:p>
    <w:p w14:paraId="736621D3" w14:textId="77777777" w:rsidR="002213F9" w:rsidRPr="008D2DB3" w:rsidRDefault="002213F9" w:rsidP="002A431B">
      <w:pPr>
        <w:spacing w:after="0"/>
        <w:jc w:val="center"/>
        <w:rPr>
          <w:i/>
          <w:sz w:val="22"/>
        </w:rPr>
      </w:pPr>
    </w:p>
    <w:p w14:paraId="07E0C34D" w14:textId="195CA2E9" w:rsidR="002213F9" w:rsidRPr="008D2DB3" w:rsidRDefault="002213F9" w:rsidP="002A431B">
      <w:pPr>
        <w:spacing w:after="0"/>
        <w:jc w:val="center"/>
        <w:rPr>
          <w:sz w:val="20"/>
        </w:rPr>
      </w:pPr>
      <w:r w:rsidRPr="00DB39AB">
        <w:t>Completed by</w:t>
      </w:r>
      <w:proofErr w:type="gramStart"/>
      <w:r>
        <w:t>:</w:t>
      </w:r>
      <w:r w:rsidRPr="00DB39AB">
        <w:t xml:space="preserve">  </w:t>
      </w:r>
      <w:r w:rsidR="00773A47">
        <w:t>[</w:t>
      </w:r>
      <w:proofErr w:type="gramEnd"/>
      <w:r w:rsidR="00120FDE">
        <w:t>first and last name of person</w:t>
      </w:r>
      <w:r w:rsidR="00773A47">
        <w:t>]</w:t>
      </w:r>
      <w:r w:rsidR="00BB7C0C">
        <w:t xml:space="preserve"> </w:t>
      </w:r>
      <w:r w:rsidR="00773A47">
        <w:t xml:space="preserve"> on</w:t>
      </w:r>
      <w:r w:rsidR="00BB7C0C">
        <w:t xml:space="preserve"> </w:t>
      </w:r>
      <w:r w:rsidR="00773A47">
        <w:t xml:space="preserve"> [</w:t>
      </w:r>
      <w:r w:rsidR="00120FDE">
        <w:t>day/month/year</w:t>
      </w:r>
      <w:r w:rsidR="00773A47">
        <w:t>]</w:t>
      </w:r>
    </w:p>
    <w:p w14:paraId="54B10A8F" w14:textId="77777777" w:rsidR="002213F9" w:rsidRDefault="002213F9" w:rsidP="002A431B">
      <w:pPr>
        <w:spacing w:after="0"/>
        <w:jc w:val="center"/>
        <w:rPr>
          <w:sz w:val="22"/>
        </w:rPr>
      </w:pPr>
    </w:p>
    <w:p w14:paraId="26EEE286" w14:textId="77777777" w:rsidR="002213F9" w:rsidRDefault="002213F9" w:rsidP="002A431B">
      <w:pPr>
        <w:shd w:val="clear" w:color="auto" w:fill="FFFFFF"/>
        <w:spacing w:after="0"/>
        <w:jc w:val="center"/>
        <w:rPr>
          <w:b/>
          <w:bCs/>
          <w:color w:val="000000"/>
          <w:szCs w:val="24"/>
        </w:rPr>
      </w:pPr>
      <w:r w:rsidRPr="00702CF1">
        <w:rPr>
          <w:b/>
          <w:bCs/>
          <w:color w:val="000000"/>
          <w:szCs w:val="24"/>
        </w:rPr>
        <w:t>You are advised to seek legal advice if you need help in completing this form.</w:t>
      </w:r>
    </w:p>
    <w:p w14:paraId="3574E89A" w14:textId="77777777" w:rsidR="002213F9" w:rsidRPr="00702CF1" w:rsidRDefault="002213F9" w:rsidP="002A431B">
      <w:pPr>
        <w:shd w:val="clear" w:color="auto" w:fill="FFFFFF"/>
        <w:spacing w:after="0"/>
        <w:rPr>
          <w:color w:val="000000"/>
          <w:szCs w:val="24"/>
        </w:rPr>
      </w:pPr>
    </w:p>
    <w:p w14:paraId="610C1F14" w14:textId="77777777" w:rsidR="002213F9" w:rsidRPr="00BD08C5" w:rsidRDefault="002213F9" w:rsidP="002A431B">
      <w:pPr>
        <w:spacing w:after="0"/>
        <w:rPr>
          <w:szCs w:val="24"/>
        </w:rPr>
      </w:pPr>
      <w:r w:rsidRPr="00BD08C5">
        <w:rPr>
          <w:szCs w:val="24"/>
        </w:rPr>
        <w:t>[The term “child/children” in this document means the child or any of the children who are the subject of the court application.]</w:t>
      </w:r>
    </w:p>
    <w:p w14:paraId="291138E1" w14:textId="77777777" w:rsidR="002213F9" w:rsidRPr="00BD08C5" w:rsidRDefault="002213F9" w:rsidP="002A431B">
      <w:pPr>
        <w:spacing w:after="0"/>
        <w:rPr>
          <w:rFonts w:eastAsia="Calibri"/>
          <w:i/>
          <w:szCs w:val="24"/>
        </w:rPr>
      </w:pPr>
    </w:p>
    <w:p w14:paraId="14BFD7D3" w14:textId="77777777" w:rsidR="002213F9" w:rsidRPr="00BD08C5" w:rsidRDefault="002213F9" w:rsidP="002A431B">
      <w:pPr>
        <w:spacing w:after="0"/>
        <w:rPr>
          <w:rFonts w:eastAsia="Calibri"/>
          <w:szCs w:val="24"/>
        </w:rPr>
      </w:pPr>
      <w:r w:rsidRPr="00BD08C5">
        <w:rPr>
          <w:rFonts w:eastAsia="Calibri"/>
          <w:szCs w:val="24"/>
        </w:rPr>
        <w:t>[If you do not have enough room to give information in any section, please attach extra page(s) and mark with the section number.]</w:t>
      </w:r>
    </w:p>
    <w:p w14:paraId="08987A68" w14:textId="77777777" w:rsidR="00027231" w:rsidRDefault="00027231" w:rsidP="002A431B">
      <w:pPr>
        <w:spacing w:after="0"/>
        <w:rPr>
          <w:sz w:val="22"/>
        </w:rPr>
      </w:pPr>
    </w:p>
    <w:p w14:paraId="1FBAA7C6" w14:textId="77777777" w:rsidR="00BB7C0C" w:rsidRDefault="00BB7C0C" w:rsidP="002A431B">
      <w:pPr>
        <w:spacing w:after="0"/>
        <w:rPr>
          <w:sz w:val="22"/>
        </w:rPr>
      </w:pPr>
    </w:p>
    <w:p w14:paraId="62312DFD" w14:textId="304B416A" w:rsidR="002213F9" w:rsidRDefault="002213F9" w:rsidP="00BB7C0C">
      <w:pPr>
        <w:widowControl w:val="0"/>
        <w:spacing w:after="0"/>
        <w:jc w:val="center"/>
      </w:pPr>
      <w:r w:rsidRPr="00027231">
        <w:rPr>
          <w:lang w:val="en-CA"/>
        </w:rPr>
        <w:t>Section 1</w:t>
      </w:r>
      <w:r>
        <w:rPr>
          <w:lang w:val="en-CA"/>
        </w:rPr>
        <w:t>:</w:t>
      </w:r>
      <w:r w:rsidR="00BB7C0C">
        <w:rPr>
          <w:lang w:val="en-CA"/>
        </w:rPr>
        <w:t xml:space="preserve"> </w:t>
      </w:r>
      <w:r>
        <w:rPr>
          <w:lang w:val="en-CA"/>
        </w:rPr>
        <w:t xml:space="preserve"> </w:t>
      </w:r>
      <w:r>
        <w:t>RELATIONSHIP TO CHILD</w:t>
      </w:r>
    </w:p>
    <w:p w14:paraId="13BE2B70" w14:textId="77777777" w:rsidR="002213F9" w:rsidRPr="00713326" w:rsidRDefault="002213F9" w:rsidP="002A431B">
      <w:pPr>
        <w:widowControl w:val="0"/>
        <w:spacing w:after="0"/>
        <w:jc w:val="center"/>
        <w:rPr>
          <w:b/>
          <w:lang w:val="en-CA"/>
        </w:rPr>
      </w:pPr>
    </w:p>
    <w:p w14:paraId="01952A14" w14:textId="77777777" w:rsidR="002213F9" w:rsidRPr="008D2DB3" w:rsidRDefault="002213F9" w:rsidP="002A431B">
      <w:pPr>
        <w:widowControl w:val="0"/>
        <w:spacing w:after="0"/>
        <w:rPr>
          <w:sz w:val="22"/>
          <w:lang w:val="en-CA"/>
        </w:rPr>
      </w:pPr>
      <w:r w:rsidRPr="008D2DB3">
        <w:rPr>
          <w:sz w:val="22"/>
          <w:lang w:val="en-CA"/>
        </w:rPr>
        <w:t xml:space="preserve">Please describe </w:t>
      </w:r>
      <w:r>
        <w:rPr>
          <w:sz w:val="22"/>
          <w:lang w:val="en-CA"/>
        </w:rPr>
        <w:t xml:space="preserve">your relationship to </w:t>
      </w:r>
      <w:r w:rsidRPr="008D2DB3">
        <w:rPr>
          <w:sz w:val="22"/>
          <w:lang w:val="en-CA"/>
        </w:rPr>
        <w:t>each child:</w:t>
      </w:r>
    </w:p>
    <w:tbl>
      <w:tblPr>
        <w:tblW w:w="99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1440"/>
        <w:gridCol w:w="3510"/>
      </w:tblGrid>
      <w:tr w:rsidR="002213F9" w14:paraId="1CE340C0" w14:textId="77777777" w:rsidTr="00F64E8B">
        <w:trPr>
          <w:cantSplit/>
          <w:trHeight w:val="5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7BF231" w14:textId="77777777" w:rsidR="002213F9" w:rsidRPr="00BD08C5" w:rsidRDefault="002213F9" w:rsidP="002A431B">
            <w:pPr>
              <w:widowControl w:val="0"/>
              <w:spacing w:after="0"/>
              <w:ind w:left="-67"/>
              <w:jc w:val="center"/>
              <w:rPr>
                <w:i/>
                <w:iCs/>
                <w:sz w:val="22"/>
                <w:lang w:val="en-CA"/>
              </w:rPr>
            </w:pPr>
            <w:r w:rsidRPr="00BD08C5">
              <w:rPr>
                <w:i/>
                <w:iCs/>
                <w:sz w:val="22"/>
                <w:lang w:val="en-CA"/>
              </w:rPr>
              <w:t>Child’s Last Name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073317" w14:textId="77777777" w:rsidR="002213F9" w:rsidRPr="00BD08C5" w:rsidRDefault="00D505BB" w:rsidP="002A431B">
            <w:pPr>
              <w:widowControl w:val="0"/>
              <w:spacing w:after="0"/>
              <w:jc w:val="center"/>
              <w:rPr>
                <w:i/>
                <w:iCs/>
                <w:sz w:val="22"/>
                <w:lang w:val="en-CA"/>
              </w:rPr>
            </w:pPr>
            <w:r w:rsidRPr="00BD08C5">
              <w:rPr>
                <w:i/>
                <w:iCs/>
                <w:sz w:val="22"/>
                <w:lang w:val="en-CA"/>
              </w:rPr>
              <w:t xml:space="preserve">Child’s First and </w:t>
            </w:r>
            <w:r w:rsidR="002213F9" w:rsidRPr="00BD08C5">
              <w:rPr>
                <w:i/>
                <w:iCs/>
                <w:sz w:val="22"/>
                <w:lang w:val="en-CA"/>
              </w:rPr>
              <w:t>Middle Names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3FF73C" w14:textId="77777777" w:rsidR="002213F9" w:rsidRPr="00BD08C5" w:rsidRDefault="002213F9" w:rsidP="002A431B">
            <w:pPr>
              <w:widowControl w:val="0"/>
              <w:spacing w:after="0"/>
              <w:jc w:val="center"/>
              <w:rPr>
                <w:i/>
                <w:iCs/>
                <w:sz w:val="22"/>
                <w:lang w:val="en-CA"/>
              </w:rPr>
            </w:pPr>
            <w:r w:rsidRPr="00BD08C5">
              <w:rPr>
                <w:i/>
                <w:iCs/>
                <w:sz w:val="22"/>
                <w:lang w:val="en-CA"/>
              </w:rPr>
              <w:t xml:space="preserve">Date of Birth </w:t>
            </w:r>
            <w:r w:rsidRPr="00BD08C5">
              <w:rPr>
                <w:i/>
                <w:iCs/>
                <w:sz w:val="20"/>
                <w:lang w:val="en-CA"/>
              </w:rPr>
              <w:t>(d/m/y)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BFC98A0" w14:textId="77777777" w:rsidR="002213F9" w:rsidRPr="00BD08C5" w:rsidRDefault="002213F9" w:rsidP="002A431B">
            <w:pPr>
              <w:widowControl w:val="0"/>
              <w:spacing w:after="0"/>
              <w:jc w:val="center"/>
              <w:rPr>
                <w:i/>
                <w:iCs/>
                <w:sz w:val="22"/>
                <w:lang w:val="en-CA"/>
              </w:rPr>
            </w:pPr>
            <w:r w:rsidRPr="00BD08C5">
              <w:rPr>
                <w:i/>
                <w:iCs/>
                <w:sz w:val="22"/>
                <w:lang w:val="en-CA"/>
              </w:rPr>
              <w:t>Relationship</w:t>
            </w:r>
          </w:p>
          <w:p w14:paraId="34041D42" w14:textId="6A3A6F4D" w:rsidR="002213F9" w:rsidRPr="00BD08C5" w:rsidRDefault="002213F9" w:rsidP="00F6645D">
            <w:pPr>
              <w:widowControl w:val="0"/>
              <w:spacing w:after="0"/>
              <w:jc w:val="center"/>
              <w:rPr>
                <w:i/>
                <w:iCs/>
                <w:sz w:val="22"/>
                <w:lang w:val="en-CA"/>
              </w:rPr>
            </w:pPr>
            <w:r w:rsidRPr="00BD08C5">
              <w:rPr>
                <w:i/>
                <w:iCs/>
                <w:sz w:val="20"/>
                <w:lang w:val="en-CA"/>
              </w:rPr>
              <w:t xml:space="preserve">(e.g. </w:t>
            </w:r>
            <w:r w:rsidR="00F6645D" w:rsidRPr="00BD08C5">
              <w:rPr>
                <w:i/>
                <w:iCs/>
                <w:sz w:val="20"/>
                <w:lang w:val="en-CA"/>
              </w:rPr>
              <w:t xml:space="preserve">grandparent, sibling of </w:t>
            </w:r>
            <w:r w:rsidR="00556B89" w:rsidRPr="00BD08C5">
              <w:rPr>
                <w:i/>
                <w:iCs/>
                <w:sz w:val="20"/>
                <w:lang w:val="en-CA"/>
              </w:rPr>
              <w:t>parent</w:t>
            </w:r>
            <w:r w:rsidR="00F6645D" w:rsidRPr="00BD08C5">
              <w:rPr>
                <w:i/>
                <w:iCs/>
                <w:sz w:val="20"/>
                <w:lang w:val="en-CA"/>
              </w:rPr>
              <w:t>, family friend, etc.)</w:t>
            </w:r>
          </w:p>
        </w:tc>
      </w:tr>
      <w:tr w:rsidR="002213F9" w14:paraId="4E78D512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537BC12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636F2D4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50E8543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1B1170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7DF24FC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C92F626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CF9C4C7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4FEF03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3534E5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40A3192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EC5BA4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D847946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E2D2BF9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5FCDC7B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0E4C985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C09998E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754BDF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9099834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21086B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</w:tbl>
    <w:p w14:paraId="2B7DD0B3" w14:textId="77777777" w:rsidR="002213F9" w:rsidRDefault="002213F9" w:rsidP="002A431B">
      <w:pPr>
        <w:spacing w:after="0"/>
      </w:pPr>
    </w:p>
    <w:p w14:paraId="706CC908" w14:textId="77777777" w:rsidR="00BB7C0C" w:rsidRDefault="00BB7C0C" w:rsidP="002A431B">
      <w:pPr>
        <w:spacing w:after="0"/>
      </w:pPr>
    </w:p>
    <w:p w14:paraId="14BC2B9E" w14:textId="52195BAB" w:rsidR="002213F9" w:rsidRDefault="002213F9" w:rsidP="002A431B">
      <w:pPr>
        <w:spacing w:after="0"/>
        <w:jc w:val="center"/>
      </w:pPr>
      <w:r w:rsidRPr="00027231">
        <w:lastRenderedPageBreak/>
        <w:t>Section 2:</w:t>
      </w:r>
      <w:r w:rsidR="00BB7C0C">
        <w:t xml:space="preserve"> </w:t>
      </w:r>
      <w:r>
        <w:t xml:space="preserve"> RELATIONSHIP BETWEEN PARTIES</w:t>
      </w:r>
    </w:p>
    <w:p w14:paraId="1F3776AD" w14:textId="77777777" w:rsidR="00BB7C0C" w:rsidRPr="003602F7" w:rsidRDefault="00BB7C0C" w:rsidP="002A431B">
      <w:pPr>
        <w:spacing w:after="0"/>
        <w:jc w:val="center"/>
      </w:pPr>
    </w:p>
    <w:p w14:paraId="11E2081F" w14:textId="0834D84A" w:rsidR="002213F9" w:rsidRDefault="002213F9" w:rsidP="002A431B">
      <w:pPr>
        <w:spacing w:after="0"/>
      </w:pPr>
      <w:r>
        <w:t>Relationship between the parties</w:t>
      </w:r>
      <w:r w:rsidR="00BB7C0C">
        <w:t>:</w:t>
      </w:r>
    </w:p>
    <w:p w14:paraId="32F6E7E4" w14:textId="1665A3F9" w:rsidR="000903D3" w:rsidRPr="00BB7C0C" w:rsidRDefault="00BB7C0C" w:rsidP="00BB7C0C">
      <w:pPr>
        <w:spacing w:after="0"/>
        <w:ind w:left="720" w:hanging="360"/>
        <w:rPr>
          <w:sz w:val="20"/>
        </w:rPr>
      </w:pP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</w:t>
      </w:r>
      <w:r w:rsidR="002213F9">
        <w:t>I am a parent of _________________________________________________</w:t>
      </w:r>
      <w:r w:rsidR="002213F9" w:rsidRPr="00BB7C0C">
        <w:rPr>
          <w:sz w:val="20"/>
        </w:rPr>
        <w:t xml:space="preserve"> </w:t>
      </w:r>
    </w:p>
    <w:p w14:paraId="649053B8" w14:textId="7772F37C" w:rsidR="002213F9" w:rsidRPr="00773A47" w:rsidRDefault="000903D3" w:rsidP="00BD08C5">
      <w:pPr>
        <w:rPr>
          <w:sz w:val="18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73A47">
        <w:rPr>
          <w:sz w:val="20"/>
        </w:rPr>
        <w:t>[</w:t>
      </w:r>
      <w:r>
        <w:rPr>
          <w:szCs w:val="24"/>
        </w:rPr>
        <w:t xml:space="preserve">name </w:t>
      </w:r>
      <w:r w:rsidR="002213F9" w:rsidRPr="00773A47">
        <w:rPr>
          <w:szCs w:val="24"/>
        </w:rPr>
        <w:t xml:space="preserve">of </w:t>
      </w:r>
      <w:r w:rsidRPr="00BD08C5">
        <w:rPr>
          <w:i/>
          <w:iCs/>
          <w:szCs w:val="24"/>
        </w:rPr>
        <w:t>parent/guardian</w:t>
      </w:r>
      <w:r>
        <w:rPr>
          <w:szCs w:val="24"/>
        </w:rPr>
        <w:t xml:space="preserve"> of </w:t>
      </w:r>
      <w:r w:rsidR="002213F9" w:rsidRPr="00BD08C5">
        <w:rPr>
          <w:i/>
          <w:iCs/>
          <w:szCs w:val="24"/>
        </w:rPr>
        <w:t>child/children</w:t>
      </w:r>
      <w:r w:rsidR="002213F9" w:rsidRPr="00BD08C5">
        <w:rPr>
          <w:sz w:val="20"/>
        </w:rPr>
        <w:t>]</w:t>
      </w:r>
    </w:p>
    <w:p w14:paraId="0FE8B148" w14:textId="77777777" w:rsidR="002213F9" w:rsidRPr="004A3A23" w:rsidRDefault="002213F9" w:rsidP="00BB7C0C">
      <w:pPr>
        <w:pStyle w:val="ListParagraph"/>
        <w:numPr>
          <w:ilvl w:val="0"/>
          <w:numId w:val="1"/>
        </w:numPr>
        <w:spacing w:line="276" w:lineRule="auto"/>
        <w:ind w:left="720"/>
        <w:rPr>
          <w:sz w:val="22"/>
        </w:rPr>
      </w:pPr>
      <w:r w:rsidRPr="004A3A23">
        <w:t>I am a relative of _________________________________________________</w:t>
      </w:r>
    </w:p>
    <w:p w14:paraId="49AF1716" w14:textId="2852D572" w:rsidR="002213F9" w:rsidRPr="00BB7C0C" w:rsidRDefault="002213F9" w:rsidP="00BB7C0C">
      <w:pPr>
        <w:spacing w:line="276" w:lineRule="auto"/>
        <w:ind w:left="2880" w:firstLine="720"/>
        <w:rPr>
          <w:szCs w:val="24"/>
        </w:rPr>
      </w:pPr>
      <w:r w:rsidRPr="00BD08C5">
        <w:rPr>
          <w:szCs w:val="24"/>
        </w:rPr>
        <w:t xml:space="preserve">[name of </w:t>
      </w:r>
      <w:r w:rsidR="000903D3" w:rsidRPr="00BD08C5">
        <w:rPr>
          <w:i/>
          <w:iCs/>
          <w:szCs w:val="24"/>
        </w:rPr>
        <w:t>parent/guardian</w:t>
      </w:r>
      <w:r w:rsidR="000903D3">
        <w:rPr>
          <w:szCs w:val="24"/>
        </w:rPr>
        <w:t xml:space="preserve"> of </w:t>
      </w:r>
      <w:r w:rsidRPr="00BD08C5">
        <w:rPr>
          <w:i/>
          <w:iCs/>
          <w:szCs w:val="24"/>
        </w:rPr>
        <w:t>child/children</w:t>
      </w:r>
      <w:r w:rsidRPr="00BD08C5">
        <w:rPr>
          <w:szCs w:val="24"/>
        </w:rPr>
        <w:t>]</w:t>
      </w:r>
    </w:p>
    <w:p w14:paraId="5D15961C" w14:textId="19F9C1C3" w:rsidR="002213F9" w:rsidRDefault="002213F9" w:rsidP="00BB7C0C">
      <w:pPr>
        <w:pStyle w:val="ListParagraph"/>
        <w:numPr>
          <w:ilvl w:val="0"/>
          <w:numId w:val="1"/>
        </w:numPr>
        <w:spacing w:before="240" w:line="276" w:lineRule="auto"/>
        <w:ind w:left="720"/>
      </w:pPr>
      <w:r w:rsidRPr="001078CA">
        <w:t>Other</w:t>
      </w:r>
      <w:r>
        <w:t xml:space="preserve"> [describe relationship]: </w:t>
      </w:r>
      <w:r w:rsidR="00BB7C0C">
        <w:t xml:space="preserve"> </w:t>
      </w:r>
      <w:r>
        <w:t>_______________________________________________</w:t>
      </w:r>
    </w:p>
    <w:p w14:paraId="202C9853" w14:textId="77777777" w:rsidR="002213F9" w:rsidRDefault="002213F9" w:rsidP="002A431B">
      <w:pPr>
        <w:pStyle w:val="ListParagraph"/>
      </w:pPr>
      <w:r>
        <w:t>________________________________________________________________________</w:t>
      </w:r>
    </w:p>
    <w:p w14:paraId="69DC6E0F" w14:textId="38EBE451" w:rsidR="002213F9" w:rsidRDefault="002213F9" w:rsidP="002A431B">
      <w:pPr>
        <w:spacing w:after="0"/>
        <w:jc w:val="center"/>
      </w:pPr>
    </w:p>
    <w:p w14:paraId="48772159" w14:textId="77777777" w:rsidR="002213F9" w:rsidRDefault="002213F9" w:rsidP="002A431B">
      <w:pPr>
        <w:spacing w:after="0"/>
        <w:jc w:val="center"/>
      </w:pPr>
    </w:p>
    <w:p w14:paraId="1D471C64" w14:textId="31DE98FF" w:rsidR="002213F9" w:rsidRDefault="002213F9" w:rsidP="00BB7C0C">
      <w:pPr>
        <w:spacing w:after="0" w:line="240" w:lineRule="auto"/>
        <w:jc w:val="center"/>
      </w:pPr>
      <w:r w:rsidRPr="00027231">
        <w:t>Section 3:</w:t>
      </w:r>
      <w:r>
        <w:t xml:space="preserve"> </w:t>
      </w:r>
      <w:r w:rsidR="00BB7C0C">
        <w:t xml:space="preserve"> </w:t>
      </w:r>
      <w:r>
        <w:t>CURRENT CONTACT TIME/INTERACTION AVAILABILITY</w:t>
      </w:r>
    </w:p>
    <w:p w14:paraId="34991029" w14:textId="77777777" w:rsidR="00BB7C0C" w:rsidRDefault="00BB7C0C" w:rsidP="00BB7C0C">
      <w:pPr>
        <w:spacing w:after="0" w:line="240" w:lineRule="auto"/>
        <w:jc w:val="center"/>
      </w:pPr>
    </w:p>
    <w:p w14:paraId="4C18DFA0" w14:textId="77777777" w:rsidR="002213F9" w:rsidRPr="00A95B3E" w:rsidRDefault="002213F9" w:rsidP="00BB7C0C">
      <w:pPr>
        <w:pStyle w:val="ListParagraph"/>
        <w:numPr>
          <w:ilvl w:val="0"/>
          <w:numId w:val="2"/>
        </w:numPr>
        <w:rPr>
          <w:u w:val="single"/>
        </w:rPr>
      </w:pPr>
      <w:r w:rsidRPr="0055297C">
        <w:t xml:space="preserve">I </w:t>
      </w:r>
      <w:r>
        <w:t>work from home</w:t>
      </w:r>
    </w:p>
    <w:p w14:paraId="7147D8E9" w14:textId="77777777" w:rsidR="002213F9" w:rsidRPr="00423299" w:rsidRDefault="002213F9" w:rsidP="002A431B">
      <w:pPr>
        <w:pStyle w:val="ListParagraph"/>
        <w:rPr>
          <w:sz w:val="12"/>
          <w:u w:val="single"/>
        </w:rPr>
      </w:pPr>
    </w:p>
    <w:p w14:paraId="6C59500A" w14:textId="77777777" w:rsidR="002213F9" w:rsidRPr="00A95B3E" w:rsidRDefault="002213F9" w:rsidP="002213F9">
      <w:pPr>
        <w:pStyle w:val="ListParagraph"/>
        <w:numPr>
          <w:ilvl w:val="0"/>
          <w:numId w:val="2"/>
        </w:numPr>
        <w:spacing w:line="259" w:lineRule="auto"/>
      </w:pPr>
      <w:r w:rsidRPr="00A95B3E">
        <w:t>I am retired</w:t>
      </w:r>
      <w:r>
        <w:t xml:space="preserve"> and not working</w:t>
      </w:r>
    </w:p>
    <w:p w14:paraId="396070F7" w14:textId="77777777" w:rsidR="002213F9" w:rsidRPr="00423299" w:rsidRDefault="002213F9" w:rsidP="002A431B">
      <w:pPr>
        <w:pStyle w:val="ListParagraph"/>
        <w:rPr>
          <w:sz w:val="12"/>
          <w:u w:val="single"/>
        </w:rPr>
      </w:pPr>
    </w:p>
    <w:p w14:paraId="43DA8BC5" w14:textId="77777777" w:rsidR="002213F9" w:rsidRPr="004A3A23" w:rsidRDefault="002213F9" w:rsidP="002213F9">
      <w:pPr>
        <w:numPr>
          <w:ilvl w:val="0"/>
          <w:numId w:val="2"/>
        </w:numPr>
        <w:spacing w:after="0"/>
        <w:contextualSpacing/>
        <w:rPr>
          <w:rFonts w:eastAsia="Calibri"/>
          <w:szCs w:val="28"/>
          <w:u w:val="single"/>
        </w:rPr>
      </w:pPr>
      <w:r w:rsidRPr="004A3A23">
        <w:rPr>
          <w:rFonts w:eastAsia="Calibri"/>
          <w:szCs w:val="28"/>
        </w:rPr>
        <w:t>I work regular days and hours from [day] ________________ to [day] ______________ and [hour] from _______________to [hour] ______________</w:t>
      </w:r>
    </w:p>
    <w:p w14:paraId="3230EED1" w14:textId="77777777" w:rsidR="002213F9" w:rsidRPr="00BB7C0C" w:rsidRDefault="002213F9" w:rsidP="002A431B">
      <w:pPr>
        <w:spacing w:after="0"/>
        <w:ind w:left="360"/>
        <w:rPr>
          <w:sz w:val="12"/>
          <w:szCs w:val="12"/>
          <w:u w:val="single"/>
        </w:rPr>
      </w:pP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</w:p>
    <w:p w14:paraId="1A469122" w14:textId="2045C961" w:rsidR="002213F9" w:rsidRPr="007C308A" w:rsidRDefault="002213F9" w:rsidP="002213F9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 w:rsidRPr="0055297C">
        <w:t xml:space="preserve">I work </w:t>
      </w:r>
      <w:r>
        <w:t xml:space="preserve">shift work and my regular pattern of </w:t>
      </w:r>
      <w:r w:rsidRPr="0055297C">
        <w:t xml:space="preserve">days and hours </w:t>
      </w:r>
      <w:r>
        <w:t>is as follows [describe]:  ___</w:t>
      </w:r>
      <w:r w:rsidRPr="00A034F6">
        <w:t>___________________________________________________________________________________________________________________________________</w:t>
      </w:r>
      <w:r>
        <w:t>__________</w:t>
      </w:r>
    </w:p>
    <w:p w14:paraId="203A8A96" w14:textId="77777777" w:rsidR="002213F9" w:rsidRPr="007C308A" w:rsidRDefault="002213F9" w:rsidP="002A431B">
      <w:pPr>
        <w:pStyle w:val="ListParagraph"/>
      </w:pPr>
      <w:r>
        <w:t>________________________________________________________________________</w:t>
      </w:r>
    </w:p>
    <w:p w14:paraId="00E3700B" w14:textId="2F473A3C" w:rsidR="002213F9" w:rsidRPr="00BB7C0C" w:rsidRDefault="00BB7C0C" w:rsidP="00BB7C0C">
      <w:pPr>
        <w:pStyle w:val="ListParagraph"/>
        <w:tabs>
          <w:tab w:val="left" w:pos="1155"/>
        </w:tabs>
        <w:spacing w:line="276" w:lineRule="auto"/>
        <w:rPr>
          <w:sz w:val="12"/>
          <w:szCs w:val="12"/>
        </w:rPr>
      </w:pPr>
      <w:r>
        <w:tab/>
      </w:r>
    </w:p>
    <w:p w14:paraId="304DF76A" w14:textId="77777777" w:rsidR="002213F9" w:rsidRPr="00364355" w:rsidRDefault="002213F9" w:rsidP="002213F9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 w:rsidRPr="0055297C">
        <w:t>I work part time irregular days and hours as follows</w:t>
      </w:r>
      <w:r>
        <w:t xml:space="preserve"> [describe</w:t>
      </w:r>
      <w:proofErr w:type="gramStart"/>
      <w:r>
        <w:t>]:_</w:t>
      </w:r>
      <w:proofErr w:type="gramEnd"/>
      <w:r>
        <w:t>____________________</w:t>
      </w:r>
    </w:p>
    <w:p w14:paraId="3A1977CC" w14:textId="77777777" w:rsidR="002213F9" w:rsidRPr="0055297C" w:rsidRDefault="002213F9" w:rsidP="002A431B">
      <w:pPr>
        <w:pStyle w:val="ListParagraph"/>
        <w:spacing w:line="276" w:lineRule="auto"/>
      </w:pPr>
      <w:r w:rsidRPr="0055297C">
        <w:t>______________________________________________</w:t>
      </w:r>
      <w:r>
        <w:t>_____________</w:t>
      </w:r>
      <w:r w:rsidRPr="0055297C">
        <w:t>_____________</w:t>
      </w:r>
    </w:p>
    <w:p w14:paraId="7E15ADBA" w14:textId="77777777" w:rsidR="002213F9" w:rsidRPr="008D2DB3" w:rsidRDefault="002213F9" w:rsidP="002A431B">
      <w:pPr>
        <w:pStyle w:val="ListParagraph"/>
        <w:spacing w:before="240" w:line="276" w:lineRule="auto"/>
        <w:rPr>
          <w:sz w:val="22"/>
        </w:rPr>
      </w:pPr>
      <w:r w:rsidRPr="0055297C">
        <w:t>__________________________________________________________</w:t>
      </w:r>
      <w:r>
        <w:t>_____________</w:t>
      </w:r>
      <w:r w:rsidRPr="0055297C">
        <w:t>_</w:t>
      </w:r>
    </w:p>
    <w:p w14:paraId="1B4607FD" w14:textId="3A4B3E11" w:rsidR="002213F9" w:rsidRDefault="002213F9" w:rsidP="00F82F6D">
      <w:pPr>
        <w:pStyle w:val="ListParagraph"/>
      </w:pPr>
      <w:r>
        <w:t>________________________________________________________________________</w:t>
      </w:r>
    </w:p>
    <w:p w14:paraId="4C472B43" w14:textId="5B27AE02" w:rsidR="00F82F6D" w:rsidRPr="00F82F6D" w:rsidRDefault="00F82F6D" w:rsidP="00F82F6D">
      <w:pPr>
        <w:pStyle w:val="ListParagraph"/>
        <w:rPr>
          <w:sz w:val="12"/>
          <w:szCs w:val="12"/>
        </w:rPr>
      </w:pPr>
      <w:r w:rsidRPr="00F82F6D">
        <w:rPr>
          <w:sz w:val="12"/>
          <w:szCs w:val="12"/>
        </w:rPr>
        <w:t xml:space="preserve">  </w:t>
      </w:r>
    </w:p>
    <w:p w14:paraId="68AD3B7E" w14:textId="77777777" w:rsidR="002213F9" w:rsidRPr="004A3A23" w:rsidRDefault="002213F9" w:rsidP="002213F9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4A3A23">
        <w:rPr>
          <w:szCs w:val="24"/>
        </w:rPr>
        <w:t>I am not working because:</w:t>
      </w:r>
    </w:p>
    <w:p w14:paraId="58D02EA8" w14:textId="77777777" w:rsidR="002213F9" w:rsidRPr="004A3A23" w:rsidRDefault="002213F9" w:rsidP="002A431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24"/>
        </w:rPr>
      </w:pPr>
    </w:p>
    <w:p w14:paraId="459AD3B9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unemployed.</w:t>
      </w:r>
    </w:p>
    <w:p w14:paraId="5FB9413D" w14:textId="5ECCC98B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on maternity or </w:t>
      </w:r>
      <w:r w:rsidR="00EE3696">
        <w:rPr>
          <w:szCs w:val="24"/>
        </w:rPr>
        <w:t>parental</w:t>
      </w:r>
      <w:r w:rsidR="00EE3696" w:rsidRPr="004A3A23">
        <w:rPr>
          <w:szCs w:val="24"/>
        </w:rPr>
        <w:t xml:space="preserve"> </w:t>
      </w:r>
      <w:r w:rsidRPr="004A3A23">
        <w:rPr>
          <w:szCs w:val="24"/>
        </w:rPr>
        <w:t>leave.</w:t>
      </w:r>
    </w:p>
    <w:p w14:paraId="6108A39D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disabled.</w:t>
      </w:r>
    </w:p>
    <w:p w14:paraId="2379B1CD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financially supported by [describe person or circumstances]: _______________</w:t>
      </w:r>
    </w:p>
    <w:p w14:paraId="0EA6D14E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  <w:t>_______________________________________________________________________</w:t>
      </w:r>
    </w:p>
    <w:p w14:paraId="30B849EB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Other [describe circumstances]:  __________________________________________</w:t>
      </w:r>
      <w:r w:rsidRPr="004A3A23">
        <w:rPr>
          <w:szCs w:val="24"/>
        </w:rPr>
        <w:tab/>
      </w:r>
    </w:p>
    <w:p w14:paraId="28F89922" w14:textId="77777777" w:rsidR="002213F9" w:rsidRDefault="002213F9" w:rsidP="002A431B">
      <w:pPr>
        <w:spacing w:after="0"/>
        <w:rPr>
          <w:szCs w:val="24"/>
        </w:rPr>
      </w:pPr>
      <w:r w:rsidRPr="004A3A23">
        <w:rPr>
          <w:szCs w:val="24"/>
        </w:rPr>
        <w:tab/>
        <w:t>_______________________________________________________________________</w:t>
      </w:r>
    </w:p>
    <w:p w14:paraId="11BDBD44" w14:textId="77777777" w:rsidR="00F82F6D" w:rsidRDefault="00F82F6D" w:rsidP="00BD08C5">
      <w:pPr>
        <w:spacing w:after="0"/>
        <w:ind w:left="1440" w:firstLine="720"/>
      </w:pPr>
    </w:p>
    <w:p w14:paraId="5E266ABA" w14:textId="77777777" w:rsidR="00F82F6D" w:rsidRDefault="00F82F6D" w:rsidP="00BD08C5">
      <w:pPr>
        <w:spacing w:after="0"/>
        <w:ind w:left="1440" w:firstLine="720"/>
      </w:pPr>
    </w:p>
    <w:p w14:paraId="0BF77A41" w14:textId="6EA64F36" w:rsidR="002213F9" w:rsidRDefault="002213F9" w:rsidP="00F82F6D">
      <w:pPr>
        <w:spacing w:after="0"/>
        <w:jc w:val="center"/>
      </w:pPr>
      <w:r w:rsidRPr="00027231">
        <w:lastRenderedPageBreak/>
        <w:t>Section 4:</w:t>
      </w:r>
      <w:r w:rsidR="00F82F6D">
        <w:t xml:space="preserve"> </w:t>
      </w:r>
      <w:r>
        <w:t xml:space="preserve"> REASONS FOR REQUESTING AN ORDER</w:t>
      </w:r>
    </w:p>
    <w:p w14:paraId="2BC23C13" w14:textId="77777777" w:rsidR="00F82F6D" w:rsidRDefault="00F82F6D" w:rsidP="00F82F6D">
      <w:pPr>
        <w:spacing w:after="0"/>
        <w:jc w:val="center"/>
      </w:pPr>
    </w:p>
    <w:p w14:paraId="3019BE38" w14:textId="6827DF3A" w:rsidR="002213F9" w:rsidRPr="004A3A23" w:rsidRDefault="002213F9" w:rsidP="002213F9">
      <w:pPr>
        <w:pStyle w:val="ListParagraph"/>
        <w:numPr>
          <w:ilvl w:val="0"/>
          <w:numId w:val="2"/>
        </w:numPr>
        <w:spacing w:line="259" w:lineRule="auto"/>
        <w:rPr>
          <w:u w:val="single"/>
        </w:rPr>
      </w:pPr>
      <w:r w:rsidRPr="0055297C">
        <w:t xml:space="preserve">I </w:t>
      </w:r>
      <w:r>
        <w:t xml:space="preserve">have asked for contact or interaction </w:t>
      </w:r>
      <w:r w:rsidRPr="004A3A23">
        <w:t xml:space="preserve">with </w:t>
      </w:r>
      <w:proofErr w:type="gramStart"/>
      <w:r w:rsidRPr="004A3A23">
        <w:t>the</w:t>
      </w:r>
      <w:r w:rsidR="00F82F6D">
        <w:t xml:space="preserve"> </w:t>
      </w:r>
      <w:r w:rsidRPr="004A3A23">
        <w:t xml:space="preserve"> </w:t>
      </w:r>
      <w:r w:rsidR="00D57404">
        <w:t>[</w:t>
      </w:r>
      <w:proofErr w:type="gramEnd"/>
      <w:r w:rsidRPr="00BD08C5">
        <w:rPr>
          <w:i/>
          <w:iCs/>
          <w:szCs w:val="24"/>
        </w:rPr>
        <w:t>child/children</w:t>
      </w:r>
      <w:r w:rsidR="00D57404">
        <w:rPr>
          <w:szCs w:val="24"/>
        </w:rPr>
        <w:t>]</w:t>
      </w:r>
      <w:r w:rsidRPr="004A3A23">
        <w:t xml:space="preserve"> </w:t>
      </w:r>
      <w:r w:rsidR="00F82F6D">
        <w:t xml:space="preserve"> </w:t>
      </w:r>
      <w:r w:rsidRPr="004A3A23">
        <w:t xml:space="preserve">and all of my requests </w:t>
      </w:r>
      <w:r w:rsidR="006E146B">
        <w:t>were</w:t>
      </w:r>
      <w:r w:rsidRPr="004A3A23">
        <w:t xml:space="preserve"> refused</w:t>
      </w:r>
    </w:p>
    <w:p w14:paraId="66A3436E" w14:textId="77777777" w:rsidR="002213F9" w:rsidRPr="00156D79" w:rsidRDefault="002213F9" w:rsidP="002A431B">
      <w:pPr>
        <w:pStyle w:val="ListParagraph"/>
        <w:rPr>
          <w:sz w:val="12"/>
          <w:szCs w:val="12"/>
          <w:u w:val="single"/>
        </w:rPr>
      </w:pPr>
    </w:p>
    <w:p w14:paraId="205ED20B" w14:textId="7E39AC78" w:rsidR="002213F9" w:rsidRDefault="002213F9" w:rsidP="002213F9">
      <w:pPr>
        <w:pStyle w:val="ListParagraph"/>
        <w:numPr>
          <w:ilvl w:val="0"/>
          <w:numId w:val="2"/>
        </w:numPr>
        <w:spacing w:line="259" w:lineRule="auto"/>
      </w:pPr>
      <w:r w:rsidRPr="004A3A23">
        <w:t xml:space="preserve">I have not had any contact or interaction with </w:t>
      </w:r>
      <w:proofErr w:type="gramStart"/>
      <w:r w:rsidRPr="004A3A23">
        <w:t xml:space="preserve">the </w:t>
      </w:r>
      <w:r w:rsidR="00F82F6D">
        <w:t xml:space="preserve"> </w:t>
      </w:r>
      <w:r w:rsidR="00D57404">
        <w:t>[</w:t>
      </w:r>
      <w:proofErr w:type="gramEnd"/>
      <w:r w:rsidRPr="00BD08C5">
        <w:rPr>
          <w:i/>
          <w:iCs/>
          <w:szCs w:val="24"/>
        </w:rPr>
        <w:t>child/children</w:t>
      </w:r>
      <w:r w:rsidR="00D57404">
        <w:rPr>
          <w:szCs w:val="24"/>
        </w:rPr>
        <w:t>]</w:t>
      </w:r>
      <w:r w:rsidRPr="004A3A23">
        <w:t xml:space="preserve"> </w:t>
      </w:r>
      <w:r w:rsidR="00F82F6D">
        <w:t xml:space="preserve"> </w:t>
      </w:r>
      <w:r w:rsidRPr="004A3A23">
        <w:t>since</w:t>
      </w:r>
      <w:r>
        <w:t xml:space="preserve"> </w:t>
      </w:r>
      <w:r w:rsidR="00F82F6D">
        <w:t xml:space="preserve"> </w:t>
      </w:r>
      <w:r>
        <w:t>[date] ____________________________________________</w:t>
      </w:r>
      <w:r w:rsidR="00F82F6D">
        <w:t>_________________________</w:t>
      </w:r>
      <w:r>
        <w:t>___</w:t>
      </w:r>
    </w:p>
    <w:p w14:paraId="70ACA5DE" w14:textId="77777777" w:rsidR="002213F9" w:rsidRPr="00156D79" w:rsidRDefault="002213F9" w:rsidP="002A431B">
      <w:pPr>
        <w:pStyle w:val="ListParagraph"/>
        <w:rPr>
          <w:sz w:val="12"/>
          <w:szCs w:val="12"/>
        </w:rPr>
      </w:pPr>
    </w:p>
    <w:p w14:paraId="2A64267E" w14:textId="77777777" w:rsidR="002213F9" w:rsidRDefault="002213F9" w:rsidP="00F82F6D">
      <w:pPr>
        <w:pStyle w:val="ListParagraph"/>
        <w:numPr>
          <w:ilvl w:val="0"/>
          <w:numId w:val="1"/>
        </w:numPr>
        <w:spacing w:before="240" w:line="276" w:lineRule="auto"/>
        <w:ind w:left="720"/>
      </w:pPr>
      <w:r w:rsidRPr="001078CA">
        <w:t>Other</w:t>
      </w:r>
      <w:r>
        <w:t xml:space="preserve"> [describe circumstances]: ______________________________________________</w:t>
      </w:r>
    </w:p>
    <w:p w14:paraId="5F257887" w14:textId="77777777" w:rsidR="002213F9" w:rsidRPr="00F64C46" w:rsidRDefault="002213F9" w:rsidP="002A431B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3B8DBB32" w14:textId="77777777" w:rsidR="002213F9" w:rsidRDefault="002213F9" w:rsidP="002A431B">
      <w:pPr>
        <w:pStyle w:val="ListParagraph"/>
        <w:ind w:left="0"/>
        <w:jc w:val="center"/>
      </w:pPr>
    </w:p>
    <w:p w14:paraId="47533312" w14:textId="77777777" w:rsidR="002213F9" w:rsidRDefault="002213F9" w:rsidP="002A431B">
      <w:pPr>
        <w:pStyle w:val="ListParagraph"/>
        <w:ind w:left="0"/>
      </w:pPr>
    </w:p>
    <w:p w14:paraId="5DDB256F" w14:textId="059A825D" w:rsidR="002213F9" w:rsidRDefault="002213F9" w:rsidP="002A431B">
      <w:pPr>
        <w:pStyle w:val="ListParagraph"/>
        <w:ind w:left="0"/>
        <w:jc w:val="center"/>
      </w:pPr>
      <w:r w:rsidRPr="00027231">
        <w:t>Section 5</w:t>
      </w:r>
      <w:r w:rsidRPr="004A3A23">
        <w:t xml:space="preserve">: </w:t>
      </w:r>
      <w:r w:rsidR="00F82F6D">
        <w:t xml:space="preserve"> </w:t>
      </w:r>
      <w:r w:rsidRPr="004A3A23">
        <w:t>CONTACT TIME PROPOSAL</w:t>
      </w:r>
    </w:p>
    <w:p w14:paraId="78097BF6" w14:textId="77777777" w:rsidR="00156D79" w:rsidRDefault="00156D79" w:rsidP="00156D79">
      <w:pPr>
        <w:pStyle w:val="ListParagraph"/>
        <w:ind w:left="0"/>
      </w:pPr>
    </w:p>
    <w:p w14:paraId="65FB5E0B" w14:textId="7753C647" w:rsidR="00156D79" w:rsidRDefault="00156D79" w:rsidP="00156D79">
      <w:pPr>
        <w:pStyle w:val="ListParagraph"/>
        <w:ind w:left="0"/>
        <w:rPr>
          <w:szCs w:val="24"/>
          <w:lang w:val="en-CA"/>
        </w:rPr>
      </w:pPr>
      <w:r w:rsidRPr="001428F9">
        <w:rPr>
          <w:szCs w:val="24"/>
          <w:lang w:val="en-CA"/>
        </w:rPr>
        <w:t xml:space="preserve">I propose the following regular schedule for contact time with </w:t>
      </w:r>
      <w:proofErr w:type="gramStart"/>
      <w:r w:rsidRPr="001428F9">
        <w:rPr>
          <w:szCs w:val="24"/>
          <w:lang w:val="en-CA"/>
        </w:rPr>
        <w:t>the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>[</w:t>
      </w:r>
      <w:proofErr w:type="gramEnd"/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 xml:space="preserve">]  </w:t>
      </w:r>
      <w:r w:rsidRPr="001428F9">
        <w:rPr>
          <w:szCs w:val="24"/>
          <w:lang w:val="en-CA"/>
        </w:rPr>
        <w:t>:</w:t>
      </w:r>
    </w:p>
    <w:p w14:paraId="494D1ED0" w14:textId="77777777" w:rsidR="00156D79" w:rsidRDefault="00156D79" w:rsidP="00156D79">
      <w:pPr>
        <w:pStyle w:val="ListParagraph"/>
        <w:ind w:left="0"/>
        <w:rPr>
          <w:szCs w:val="24"/>
          <w:lang w:val="en-CA"/>
        </w:rPr>
      </w:pPr>
    </w:p>
    <w:p w14:paraId="62E39092" w14:textId="457F09E6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</w:t>
      </w:r>
      <w:r>
        <w:rPr>
          <w:szCs w:val="24"/>
        </w:rPr>
        <w:tab/>
      </w:r>
      <w:r w:rsidRPr="001428F9">
        <w:rPr>
          <w:szCs w:val="24"/>
          <w:lang w:val="en-CA"/>
        </w:rPr>
        <w:t xml:space="preserve">a weekend visit once every </w:t>
      </w:r>
      <w:r w:rsidRPr="001428F9">
        <w:rPr>
          <w:szCs w:val="24"/>
          <w:u w:val="single"/>
          <w:lang w:val="en-CA"/>
        </w:rPr>
        <w:t xml:space="preserve">                                                              </w:t>
      </w:r>
      <w:proofErr w:type="gramStart"/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time period: week/month/number of weeks/months]</w:t>
      </w:r>
      <w:r w:rsidR="001A6D56">
        <w:rPr>
          <w:rStyle w:val="instruction"/>
          <w:sz w:val="24"/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beginning </w:t>
      </w:r>
      <w:r w:rsidRPr="001428F9">
        <w:rPr>
          <w:szCs w:val="24"/>
          <w:u w:val="single"/>
          <w:lang w:val="en-CA"/>
        </w:rPr>
        <w:t xml:space="preserve">                             </w:t>
      </w:r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[day]</w:t>
      </w:r>
      <w:r w:rsidR="001A6D56">
        <w:rPr>
          <w:rStyle w:val="instruction"/>
          <w:sz w:val="24"/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at </w:t>
      </w:r>
      <w:r w:rsidRPr="001428F9">
        <w:rPr>
          <w:szCs w:val="24"/>
          <w:u w:val="single"/>
          <w:lang w:val="en-CA"/>
        </w:rPr>
        <w:t xml:space="preserve">            </w:t>
      </w:r>
      <w:r w:rsidRPr="001428F9">
        <w:rPr>
          <w:szCs w:val="24"/>
          <w:lang w:val="en-CA"/>
        </w:rPr>
        <w:t xml:space="preserve"> [</w:t>
      </w:r>
      <w:r w:rsidRPr="001428F9">
        <w:rPr>
          <w:i/>
          <w:iCs/>
          <w:szCs w:val="24"/>
          <w:lang w:val="en-CA"/>
        </w:rPr>
        <w:t>a.m./p.m.</w:t>
      </w:r>
      <w:r w:rsidRPr="001428F9">
        <w:rPr>
          <w:szCs w:val="24"/>
          <w:lang w:val="en-CA"/>
        </w:rPr>
        <w:t xml:space="preserve">] 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until </w:t>
      </w:r>
      <w:r w:rsidRPr="001428F9">
        <w:rPr>
          <w:szCs w:val="24"/>
          <w:u w:val="single"/>
          <w:lang w:val="en-CA"/>
        </w:rPr>
        <w:t xml:space="preserve">                            </w:t>
      </w:r>
      <w:proofErr w:type="gramStart"/>
      <w:r w:rsidRPr="001428F9">
        <w:rPr>
          <w:szCs w:val="24"/>
          <w:u w:val="single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day]</w:t>
      </w:r>
      <w:r w:rsidRPr="001428F9">
        <w:rPr>
          <w:szCs w:val="24"/>
          <w:lang w:val="en-CA"/>
        </w:rPr>
        <w:t xml:space="preserve"> at </w:t>
      </w:r>
      <w:r w:rsidRPr="001428F9">
        <w:rPr>
          <w:szCs w:val="24"/>
          <w:u w:val="single"/>
          <w:lang w:val="en-CA"/>
        </w:rPr>
        <w:t xml:space="preserve">            </w:t>
      </w:r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[</w:t>
      </w:r>
      <w:r w:rsidRPr="001428F9">
        <w:rPr>
          <w:i/>
          <w:iCs/>
          <w:szCs w:val="24"/>
          <w:lang w:val="en-CA"/>
        </w:rPr>
        <w:t>a.m./p.m.</w:t>
      </w:r>
      <w:r w:rsidRPr="001428F9">
        <w:rPr>
          <w:szCs w:val="24"/>
          <w:lang w:val="en-CA"/>
        </w:rPr>
        <w:t>]</w:t>
      </w:r>
      <w:r w:rsidR="001A6D56">
        <w:rPr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.</w:t>
      </w:r>
    </w:p>
    <w:p w14:paraId="042C1CA1" w14:textId="1DF38B73" w:rsidR="00156D79" w:rsidRPr="00156D79" w:rsidRDefault="00156D79" w:rsidP="00156D79">
      <w:pPr>
        <w:pStyle w:val="ListParagraph"/>
        <w:ind w:hanging="360"/>
        <w:rPr>
          <w:sz w:val="12"/>
          <w:szCs w:val="12"/>
          <w:lang w:val="en-CA"/>
        </w:rPr>
      </w:pPr>
      <w:r w:rsidRPr="00156D79">
        <w:rPr>
          <w:sz w:val="12"/>
          <w:szCs w:val="12"/>
          <w:lang w:val="en-CA"/>
        </w:rPr>
        <w:t xml:space="preserve">  </w:t>
      </w:r>
    </w:p>
    <w:p w14:paraId="29130556" w14:textId="47C4CB84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a weekday visit once every </w:t>
      </w:r>
      <w:r w:rsidRPr="001428F9">
        <w:rPr>
          <w:szCs w:val="24"/>
          <w:u w:val="single"/>
          <w:lang w:val="en-CA"/>
        </w:rPr>
        <w:t xml:space="preserve">                                                              </w:t>
      </w:r>
      <w:proofErr w:type="gramStart"/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time period: week/month/number of weeks/months]</w:t>
      </w:r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beginning </w:t>
      </w:r>
      <w:r w:rsidRPr="001428F9">
        <w:rPr>
          <w:szCs w:val="24"/>
          <w:u w:val="single"/>
          <w:lang w:val="en-CA"/>
        </w:rPr>
        <w:t xml:space="preserve">                             </w:t>
      </w:r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[day]</w:t>
      </w:r>
      <w:r w:rsidRPr="001428F9">
        <w:rPr>
          <w:szCs w:val="24"/>
          <w:lang w:val="en-CA"/>
        </w:rPr>
        <w:t xml:space="preserve"> at </w:t>
      </w:r>
      <w:r w:rsidRPr="001428F9">
        <w:rPr>
          <w:szCs w:val="24"/>
          <w:u w:val="single"/>
          <w:lang w:val="en-CA"/>
        </w:rPr>
        <w:t xml:space="preserve">            </w:t>
      </w:r>
      <w:r w:rsidRPr="001428F9">
        <w:rPr>
          <w:szCs w:val="24"/>
          <w:lang w:val="en-CA"/>
        </w:rPr>
        <w:t xml:space="preserve"> [</w:t>
      </w:r>
      <w:r w:rsidRPr="001428F9">
        <w:rPr>
          <w:i/>
          <w:iCs/>
          <w:szCs w:val="24"/>
          <w:lang w:val="en-CA"/>
        </w:rPr>
        <w:t>a.m./p.m.</w:t>
      </w:r>
      <w:r w:rsidRPr="001428F9">
        <w:rPr>
          <w:szCs w:val="24"/>
          <w:lang w:val="en-CA"/>
        </w:rPr>
        <w:t xml:space="preserve">] 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until </w:t>
      </w:r>
      <w:r w:rsidRPr="001428F9">
        <w:rPr>
          <w:szCs w:val="24"/>
          <w:u w:val="single"/>
          <w:lang w:val="en-CA"/>
        </w:rPr>
        <w:t xml:space="preserve">                             </w:t>
      </w:r>
      <w:proofErr w:type="gramStart"/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day]</w:t>
      </w:r>
      <w:r w:rsidRPr="001428F9">
        <w:rPr>
          <w:szCs w:val="24"/>
          <w:lang w:val="en-CA"/>
        </w:rPr>
        <w:t xml:space="preserve"> at </w:t>
      </w:r>
      <w:r w:rsidRPr="001428F9">
        <w:rPr>
          <w:szCs w:val="24"/>
          <w:u w:val="single"/>
          <w:lang w:val="en-CA"/>
        </w:rPr>
        <w:t xml:space="preserve">            </w:t>
      </w:r>
      <w:r w:rsidRPr="001428F9">
        <w:rPr>
          <w:szCs w:val="24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[</w:t>
      </w:r>
      <w:r w:rsidRPr="001428F9">
        <w:rPr>
          <w:i/>
          <w:iCs/>
          <w:szCs w:val="24"/>
          <w:lang w:val="en-CA"/>
        </w:rPr>
        <w:t>a.m./p.m.</w:t>
      </w:r>
      <w:r w:rsidRPr="001428F9">
        <w:rPr>
          <w:szCs w:val="24"/>
          <w:lang w:val="en-CA"/>
        </w:rPr>
        <w:t>]</w:t>
      </w:r>
      <w:r w:rsidR="001A6D56">
        <w:rPr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.</w:t>
      </w:r>
    </w:p>
    <w:p w14:paraId="69429F72" w14:textId="77777777" w:rsidR="00156D79" w:rsidRPr="00156D79" w:rsidRDefault="00156D79" w:rsidP="00156D79">
      <w:pPr>
        <w:pStyle w:val="ListParagraph"/>
        <w:ind w:hanging="360"/>
        <w:rPr>
          <w:sz w:val="12"/>
          <w:szCs w:val="12"/>
          <w:lang w:val="en-CA"/>
        </w:rPr>
      </w:pPr>
    </w:p>
    <w:p w14:paraId="61917AB1" w14:textId="55A5E6BC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at times and places I have agreed upon, or the court orders, with supervision of my contact time by </w:t>
      </w:r>
      <w:r w:rsidRPr="001428F9">
        <w:rPr>
          <w:szCs w:val="24"/>
          <w:u w:val="single"/>
          <w:lang w:val="en-CA"/>
        </w:rPr>
        <w:t xml:space="preserve">                                                            </w:t>
      </w:r>
      <w:proofErr w:type="gramStart"/>
      <w:r w:rsidRPr="001428F9">
        <w:rPr>
          <w:szCs w:val="24"/>
          <w:u w:val="single"/>
          <w:lang w:val="en-CA"/>
        </w:rPr>
        <w:t xml:space="preserve"> 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name]</w:t>
      </w:r>
      <w:r w:rsidR="001A6D56">
        <w:rPr>
          <w:rStyle w:val="instruction"/>
          <w:sz w:val="24"/>
          <w:szCs w:val="24"/>
          <w:lang w:val="en-CA"/>
        </w:rPr>
        <w:t xml:space="preserve">  </w:t>
      </w:r>
      <w:r w:rsidRPr="0099264F">
        <w:rPr>
          <w:szCs w:val="24"/>
          <w:lang w:val="en-CA"/>
        </w:rPr>
        <w:t>.</w:t>
      </w:r>
    </w:p>
    <w:p w14:paraId="5C5BEED2" w14:textId="77777777" w:rsidR="00156D79" w:rsidRPr="00156D79" w:rsidRDefault="00156D79" w:rsidP="00156D79">
      <w:pPr>
        <w:pStyle w:val="ListParagraph"/>
        <w:ind w:hanging="360"/>
        <w:rPr>
          <w:sz w:val="12"/>
          <w:szCs w:val="12"/>
          <w:lang w:val="en-CA"/>
        </w:rPr>
      </w:pPr>
    </w:p>
    <w:p w14:paraId="05A56FDC" w14:textId="5A5C32C4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>at times determined with and supervised through a Supervised Access and Exchange (SAE) program (may not be available in all areas).</w:t>
      </w:r>
    </w:p>
    <w:p w14:paraId="0A360195" w14:textId="77777777" w:rsidR="00156D79" w:rsidRPr="00156D79" w:rsidRDefault="00156D79" w:rsidP="00156D79">
      <w:pPr>
        <w:pStyle w:val="ListParagraph"/>
        <w:ind w:hanging="360"/>
        <w:rPr>
          <w:sz w:val="12"/>
          <w:szCs w:val="12"/>
          <w:lang w:val="en-CA"/>
        </w:rPr>
      </w:pPr>
    </w:p>
    <w:p w14:paraId="4EE85F00" w14:textId="208349CC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proofErr w:type="gramStart"/>
      <w:r w:rsidRPr="001428F9">
        <w:rPr>
          <w:szCs w:val="24"/>
          <w:lang w:val="en-CA"/>
        </w:rPr>
        <w:t xml:space="preserve">other </w:t>
      </w:r>
      <w:r w:rsidR="001A6D56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 xml:space="preserve">describe when the </w:t>
      </w:r>
      <w:r w:rsidRPr="00BD08C5">
        <w:rPr>
          <w:rStyle w:val="instruction"/>
          <w:i/>
          <w:iCs/>
          <w:sz w:val="24"/>
          <w:szCs w:val="24"/>
          <w:lang w:val="en-CA"/>
        </w:rPr>
        <w:t>child/children</w:t>
      </w:r>
      <w:r w:rsidRPr="00BD08C5">
        <w:rPr>
          <w:rStyle w:val="instruction"/>
          <w:sz w:val="24"/>
          <w:szCs w:val="24"/>
          <w:lang w:val="en-CA"/>
        </w:rPr>
        <w:t xml:space="preserve"> will be in your care]</w:t>
      </w:r>
      <w:r w:rsidR="001A6D56"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693857FA" w14:textId="29E2DDC9" w:rsidR="00156D79" w:rsidRDefault="00156D79" w:rsidP="00156D79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CAE8E45" w14:textId="77777777" w:rsidR="00156D79" w:rsidRDefault="00156D79" w:rsidP="00156D79">
      <w:pPr>
        <w:pStyle w:val="ListParagraph"/>
        <w:ind w:hanging="360"/>
        <w:rPr>
          <w:szCs w:val="24"/>
          <w:lang w:val="en-CA"/>
        </w:rPr>
      </w:pPr>
    </w:p>
    <w:p w14:paraId="464F8A1B" w14:textId="7471FB48" w:rsidR="00156D79" w:rsidRDefault="00156D79" w:rsidP="00156D79">
      <w:pPr>
        <w:pStyle w:val="ListParagraph"/>
        <w:ind w:left="360" w:hanging="360"/>
        <w:rPr>
          <w:szCs w:val="24"/>
          <w:lang w:val="en-CA"/>
        </w:rPr>
      </w:pPr>
      <w:r w:rsidRPr="001428F9">
        <w:rPr>
          <w:szCs w:val="24"/>
          <w:lang w:val="en-CA"/>
        </w:rPr>
        <w:t xml:space="preserve">I propose the following contact time with </w:t>
      </w:r>
      <w:proofErr w:type="gramStart"/>
      <w:r w:rsidRPr="001428F9">
        <w:rPr>
          <w:szCs w:val="24"/>
          <w:lang w:val="en-CA"/>
        </w:rPr>
        <w:t>the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>[</w:t>
      </w:r>
      <w:proofErr w:type="gramEnd"/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 xml:space="preserve">] </w:t>
      </w:r>
      <w:r w:rsidRPr="001428F9">
        <w:rPr>
          <w:szCs w:val="24"/>
          <w:lang w:val="en-CA"/>
        </w:rPr>
        <w:t xml:space="preserve"> during holidays:</w:t>
      </w:r>
    </w:p>
    <w:p w14:paraId="67F2D69E" w14:textId="23396D0E" w:rsidR="00156D79" w:rsidRPr="00156D79" w:rsidRDefault="00156D79" w:rsidP="00156D79">
      <w:pPr>
        <w:pStyle w:val="ListParagraph"/>
        <w:ind w:hanging="360"/>
        <w:rPr>
          <w:sz w:val="12"/>
          <w:szCs w:val="12"/>
          <w:lang w:val="en-CA"/>
        </w:rPr>
      </w:pPr>
      <w:r>
        <w:rPr>
          <w:szCs w:val="24"/>
          <w:lang w:val="en-CA"/>
        </w:rPr>
        <w:t xml:space="preserve"> </w:t>
      </w:r>
    </w:p>
    <w:p w14:paraId="735D8335" w14:textId="01B55D32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>no additional time beyond the regular schedule for contact time.</w:t>
      </w:r>
    </w:p>
    <w:p w14:paraId="261AED51" w14:textId="77777777" w:rsidR="00156D79" w:rsidRPr="00156D79" w:rsidRDefault="00156D79" w:rsidP="00156D79">
      <w:pPr>
        <w:pStyle w:val="ListParagraph"/>
        <w:ind w:hanging="360"/>
        <w:rPr>
          <w:sz w:val="12"/>
          <w:szCs w:val="12"/>
          <w:lang w:val="en-CA"/>
        </w:rPr>
      </w:pPr>
    </w:p>
    <w:p w14:paraId="42E53947" w14:textId="195D61E4" w:rsidR="00156D79" w:rsidRDefault="00156D79" w:rsidP="00156D79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additional contact </w:t>
      </w:r>
      <w:proofErr w:type="gramStart"/>
      <w:r w:rsidRPr="001428F9">
        <w:rPr>
          <w:szCs w:val="24"/>
          <w:lang w:val="en-CA"/>
        </w:rPr>
        <w:t>time</w:t>
      </w:r>
      <w:r w:rsidR="001A6D56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each holiday and time request in detail]</w:t>
      </w:r>
      <w:r w:rsidR="001A6D56"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16754E31" w14:textId="4E0D73CC" w:rsidR="00156D79" w:rsidRDefault="00156D79" w:rsidP="00156D79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33581CA" w14:textId="77777777" w:rsidR="00156D79" w:rsidRDefault="00156D79" w:rsidP="00156D79">
      <w:pPr>
        <w:pStyle w:val="ListParagraph"/>
        <w:ind w:hanging="360"/>
        <w:rPr>
          <w:szCs w:val="24"/>
          <w:lang w:val="en-CA"/>
        </w:rPr>
      </w:pPr>
    </w:p>
    <w:p w14:paraId="4AF9F29F" w14:textId="77777777" w:rsidR="001A6D56" w:rsidRDefault="001A6D56" w:rsidP="00156D79">
      <w:pPr>
        <w:pStyle w:val="ListParagraph"/>
        <w:ind w:hanging="360"/>
        <w:rPr>
          <w:szCs w:val="24"/>
          <w:lang w:val="en-CA"/>
        </w:rPr>
      </w:pPr>
    </w:p>
    <w:p w14:paraId="5B5E9404" w14:textId="77777777" w:rsidR="001A6D56" w:rsidRDefault="001A6D56" w:rsidP="00156D79">
      <w:pPr>
        <w:pStyle w:val="ListParagraph"/>
        <w:ind w:hanging="360"/>
        <w:rPr>
          <w:szCs w:val="24"/>
          <w:lang w:val="en-CA"/>
        </w:rPr>
      </w:pPr>
    </w:p>
    <w:p w14:paraId="735862BD" w14:textId="71DD8C5C" w:rsidR="001A6D56" w:rsidRDefault="001A6D56" w:rsidP="001A6D56">
      <w:pPr>
        <w:pStyle w:val="ListParagraph"/>
        <w:ind w:left="0"/>
        <w:jc w:val="center"/>
        <w:rPr>
          <w:szCs w:val="24"/>
          <w:lang w:val="en-CA"/>
        </w:rPr>
      </w:pPr>
      <w:r w:rsidRPr="00027231">
        <w:rPr>
          <w:szCs w:val="24"/>
          <w:lang w:val="en-CA"/>
        </w:rPr>
        <w:lastRenderedPageBreak/>
        <w:t>Section 6</w:t>
      </w:r>
      <w:r>
        <w:rPr>
          <w:szCs w:val="24"/>
          <w:lang w:val="en-CA"/>
        </w:rPr>
        <w:t>:  TRANSPORTATION BETWEEN HOMES</w:t>
      </w:r>
    </w:p>
    <w:p w14:paraId="355FEA76" w14:textId="39C9EBFC" w:rsidR="001A6D56" w:rsidRPr="000B2BA4" w:rsidRDefault="000B2BA4" w:rsidP="001A6D56">
      <w:pPr>
        <w:pStyle w:val="ListParagraph"/>
        <w:ind w:left="0"/>
        <w:rPr>
          <w:szCs w:val="24"/>
          <w:lang w:val="en-CA"/>
        </w:rPr>
      </w:pPr>
      <w:r w:rsidRPr="000B2BA4">
        <w:rPr>
          <w:sz w:val="12"/>
          <w:szCs w:val="12"/>
          <w:lang w:val="en-CA"/>
        </w:rPr>
        <w:t xml:space="preserve"> </w:t>
      </w:r>
    </w:p>
    <w:p w14:paraId="4CC7C4AF" w14:textId="3EAD1ACC" w:rsidR="001A6D56" w:rsidRDefault="001A6D56" w:rsidP="001A6D56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I will pick up </w:t>
      </w:r>
      <w:proofErr w:type="gramStart"/>
      <w:r w:rsidRPr="001428F9">
        <w:rPr>
          <w:szCs w:val="24"/>
          <w:lang w:val="en-CA"/>
        </w:rPr>
        <w:t xml:space="preserve">the </w:t>
      </w:r>
      <w:r>
        <w:rPr>
          <w:szCs w:val="24"/>
          <w:lang w:val="en-CA"/>
        </w:rPr>
        <w:t xml:space="preserve"> [</w:t>
      </w:r>
      <w:proofErr w:type="gramEnd"/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 xml:space="preserve">from the home of the </w:t>
      </w:r>
      <w:r>
        <w:rPr>
          <w:szCs w:val="24"/>
          <w:lang w:val="en-CA"/>
        </w:rPr>
        <w:t>[</w:t>
      </w:r>
      <w:r w:rsidRPr="00BD08C5">
        <w:rPr>
          <w:i/>
          <w:iCs/>
          <w:szCs w:val="24"/>
          <w:lang w:val="en-CA"/>
        </w:rPr>
        <w:t>parent/guardian</w:t>
      </w:r>
      <w:r>
        <w:rPr>
          <w:szCs w:val="24"/>
          <w:lang w:val="en-CA"/>
        </w:rPr>
        <w:t>] ________________________________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[name]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and return the </w:t>
      </w:r>
      <w:r>
        <w:rPr>
          <w:szCs w:val="24"/>
          <w:lang w:val="en-CA"/>
        </w:rPr>
        <w:t xml:space="preserve"> [</w:t>
      </w:r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to the </w:t>
      </w:r>
      <w:r>
        <w:rPr>
          <w:szCs w:val="24"/>
          <w:lang w:val="en-CA"/>
        </w:rPr>
        <w:t>[</w:t>
      </w:r>
      <w:r w:rsidRPr="00BD08C5">
        <w:rPr>
          <w:i/>
          <w:iCs/>
          <w:szCs w:val="24"/>
          <w:lang w:val="en-CA"/>
        </w:rPr>
        <w:t>parent’s/guardian’s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home.</w:t>
      </w:r>
    </w:p>
    <w:p w14:paraId="353CCDC9" w14:textId="77777777" w:rsidR="001A6D56" w:rsidRPr="000B2BA4" w:rsidRDefault="001A6D56" w:rsidP="001A6D56">
      <w:pPr>
        <w:pStyle w:val="ListParagraph"/>
        <w:ind w:hanging="360"/>
        <w:rPr>
          <w:sz w:val="12"/>
          <w:szCs w:val="12"/>
          <w:lang w:val="en-CA"/>
        </w:rPr>
      </w:pPr>
    </w:p>
    <w:p w14:paraId="7C906386" w14:textId="245DE596" w:rsidR="001A6D56" w:rsidRDefault="001A6D56" w:rsidP="001A6D56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>I will go to the home of the parent/guardian</w:t>
      </w:r>
      <w:r>
        <w:rPr>
          <w:szCs w:val="24"/>
          <w:lang w:val="en-CA"/>
        </w:rPr>
        <w:t xml:space="preserve"> ___________________________________</w:t>
      </w:r>
      <w:r w:rsidRPr="001428F9">
        <w:rPr>
          <w:szCs w:val="24"/>
          <w:lang w:val="en-CA"/>
        </w:rPr>
        <w:t xml:space="preserve"> </w:t>
      </w:r>
      <w:r w:rsidRPr="001428F9">
        <w:rPr>
          <w:szCs w:val="24"/>
          <w:u w:val="single"/>
          <w:lang w:val="en-CA"/>
        </w:rPr>
        <w:t xml:space="preserve">                                                            </w:t>
      </w:r>
      <w:proofErr w:type="gramStart"/>
      <w:r w:rsidRPr="001428F9">
        <w:rPr>
          <w:szCs w:val="24"/>
          <w:u w:val="single"/>
          <w:lang w:val="en-CA"/>
        </w:rPr>
        <w:t xml:space="preserve"> 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name]</w:t>
      </w:r>
      <w:r>
        <w:rPr>
          <w:rStyle w:val="instruction"/>
          <w:sz w:val="24"/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to pick up the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>[</w:t>
      </w:r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and the </w:t>
      </w:r>
      <w:r>
        <w:rPr>
          <w:szCs w:val="24"/>
          <w:lang w:val="en-CA"/>
        </w:rPr>
        <w:t xml:space="preserve"> [</w:t>
      </w:r>
      <w:r w:rsidRPr="00BD08C5">
        <w:rPr>
          <w:i/>
          <w:iCs/>
          <w:szCs w:val="24"/>
          <w:lang w:val="en-CA"/>
        </w:rPr>
        <w:t>parent/guardian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will pick up the </w:t>
      </w:r>
      <w:r>
        <w:rPr>
          <w:szCs w:val="24"/>
          <w:lang w:val="en-CA"/>
        </w:rPr>
        <w:t>[</w:t>
      </w:r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from my home.</w:t>
      </w:r>
    </w:p>
    <w:p w14:paraId="53C53953" w14:textId="77777777" w:rsidR="001A6D56" w:rsidRPr="000B2BA4" w:rsidRDefault="001A6D56" w:rsidP="001A6D56">
      <w:pPr>
        <w:pStyle w:val="ListParagraph"/>
        <w:ind w:hanging="360"/>
        <w:rPr>
          <w:sz w:val="12"/>
          <w:szCs w:val="12"/>
          <w:lang w:val="en-CA"/>
        </w:rPr>
      </w:pPr>
    </w:p>
    <w:p w14:paraId="1C32A76E" w14:textId="641884A2" w:rsidR="001A6D56" w:rsidRDefault="001A6D56" w:rsidP="001A6D56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>I will meet the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>[</w:t>
      </w:r>
      <w:r w:rsidRPr="00BD08C5">
        <w:rPr>
          <w:i/>
          <w:iCs/>
          <w:szCs w:val="24"/>
          <w:lang w:val="en-CA"/>
        </w:rPr>
        <w:t>parent/guardian</w:t>
      </w:r>
      <w:r>
        <w:rPr>
          <w:szCs w:val="24"/>
          <w:lang w:val="en-CA"/>
        </w:rPr>
        <w:t>]</w:t>
      </w:r>
      <w:r w:rsidR="0098559F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 _________________________________</w:t>
      </w:r>
      <w:r w:rsidRPr="001428F9">
        <w:rPr>
          <w:szCs w:val="24"/>
          <w:lang w:val="en-CA"/>
        </w:rPr>
        <w:t xml:space="preserve"> </w:t>
      </w:r>
      <w:r w:rsidR="0098559F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[name]</w:t>
      </w:r>
      <w:r w:rsidRPr="0099264F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at</w:t>
      </w:r>
      <w:r>
        <w:rPr>
          <w:szCs w:val="24"/>
          <w:lang w:val="en-CA"/>
        </w:rPr>
        <w:br/>
      </w:r>
      <w:r w:rsidR="0098559F">
        <w:rPr>
          <w:szCs w:val="24"/>
          <w:lang w:val="en-CA"/>
        </w:rPr>
        <w:t>_________________________________</w:t>
      </w:r>
      <w:r w:rsidRPr="001428F9">
        <w:rPr>
          <w:szCs w:val="24"/>
          <w:lang w:val="en-CA"/>
        </w:rPr>
        <w:t xml:space="preserve"> </w:t>
      </w:r>
      <w:r w:rsidR="0098559F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[name the location]</w:t>
      </w:r>
      <w:r w:rsidRPr="001428F9">
        <w:rPr>
          <w:szCs w:val="24"/>
          <w:lang w:val="en-CA"/>
        </w:rPr>
        <w:t xml:space="preserve"> </w:t>
      </w:r>
      <w:r w:rsidR="0098559F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to pick up and drop off the </w:t>
      </w:r>
      <w:r>
        <w:rPr>
          <w:szCs w:val="24"/>
          <w:lang w:val="en-CA"/>
        </w:rPr>
        <w:t>[</w:t>
      </w:r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>]</w:t>
      </w:r>
      <w:r w:rsidR="0098559F">
        <w:rPr>
          <w:szCs w:val="24"/>
          <w:lang w:val="en-CA"/>
        </w:rPr>
        <w:t xml:space="preserve">  .</w:t>
      </w:r>
    </w:p>
    <w:p w14:paraId="107E97FA" w14:textId="77777777" w:rsidR="001A6D56" w:rsidRPr="000B2BA4" w:rsidRDefault="001A6D56" w:rsidP="001A6D56">
      <w:pPr>
        <w:pStyle w:val="ListParagraph"/>
        <w:ind w:hanging="360"/>
        <w:rPr>
          <w:sz w:val="12"/>
          <w:szCs w:val="12"/>
          <w:lang w:val="en-CA"/>
        </w:rPr>
      </w:pPr>
    </w:p>
    <w:p w14:paraId="036C83C1" w14:textId="274879C7" w:rsidR="001A6D56" w:rsidRDefault="001A6D56" w:rsidP="001A6D56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I will pick up and return </w:t>
      </w:r>
      <w:proofErr w:type="gramStart"/>
      <w:r w:rsidRPr="001428F9">
        <w:rPr>
          <w:szCs w:val="24"/>
          <w:lang w:val="en-CA"/>
        </w:rPr>
        <w:t>the</w:t>
      </w:r>
      <w:r w:rsidR="0098559F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>[</w:t>
      </w:r>
      <w:proofErr w:type="gramEnd"/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>]</w:t>
      </w:r>
      <w:r w:rsidRPr="001428F9">
        <w:rPr>
          <w:szCs w:val="24"/>
          <w:lang w:val="en-CA"/>
        </w:rPr>
        <w:t xml:space="preserve"> </w:t>
      </w:r>
      <w:r w:rsidR="0098559F"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to and from the child care provider or school.</w:t>
      </w:r>
    </w:p>
    <w:p w14:paraId="5CC5BB4F" w14:textId="30B2F198" w:rsidR="001A6D56" w:rsidRPr="000B2BA4" w:rsidRDefault="000B2BA4" w:rsidP="000B2BA4">
      <w:pPr>
        <w:pStyle w:val="ListParagraph"/>
        <w:tabs>
          <w:tab w:val="left" w:pos="773"/>
        </w:tabs>
        <w:ind w:hanging="360"/>
        <w:rPr>
          <w:sz w:val="12"/>
          <w:szCs w:val="12"/>
          <w:lang w:val="en-CA"/>
        </w:rPr>
      </w:pPr>
      <w:r w:rsidRPr="000B2BA4">
        <w:rPr>
          <w:sz w:val="12"/>
          <w:szCs w:val="12"/>
          <w:lang w:val="en-CA"/>
        </w:rPr>
        <w:tab/>
        <w:t xml:space="preserve"> </w:t>
      </w:r>
    </w:p>
    <w:p w14:paraId="78E390A0" w14:textId="14BBB77A" w:rsidR="001A6D56" w:rsidRDefault="001A6D56" w:rsidP="001A6D56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proofErr w:type="gramStart"/>
      <w:r w:rsidRPr="001428F9">
        <w:rPr>
          <w:szCs w:val="24"/>
          <w:lang w:val="en-CA"/>
        </w:rPr>
        <w:t xml:space="preserve">Other </w:t>
      </w:r>
      <w:r w:rsidR="0098559F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describe]</w:t>
      </w:r>
      <w:r w:rsidR="0098559F"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7817A027" w14:textId="280E3FF7" w:rsidR="0098559F" w:rsidRDefault="0098559F" w:rsidP="001A6D56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7C9C05D" w14:textId="77777777" w:rsidR="0098559F" w:rsidRDefault="0098559F" w:rsidP="001A6D56">
      <w:pPr>
        <w:pStyle w:val="ListParagraph"/>
        <w:ind w:hanging="360"/>
        <w:rPr>
          <w:szCs w:val="24"/>
          <w:lang w:val="en-CA"/>
        </w:rPr>
      </w:pPr>
    </w:p>
    <w:p w14:paraId="390108FB" w14:textId="77777777" w:rsidR="0098559F" w:rsidRDefault="0098559F" w:rsidP="001A6D56">
      <w:pPr>
        <w:pStyle w:val="ListParagraph"/>
        <w:ind w:hanging="360"/>
        <w:rPr>
          <w:szCs w:val="24"/>
          <w:lang w:val="en-CA"/>
        </w:rPr>
      </w:pPr>
    </w:p>
    <w:p w14:paraId="762BE1B4" w14:textId="0C7EAA75" w:rsidR="0098559F" w:rsidRDefault="0098559F" w:rsidP="0098559F">
      <w:pPr>
        <w:pStyle w:val="ListParagraph"/>
        <w:ind w:left="0"/>
        <w:jc w:val="center"/>
        <w:rPr>
          <w:szCs w:val="24"/>
          <w:lang w:val="en-CA"/>
        </w:rPr>
      </w:pPr>
      <w:r w:rsidRPr="00027231">
        <w:rPr>
          <w:szCs w:val="24"/>
          <w:lang w:val="en-CA"/>
        </w:rPr>
        <w:t>Section 7</w:t>
      </w:r>
      <w:r>
        <w:rPr>
          <w:szCs w:val="24"/>
          <w:lang w:val="en-CA"/>
        </w:rPr>
        <w:t>:  INTERACTION PROPOSAL</w:t>
      </w:r>
    </w:p>
    <w:p w14:paraId="2A8D3554" w14:textId="77777777" w:rsidR="0098559F" w:rsidRDefault="0098559F" w:rsidP="0098559F">
      <w:pPr>
        <w:pStyle w:val="ListParagraph"/>
        <w:ind w:left="0"/>
        <w:jc w:val="center"/>
        <w:rPr>
          <w:szCs w:val="24"/>
          <w:lang w:val="en-CA"/>
        </w:rPr>
      </w:pPr>
    </w:p>
    <w:p w14:paraId="2F23987C" w14:textId="7F6FEB02" w:rsidR="0098559F" w:rsidRDefault="0098559F" w:rsidP="0098559F">
      <w:pPr>
        <w:pStyle w:val="ListParagraph"/>
        <w:ind w:left="0"/>
        <w:rPr>
          <w:szCs w:val="24"/>
          <w:lang w:val="en-CA"/>
        </w:rPr>
      </w:pPr>
      <w:r w:rsidRPr="001428F9">
        <w:rPr>
          <w:szCs w:val="24"/>
          <w:lang w:val="en-CA"/>
        </w:rPr>
        <w:t xml:space="preserve">I propose the following interaction with </w:t>
      </w:r>
      <w:proofErr w:type="gramStart"/>
      <w:r w:rsidRPr="001428F9">
        <w:rPr>
          <w:szCs w:val="24"/>
          <w:lang w:val="en-CA"/>
        </w:rPr>
        <w:t>the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>
        <w:rPr>
          <w:szCs w:val="24"/>
          <w:lang w:val="en-CA"/>
        </w:rPr>
        <w:t>[</w:t>
      </w:r>
      <w:proofErr w:type="gramEnd"/>
      <w:r w:rsidRPr="00BD08C5">
        <w:rPr>
          <w:i/>
          <w:iCs/>
          <w:szCs w:val="24"/>
          <w:lang w:val="en-CA"/>
        </w:rPr>
        <w:t>child/children</w:t>
      </w:r>
      <w:r>
        <w:rPr>
          <w:szCs w:val="24"/>
          <w:lang w:val="en-CA"/>
        </w:rPr>
        <w:t xml:space="preserve">]  </w:t>
      </w:r>
      <w:r w:rsidRPr="001428F9">
        <w:rPr>
          <w:szCs w:val="24"/>
          <w:lang w:val="en-CA"/>
        </w:rPr>
        <w:t>:</w:t>
      </w:r>
    </w:p>
    <w:p w14:paraId="1CE753ED" w14:textId="77777777" w:rsidR="0098559F" w:rsidRPr="000B2BA4" w:rsidRDefault="0098559F" w:rsidP="0098559F">
      <w:pPr>
        <w:pStyle w:val="ListParagraph"/>
        <w:ind w:left="0"/>
        <w:rPr>
          <w:sz w:val="12"/>
          <w:szCs w:val="12"/>
          <w:lang w:val="en-CA"/>
        </w:rPr>
      </w:pPr>
    </w:p>
    <w:p w14:paraId="0E7DD3A0" w14:textId="025443B0" w:rsidR="0098559F" w:rsidRDefault="0098559F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attend the following </w:t>
      </w:r>
      <w:proofErr w:type="gramStart"/>
      <w:r w:rsidRPr="001428F9">
        <w:rPr>
          <w:szCs w:val="24"/>
          <w:lang w:val="en-CA"/>
        </w:rPr>
        <w:t>activities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describe, for example: school events, extracurricular activities, religious</w:t>
      </w:r>
      <w:r>
        <w:rPr>
          <w:rStyle w:val="instruction"/>
          <w:sz w:val="24"/>
          <w:szCs w:val="24"/>
          <w:lang w:val="en-CA"/>
        </w:rPr>
        <w:t>,</w:t>
      </w:r>
      <w:r w:rsidRPr="00BD08C5">
        <w:rPr>
          <w:rStyle w:val="instruction"/>
          <w:sz w:val="24"/>
          <w:szCs w:val="24"/>
          <w:lang w:val="en-CA"/>
        </w:rPr>
        <w:t xml:space="preserve"> and cultural events]</w:t>
      </w:r>
      <w:r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4D472498" w14:textId="0BA02BD0" w:rsidR="0098559F" w:rsidRDefault="0098559F" w:rsidP="0098559F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42B8532" w14:textId="27E23725" w:rsidR="0098559F" w:rsidRPr="000B2BA4" w:rsidRDefault="000B2BA4" w:rsidP="0098559F">
      <w:pPr>
        <w:pStyle w:val="ListParagraph"/>
        <w:ind w:hanging="360"/>
        <w:rPr>
          <w:sz w:val="12"/>
          <w:szCs w:val="12"/>
          <w:lang w:val="en-CA"/>
        </w:rPr>
      </w:pPr>
      <w:r>
        <w:rPr>
          <w:szCs w:val="24"/>
          <w:lang w:val="en-CA"/>
        </w:rPr>
        <w:t xml:space="preserve"> </w:t>
      </w:r>
    </w:p>
    <w:p w14:paraId="443D7E4F" w14:textId="0AFAC380" w:rsidR="0098559F" w:rsidRDefault="0098559F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send cards or </w:t>
      </w:r>
      <w:proofErr w:type="gramStart"/>
      <w:r w:rsidRPr="001428F9">
        <w:rPr>
          <w:szCs w:val="24"/>
          <w:lang w:val="en-CA"/>
        </w:rPr>
        <w:t xml:space="preserve">gifts </w:t>
      </w:r>
      <w:r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when, for example: birthday, holidays, special events]</w:t>
      </w:r>
      <w:r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0E525E43" w14:textId="083988E5" w:rsidR="0098559F" w:rsidRDefault="0098559F" w:rsidP="0098559F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</w:t>
      </w:r>
    </w:p>
    <w:p w14:paraId="59CBCBCC" w14:textId="77777777" w:rsidR="0098559F" w:rsidRPr="000B2BA4" w:rsidRDefault="0098559F" w:rsidP="0098559F">
      <w:pPr>
        <w:pStyle w:val="ListParagraph"/>
        <w:ind w:hanging="360"/>
        <w:rPr>
          <w:sz w:val="12"/>
          <w:szCs w:val="12"/>
          <w:lang w:val="en-CA"/>
        </w:rPr>
      </w:pPr>
    </w:p>
    <w:p w14:paraId="563643E6" w14:textId="4F7635C0" w:rsidR="0098559F" w:rsidRDefault="0098559F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receive cards or </w:t>
      </w:r>
      <w:proofErr w:type="gramStart"/>
      <w:r w:rsidRPr="001428F9">
        <w:rPr>
          <w:szCs w:val="24"/>
          <w:lang w:val="en-CA"/>
        </w:rPr>
        <w:t>gifts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when, for example: birthday, holidays, special events]</w:t>
      </w:r>
      <w:r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5A3D18FE" w14:textId="07AE5997" w:rsidR="0098559F" w:rsidRDefault="0098559F" w:rsidP="0098559F">
      <w:pPr>
        <w:pStyle w:val="ListParagraph"/>
        <w:ind w:hanging="360"/>
        <w:rPr>
          <w:sz w:val="32"/>
          <w:szCs w:val="24"/>
        </w:rPr>
      </w:pPr>
      <w:r>
        <w:rPr>
          <w:szCs w:val="24"/>
          <w:lang w:val="en-CA"/>
        </w:rPr>
        <w:tab/>
        <w:t>________________________________________________________________________</w:t>
      </w:r>
    </w:p>
    <w:p w14:paraId="5433F6A7" w14:textId="46AF9AA5" w:rsidR="0098559F" w:rsidRPr="000B2BA4" w:rsidRDefault="0098559F" w:rsidP="0098559F">
      <w:pPr>
        <w:pStyle w:val="ListParagraph"/>
        <w:ind w:hanging="360"/>
        <w:rPr>
          <w:sz w:val="12"/>
          <w:szCs w:val="12"/>
        </w:rPr>
      </w:pPr>
      <w:r w:rsidRPr="0098559F">
        <w:rPr>
          <w:szCs w:val="24"/>
        </w:rPr>
        <w:t xml:space="preserve"> </w:t>
      </w:r>
    </w:p>
    <w:p w14:paraId="1A84334A" w14:textId="4CCA6CE8" w:rsidR="0098559F" w:rsidRDefault="0098559F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communicate with each child in writing </w:t>
      </w:r>
      <w:proofErr w:type="gramStart"/>
      <w:r w:rsidRPr="001428F9">
        <w:rPr>
          <w:szCs w:val="24"/>
          <w:lang w:val="en-CA"/>
        </w:rPr>
        <w:t>by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describe, for example: letters, emails, texts]</w:t>
      </w:r>
      <w:r>
        <w:rPr>
          <w:rStyle w:val="instruction"/>
          <w:sz w:val="24"/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:</w:t>
      </w:r>
    </w:p>
    <w:p w14:paraId="4265C99B" w14:textId="7AF34AC9" w:rsidR="0098559F" w:rsidRDefault="0098559F" w:rsidP="0098559F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</w:t>
      </w:r>
    </w:p>
    <w:p w14:paraId="2DCEA7CE" w14:textId="77777777" w:rsidR="0098559F" w:rsidRDefault="0098559F" w:rsidP="0098559F">
      <w:pPr>
        <w:pStyle w:val="ListParagraph"/>
        <w:ind w:hanging="360"/>
        <w:rPr>
          <w:szCs w:val="24"/>
          <w:lang w:val="en-CA"/>
        </w:rPr>
      </w:pPr>
    </w:p>
    <w:p w14:paraId="5DE0A64A" w14:textId="6F495C16" w:rsidR="0098559F" w:rsidRDefault="0098559F" w:rsidP="0098559F">
      <w:pPr>
        <w:pStyle w:val="ListParagraph"/>
        <w:rPr>
          <w:szCs w:val="24"/>
          <w:lang w:val="en-CA"/>
        </w:rPr>
      </w:pPr>
      <w:r w:rsidRPr="001428F9">
        <w:rPr>
          <w:szCs w:val="24"/>
          <w:lang w:val="en-CA"/>
        </w:rPr>
        <w:t xml:space="preserve">with the following </w:t>
      </w:r>
      <w:proofErr w:type="gramStart"/>
      <w:r w:rsidRPr="001428F9">
        <w:rPr>
          <w:szCs w:val="24"/>
          <w:lang w:val="en-CA"/>
        </w:rPr>
        <w:t xml:space="preserve">frequency </w:t>
      </w:r>
      <w:r w:rsidR="000B2BA4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frequency: number of times per week or month]</w:t>
      </w:r>
      <w:r w:rsidR="000B2BA4">
        <w:rPr>
          <w:rStyle w:val="instruction"/>
          <w:sz w:val="24"/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:</w:t>
      </w:r>
    </w:p>
    <w:p w14:paraId="05CACA93" w14:textId="5B70F4D7" w:rsidR="000B2BA4" w:rsidRDefault="000B2BA4" w:rsidP="0098559F">
      <w:pPr>
        <w:pStyle w:val="ListParagraph"/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</w:t>
      </w:r>
    </w:p>
    <w:p w14:paraId="66237F82" w14:textId="77777777" w:rsidR="000B2BA4" w:rsidRDefault="000B2BA4" w:rsidP="0098559F">
      <w:pPr>
        <w:pStyle w:val="ListParagraph"/>
        <w:rPr>
          <w:sz w:val="12"/>
          <w:szCs w:val="12"/>
          <w:lang w:val="en-CA"/>
        </w:rPr>
      </w:pPr>
    </w:p>
    <w:p w14:paraId="1EBFF58F" w14:textId="77777777" w:rsidR="000B2BA4" w:rsidRDefault="000B2BA4" w:rsidP="0098559F">
      <w:pPr>
        <w:pStyle w:val="ListParagraph"/>
        <w:rPr>
          <w:sz w:val="12"/>
          <w:szCs w:val="12"/>
          <w:lang w:val="en-CA"/>
        </w:rPr>
      </w:pPr>
    </w:p>
    <w:p w14:paraId="5BF44A9F" w14:textId="77777777" w:rsidR="000B2BA4" w:rsidRDefault="000B2BA4" w:rsidP="0098559F">
      <w:pPr>
        <w:pStyle w:val="ListParagraph"/>
        <w:rPr>
          <w:sz w:val="12"/>
          <w:szCs w:val="12"/>
          <w:lang w:val="en-CA"/>
        </w:rPr>
      </w:pPr>
    </w:p>
    <w:p w14:paraId="30D92779" w14:textId="77777777" w:rsidR="000B2BA4" w:rsidRPr="000B2BA4" w:rsidRDefault="000B2BA4" w:rsidP="0098559F">
      <w:pPr>
        <w:pStyle w:val="ListParagraph"/>
        <w:rPr>
          <w:sz w:val="12"/>
          <w:szCs w:val="12"/>
          <w:lang w:val="en-CA"/>
        </w:rPr>
      </w:pPr>
    </w:p>
    <w:p w14:paraId="14052DA6" w14:textId="1C3A7BB7" w:rsidR="0098559F" w:rsidRDefault="0098559F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lastRenderedPageBreak/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 xml:space="preserve">communicate with each child verbally </w:t>
      </w:r>
      <w:proofErr w:type="gramStart"/>
      <w:r w:rsidRPr="001428F9">
        <w:rPr>
          <w:szCs w:val="24"/>
          <w:lang w:val="en-CA"/>
        </w:rPr>
        <w:t>by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describe, for example: telephone, internet conferencing]</w:t>
      </w:r>
      <w:r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1920DC97" w14:textId="28DC529F" w:rsidR="000B2BA4" w:rsidRDefault="000B2BA4" w:rsidP="0098559F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</w:t>
      </w:r>
    </w:p>
    <w:p w14:paraId="31E44009" w14:textId="77777777" w:rsidR="000B2BA4" w:rsidRDefault="000B2BA4" w:rsidP="0098559F">
      <w:pPr>
        <w:pStyle w:val="ListParagraph"/>
        <w:ind w:hanging="360"/>
        <w:rPr>
          <w:szCs w:val="24"/>
          <w:lang w:val="en-CA"/>
        </w:rPr>
      </w:pPr>
    </w:p>
    <w:p w14:paraId="76B293D6" w14:textId="66EEEF57" w:rsidR="000B2BA4" w:rsidRDefault="000B2BA4" w:rsidP="000B2BA4">
      <w:pPr>
        <w:pStyle w:val="ListParagraph"/>
        <w:rPr>
          <w:szCs w:val="24"/>
          <w:lang w:val="en-CA"/>
        </w:rPr>
      </w:pPr>
      <w:r w:rsidRPr="001428F9">
        <w:rPr>
          <w:szCs w:val="24"/>
          <w:lang w:val="en-CA"/>
        </w:rPr>
        <w:t xml:space="preserve">with the following </w:t>
      </w:r>
      <w:proofErr w:type="gramStart"/>
      <w:r w:rsidRPr="001428F9">
        <w:rPr>
          <w:szCs w:val="24"/>
          <w:lang w:val="en-CA"/>
        </w:rPr>
        <w:t>frequency</w:t>
      </w:r>
      <w:r>
        <w:rPr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 frequency: number of times per week or month]</w:t>
      </w:r>
      <w:r>
        <w:rPr>
          <w:rStyle w:val="instruction"/>
          <w:sz w:val="24"/>
          <w:szCs w:val="24"/>
          <w:lang w:val="en-CA"/>
        </w:rPr>
        <w:t xml:space="preserve"> </w:t>
      </w:r>
      <w:r w:rsidRPr="001428F9">
        <w:rPr>
          <w:szCs w:val="24"/>
          <w:lang w:val="en-CA"/>
        </w:rPr>
        <w:t>:</w:t>
      </w:r>
    </w:p>
    <w:p w14:paraId="551E7B42" w14:textId="6F393762" w:rsidR="000B2BA4" w:rsidRDefault="000B2BA4" w:rsidP="000B2BA4">
      <w:pPr>
        <w:pStyle w:val="ListParagraph"/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</w:t>
      </w:r>
    </w:p>
    <w:p w14:paraId="31AE0C90" w14:textId="77777777" w:rsidR="0098559F" w:rsidRDefault="0098559F" w:rsidP="0098559F">
      <w:pPr>
        <w:pStyle w:val="ListParagraph"/>
        <w:ind w:hanging="360"/>
        <w:rPr>
          <w:szCs w:val="24"/>
          <w:lang w:val="en-CA"/>
        </w:rPr>
      </w:pPr>
    </w:p>
    <w:p w14:paraId="292468FB" w14:textId="65D15BDE" w:rsidR="000B2BA4" w:rsidRDefault="000B2BA4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>receive photographs of each child from a person named in the order</w:t>
      </w:r>
    </w:p>
    <w:p w14:paraId="21E4CEFC" w14:textId="77777777" w:rsidR="000B2BA4" w:rsidRDefault="000B2BA4" w:rsidP="0098559F">
      <w:pPr>
        <w:pStyle w:val="ListParagraph"/>
        <w:ind w:hanging="360"/>
        <w:rPr>
          <w:szCs w:val="24"/>
          <w:lang w:val="en-CA"/>
        </w:rPr>
      </w:pPr>
    </w:p>
    <w:p w14:paraId="351EECF9" w14:textId="3B45762D" w:rsidR="000B2BA4" w:rsidRDefault="000B2BA4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r w:rsidRPr="001428F9">
        <w:rPr>
          <w:szCs w:val="24"/>
          <w:lang w:val="en-CA"/>
        </w:rPr>
        <w:t>receive information regarding the health, education and well-being of each child from a person named in the order</w:t>
      </w:r>
    </w:p>
    <w:p w14:paraId="6FF33CFE" w14:textId="77777777" w:rsidR="000B2BA4" w:rsidRDefault="000B2BA4" w:rsidP="0098559F">
      <w:pPr>
        <w:pStyle w:val="ListParagraph"/>
        <w:ind w:hanging="360"/>
        <w:rPr>
          <w:szCs w:val="24"/>
          <w:lang w:val="en-CA"/>
        </w:rPr>
      </w:pPr>
    </w:p>
    <w:p w14:paraId="4F20FCC1" w14:textId="458AC657" w:rsidR="000B2BA4" w:rsidRDefault="000B2BA4" w:rsidP="0098559F">
      <w:pPr>
        <w:pStyle w:val="ListParagraph"/>
        <w:ind w:hanging="360"/>
        <w:rPr>
          <w:szCs w:val="24"/>
          <w:lang w:val="en-CA"/>
        </w:rPr>
      </w:pPr>
      <w:r w:rsidRPr="004A3A23">
        <w:rPr>
          <w:sz w:val="32"/>
          <w:szCs w:val="24"/>
        </w:rPr>
        <w:t>□</w:t>
      </w:r>
      <w:r>
        <w:rPr>
          <w:sz w:val="32"/>
          <w:szCs w:val="24"/>
        </w:rPr>
        <w:tab/>
      </w:r>
      <w:proofErr w:type="gramStart"/>
      <w:r w:rsidRPr="001428F9">
        <w:rPr>
          <w:szCs w:val="24"/>
          <w:lang w:val="en-CA"/>
        </w:rPr>
        <w:t xml:space="preserve">other </w:t>
      </w:r>
      <w:r>
        <w:rPr>
          <w:szCs w:val="24"/>
          <w:lang w:val="en-CA"/>
        </w:rPr>
        <w:t xml:space="preserve"> </w:t>
      </w:r>
      <w:r w:rsidRPr="00BD08C5">
        <w:rPr>
          <w:rStyle w:val="instruction"/>
          <w:sz w:val="24"/>
          <w:szCs w:val="24"/>
          <w:lang w:val="en-CA"/>
        </w:rPr>
        <w:t>[</w:t>
      </w:r>
      <w:proofErr w:type="gramEnd"/>
      <w:r w:rsidRPr="00BD08C5">
        <w:rPr>
          <w:rStyle w:val="instruction"/>
          <w:sz w:val="24"/>
          <w:szCs w:val="24"/>
          <w:lang w:val="en-CA"/>
        </w:rPr>
        <w:t>describe]</w:t>
      </w:r>
      <w:r>
        <w:rPr>
          <w:rStyle w:val="instruction"/>
          <w:sz w:val="24"/>
          <w:szCs w:val="24"/>
          <w:lang w:val="en-CA"/>
        </w:rPr>
        <w:t xml:space="preserve">  </w:t>
      </w:r>
      <w:r w:rsidRPr="001428F9">
        <w:rPr>
          <w:szCs w:val="24"/>
          <w:lang w:val="en-CA"/>
        </w:rPr>
        <w:t>:</w:t>
      </w:r>
    </w:p>
    <w:p w14:paraId="15C1F86A" w14:textId="4176277A" w:rsidR="000B2BA4" w:rsidRDefault="000B2BA4" w:rsidP="0098559F">
      <w:pPr>
        <w:pStyle w:val="ListParagraph"/>
        <w:ind w:hanging="360"/>
        <w:rPr>
          <w:szCs w:val="24"/>
          <w:lang w:val="en-CA"/>
        </w:rPr>
      </w:pPr>
      <w:r>
        <w:rPr>
          <w:szCs w:val="24"/>
          <w:lang w:val="en-CA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A344CC" w14:textId="77777777" w:rsidR="000B2BA4" w:rsidRDefault="000B2BA4" w:rsidP="000762E9">
      <w:pPr>
        <w:pStyle w:val="ListParagraph"/>
        <w:ind w:hanging="360"/>
        <w:rPr>
          <w:szCs w:val="24"/>
          <w:lang w:val="en-CA"/>
        </w:rPr>
      </w:pPr>
    </w:p>
    <w:p w14:paraId="01ED629E" w14:textId="7BAEDEBA" w:rsidR="005F4F37" w:rsidRDefault="005F4F37" w:rsidP="000762E9">
      <w:pPr>
        <w:spacing w:after="0" w:line="240" w:lineRule="auto"/>
        <w:rPr>
          <w:szCs w:val="24"/>
          <w:lang w:val="en-CA"/>
        </w:rPr>
      </w:pPr>
    </w:p>
    <w:p w14:paraId="51E38B9D" w14:textId="578C5295" w:rsidR="005F4F37" w:rsidRDefault="005F4F37" w:rsidP="000B2BA4">
      <w:pPr>
        <w:spacing w:after="0"/>
        <w:rPr>
          <w:szCs w:val="24"/>
          <w:lang w:val="en-CA"/>
        </w:rPr>
      </w:pPr>
      <w:r>
        <w:rPr>
          <w:szCs w:val="24"/>
          <w:lang w:val="en-CA"/>
        </w:rPr>
        <w:t>I declare that the above information is accurate to the best of my knowledge.</w:t>
      </w:r>
    </w:p>
    <w:p w14:paraId="216FDD2E" w14:textId="77777777" w:rsidR="005F4F37" w:rsidRDefault="005F4F37" w:rsidP="000B2BA4">
      <w:pPr>
        <w:spacing w:after="0"/>
        <w:rPr>
          <w:szCs w:val="24"/>
          <w:lang w:val="en-CA"/>
        </w:rPr>
      </w:pPr>
    </w:p>
    <w:p w14:paraId="5F8ECC91" w14:textId="77777777" w:rsidR="000B2BA4" w:rsidRDefault="000B2BA4" w:rsidP="000B2BA4">
      <w:pPr>
        <w:spacing w:after="0"/>
        <w:rPr>
          <w:szCs w:val="24"/>
          <w:lang w:val="en-CA"/>
        </w:rPr>
      </w:pPr>
    </w:p>
    <w:p w14:paraId="7FB76174" w14:textId="39229740" w:rsidR="00F82F6D" w:rsidRPr="00F82F6D" w:rsidRDefault="00F82F6D" w:rsidP="000B2BA4">
      <w:pPr>
        <w:spacing w:after="0"/>
        <w:rPr>
          <w:b/>
          <w:bCs/>
          <w:szCs w:val="24"/>
          <w:lang w:val="en-CA"/>
        </w:rPr>
      </w:pPr>
      <w:r w:rsidRPr="00F82F6D">
        <w:rPr>
          <w:b/>
          <w:bCs/>
          <w:szCs w:val="24"/>
          <w:lang w:val="en-CA"/>
        </w:rPr>
        <w:t>Signature</w:t>
      </w:r>
    </w:p>
    <w:p w14:paraId="74F0B7BD" w14:textId="642AD4DF" w:rsidR="00F82F6D" w:rsidRDefault="00F82F6D" w:rsidP="000762E9">
      <w:pPr>
        <w:spacing w:after="0"/>
        <w:rPr>
          <w:szCs w:val="24"/>
          <w:lang w:val="en-CA"/>
        </w:rPr>
      </w:pPr>
      <w:r>
        <w:rPr>
          <w:szCs w:val="24"/>
          <w:lang w:val="en-CA"/>
        </w:rPr>
        <w:t xml:space="preserve">Signed </w:t>
      </w:r>
      <w:proofErr w:type="gramStart"/>
      <w:r>
        <w:rPr>
          <w:szCs w:val="24"/>
          <w:lang w:val="en-CA"/>
        </w:rPr>
        <w:t>on  [</w:t>
      </w:r>
      <w:proofErr w:type="gramEnd"/>
      <w:r>
        <w:rPr>
          <w:szCs w:val="24"/>
          <w:lang w:val="en-CA"/>
        </w:rPr>
        <w:t>date]  , 20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______________________________</w:t>
      </w:r>
    </w:p>
    <w:p w14:paraId="4BE7A5F5" w14:textId="09698E6C" w:rsidR="00F82F6D" w:rsidRDefault="00F82F6D" w:rsidP="000762E9">
      <w:pPr>
        <w:spacing w:after="0"/>
        <w:ind w:left="5760" w:firstLine="720"/>
        <w:rPr>
          <w:szCs w:val="24"/>
          <w:lang w:val="en-CA"/>
        </w:rPr>
      </w:pPr>
      <w:r>
        <w:rPr>
          <w:szCs w:val="24"/>
          <w:lang w:val="en-CA"/>
        </w:rPr>
        <w:t>Signature</w:t>
      </w:r>
    </w:p>
    <w:p w14:paraId="3A4C85D6" w14:textId="55DF13E1" w:rsidR="00F82F6D" w:rsidRDefault="00F82F6D" w:rsidP="00F82F6D">
      <w:pPr>
        <w:ind w:left="5040" w:firstLine="720"/>
        <w:rPr>
          <w:szCs w:val="24"/>
          <w:lang w:val="en-CA"/>
        </w:rPr>
      </w:pPr>
      <w:r>
        <w:rPr>
          <w:szCs w:val="24"/>
          <w:lang w:val="en-CA"/>
        </w:rPr>
        <w:t>Print name:</w:t>
      </w:r>
    </w:p>
    <w:p w14:paraId="646842B5" w14:textId="77777777" w:rsidR="005F4F37" w:rsidRDefault="005F4F37" w:rsidP="000762E9">
      <w:pPr>
        <w:jc w:val="right"/>
        <w:rPr>
          <w:szCs w:val="24"/>
          <w:lang w:val="en-CA"/>
        </w:rPr>
      </w:pPr>
    </w:p>
    <w:p w14:paraId="0ED3F385" w14:textId="77777777" w:rsidR="005F4F37" w:rsidRDefault="005F4F37" w:rsidP="005F4F37"/>
    <w:p w14:paraId="74320004" w14:textId="77777777" w:rsidR="005F4F37" w:rsidRPr="004A3A23" w:rsidRDefault="005F4F37" w:rsidP="002A431B">
      <w:pPr>
        <w:pStyle w:val="ListParagraph"/>
        <w:ind w:left="0"/>
        <w:jc w:val="center"/>
      </w:pPr>
    </w:p>
    <w:sectPr w:rsidR="005F4F37" w:rsidRPr="004A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D45E1"/>
    <w:multiLevelType w:val="hybridMultilevel"/>
    <w:tmpl w:val="133648C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FAC"/>
    <w:multiLevelType w:val="hybridMultilevel"/>
    <w:tmpl w:val="6F36083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84F"/>
    <w:multiLevelType w:val="hybridMultilevel"/>
    <w:tmpl w:val="1D5CB69E"/>
    <w:lvl w:ilvl="0" w:tplc="CB701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FF"/>
    <w:multiLevelType w:val="hybridMultilevel"/>
    <w:tmpl w:val="78D8660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060B"/>
    <w:multiLevelType w:val="hybridMultilevel"/>
    <w:tmpl w:val="1B36445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1AB5"/>
    <w:multiLevelType w:val="hybridMultilevel"/>
    <w:tmpl w:val="2B7CADF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E77"/>
    <w:multiLevelType w:val="hybridMultilevel"/>
    <w:tmpl w:val="35F452B2"/>
    <w:lvl w:ilvl="0" w:tplc="62944F36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92046516">
    <w:abstractNumId w:val="6"/>
  </w:num>
  <w:num w:numId="2" w16cid:durableId="1573614951">
    <w:abstractNumId w:val="1"/>
  </w:num>
  <w:num w:numId="3" w16cid:durableId="558445541">
    <w:abstractNumId w:val="4"/>
  </w:num>
  <w:num w:numId="4" w16cid:durableId="1708482128">
    <w:abstractNumId w:val="0"/>
  </w:num>
  <w:num w:numId="5" w16cid:durableId="1663654597">
    <w:abstractNumId w:val="3"/>
  </w:num>
  <w:num w:numId="6" w16cid:durableId="2003045781">
    <w:abstractNumId w:val="5"/>
  </w:num>
  <w:num w:numId="7" w16cid:durableId="43760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1B"/>
    <w:rsid w:val="00027231"/>
    <w:rsid w:val="00033B1C"/>
    <w:rsid w:val="00060AF0"/>
    <w:rsid w:val="000762E9"/>
    <w:rsid w:val="000903D3"/>
    <w:rsid w:val="000B2BA4"/>
    <w:rsid w:val="00120FDE"/>
    <w:rsid w:val="00156D79"/>
    <w:rsid w:val="001A6D56"/>
    <w:rsid w:val="00207C57"/>
    <w:rsid w:val="002213F9"/>
    <w:rsid w:val="002A431B"/>
    <w:rsid w:val="00372CC3"/>
    <w:rsid w:val="003920E6"/>
    <w:rsid w:val="00397B67"/>
    <w:rsid w:val="004173C6"/>
    <w:rsid w:val="00455A78"/>
    <w:rsid w:val="004C2E33"/>
    <w:rsid w:val="004D7BD8"/>
    <w:rsid w:val="004F5BA8"/>
    <w:rsid w:val="00556B89"/>
    <w:rsid w:val="005B3E34"/>
    <w:rsid w:val="005C56F5"/>
    <w:rsid w:val="005F4F37"/>
    <w:rsid w:val="006C43CC"/>
    <w:rsid w:val="006E146B"/>
    <w:rsid w:val="006E1D79"/>
    <w:rsid w:val="00773A47"/>
    <w:rsid w:val="009506E1"/>
    <w:rsid w:val="00955DCA"/>
    <w:rsid w:val="0098559F"/>
    <w:rsid w:val="0099264F"/>
    <w:rsid w:val="00B8286D"/>
    <w:rsid w:val="00BB70CE"/>
    <w:rsid w:val="00BB7C0C"/>
    <w:rsid w:val="00BD08C5"/>
    <w:rsid w:val="00D319D8"/>
    <w:rsid w:val="00D45D5D"/>
    <w:rsid w:val="00D505BB"/>
    <w:rsid w:val="00D57404"/>
    <w:rsid w:val="00D861B0"/>
    <w:rsid w:val="00DD01F8"/>
    <w:rsid w:val="00ED2A6F"/>
    <w:rsid w:val="00EE3696"/>
    <w:rsid w:val="00EF2373"/>
    <w:rsid w:val="00F5337A"/>
    <w:rsid w:val="00F6645D"/>
    <w:rsid w:val="00F82F6D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6D5E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A431B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31B"/>
    <w:rPr>
      <w:rFonts w:eastAsia="Times New Roman"/>
      <w:b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eastAsia="Times New Roman"/>
      <w:szCs w:val="20"/>
      <w:lang w:eastAsia="en-CA"/>
    </w:rPr>
  </w:style>
  <w:style w:type="paragraph" w:customStyle="1" w:styleId="in-3x">
    <w:name w:val="in-3x"/>
    <w:basedOn w:val="Normal"/>
    <w:rsid w:val="002A431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nstruction">
    <w:name w:val="instruction"/>
    <w:uiPriority w:val="99"/>
    <w:rsid w:val="005F4F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5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C5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C008-8B54-4A7E-AB57-C68FB357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2024-06-24T18:41:00Z</dcterms:created>
  <dcterms:modified xsi:type="dcterms:W3CDTF">2024-06-24T18:41:00Z</dcterms:modified>
</cp:coreProperties>
</file>