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106D5" w14:textId="024DF2FD" w:rsidR="001A4DFC" w:rsidRPr="00492D6C" w:rsidRDefault="001A4DFC" w:rsidP="001A4DFC">
      <w:pPr>
        <w:pStyle w:val="Heading1"/>
        <w:ind w:left="0" w:firstLine="0"/>
        <w:rPr>
          <w:rFonts w:ascii="Arial" w:hAnsi="Arial"/>
          <w:b w:val="0"/>
          <w:color w:val="auto"/>
          <w:sz w:val="22"/>
        </w:rPr>
      </w:pPr>
      <w:r w:rsidRPr="00492D6C">
        <w:rPr>
          <w:rFonts w:ascii="Arial" w:hAnsi="Arial"/>
          <w:color w:val="auto"/>
          <w:sz w:val="22"/>
        </w:rPr>
        <w:t>Form FD2A</w:t>
      </w:r>
    </w:p>
    <w:p w14:paraId="686A757B" w14:textId="77777777" w:rsidR="001A4DFC" w:rsidRDefault="001A4DFC">
      <w:pPr>
        <w:tabs>
          <w:tab w:val="left" w:pos="-1440"/>
        </w:tabs>
        <w:ind w:left="7200" w:hanging="7200"/>
        <w:rPr>
          <w:lang w:val="en-GB"/>
        </w:rPr>
      </w:pPr>
    </w:p>
    <w:p w14:paraId="25460EF6" w14:textId="7E9C705B" w:rsidR="008D3CA3" w:rsidRPr="00EB6A08" w:rsidRDefault="00C51149">
      <w:pPr>
        <w:tabs>
          <w:tab w:val="left" w:pos="-1440"/>
        </w:tabs>
        <w:ind w:left="7200" w:hanging="7200"/>
        <w:rPr>
          <w:lang w:val="en-GB"/>
        </w:rPr>
      </w:pPr>
      <w:r>
        <w:rPr>
          <w:lang w:val="en-GB"/>
        </w:rPr>
        <w:t>20</w:t>
      </w:r>
      <w:r>
        <w:rPr>
          <w:lang w:val="en-GB"/>
        </w:rPr>
        <w:tab/>
      </w:r>
      <w:r w:rsidR="008D3CA3" w:rsidRPr="00EB6A08">
        <w:rPr>
          <w:lang w:val="en-GB"/>
        </w:rPr>
        <w:t>No.</w:t>
      </w:r>
    </w:p>
    <w:p w14:paraId="0BB8AC64" w14:textId="4132C4B2" w:rsidR="008D3CA3" w:rsidRPr="00EB6A08" w:rsidRDefault="008D3CA3">
      <w:pPr>
        <w:ind w:firstLine="2160"/>
        <w:rPr>
          <w:lang w:val="en-GB"/>
        </w:rPr>
      </w:pPr>
    </w:p>
    <w:p w14:paraId="46BA3492" w14:textId="77777777" w:rsidR="008D3CA3" w:rsidRPr="00492D6C" w:rsidRDefault="008D3CA3">
      <w:pPr>
        <w:tabs>
          <w:tab w:val="center" w:pos="4680"/>
        </w:tabs>
        <w:rPr>
          <w:lang w:val="en-GB"/>
        </w:rPr>
      </w:pPr>
      <w:r w:rsidRPr="00EB6A08">
        <w:rPr>
          <w:lang w:val="en-GB"/>
        </w:rPr>
        <w:tab/>
      </w:r>
      <w:r w:rsidR="00317625" w:rsidRPr="00492D6C">
        <w:rPr>
          <w:lang w:val="en-GB"/>
        </w:rPr>
        <w:t>Supreme</w:t>
      </w:r>
      <w:r w:rsidR="00A84F09" w:rsidRPr="00492D6C">
        <w:rPr>
          <w:lang w:val="en-GB"/>
        </w:rPr>
        <w:t xml:space="preserve"> </w:t>
      </w:r>
      <w:r w:rsidRPr="00492D6C">
        <w:rPr>
          <w:lang w:val="en-GB"/>
        </w:rPr>
        <w:t>Court of Nova Scotia</w:t>
      </w:r>
    </w:p>
    <w:p w14:paraId="707FA060" w14:textId="77777777" w:rsidR="00317625" w:rsidRPr="00EB6A08" w:rsidRDefault="00317625" w:rsidP="00317625">
      <w:pPr>
        <w:tabs>
          <w:tab w:val="center" w:pos="4680"/>
        </w:tabs>
        <w:jc w:val="center"/>
        <w:rPr>
          <w:b/>
          <w:bCs/>
          <w:lang w:val="en-GB"/>
        </w:rPr>
      </w:pPr>
      <w:r w:rsidRPr="00492D6C">
        <w:rPr>
          <w:lang w:val="en-GB"/>
        </w:rPr>
        <w:t>(Family Division)</w:t>
      </w:r>
    </w:p>
    <w:p w14:paraId="6EB3AE7F" w14:textId="528F44A6" w:rsidR="008D3CA3" w:rsidRPr="001A4DFC" w:rsidRDefault="008D3CA3" w:rsidP="001A4DFC">
      <w:pPr>
        <w:tabs>
          <w:tab w:val="center" w:pos="4680"/>
        </w:tabs>
        <w:rPr>
          <w:b/>
          <w:bCs/>
          <w:lang w:val="en-GB"/>
        </w:rPr>
      </w:pPr>
      <w:r w:rsidRPr="00EB6A08">
        <w:rPr>
          <w:b/>
          <w:bCs/>
          <w:lang w:val="en-GB"/>
        </w:rPr>
        <w:tab/>
      </w:r>
    </w:p>
    <w:p w14:paraId="7E3A21DD" w14:textId="7BFBB3C8" w:rsidR="008D3CA3" w:rsidRPr="00EB6A08" w:rsidRDefault="008D3CA3">
      <w:pPr>
        <w:rPr>
          <w:lang w:val="en-GB"/>
        </w:rPr>
      </w:pPr>
      <w:r w:rsidRPr="00EB6A08">
        <w:rPr>
          <w:lang w:val="en-GB"/>
        </w:rPr>
        <w:t>Between:</w:t>
      </w:r>
      <w:proofErr w:type="gramStart"/>
      <w:r w:rsidRPr="00EB6A08">
        <w:rPr>
          <w:lang w:val="en-GB"/>
        </w:rPr>
        <w:t xml:space="preserve">   </w:t>
      </w:r>
      <w:r w:rsidR="00720DE4">
        <w:rPr>
          <w:lang w:val="en-GB"/>
        </w:rPr>
        <w:t>[</w:t>
      </w:r>
      <w:proofErr w:type="gramEnd"/>
      <w:r w:rsidR="00720DE4">
        <w:rPr>
          <w:lang w:val="en-GB"/>
        </w:rPr>
        <w:t>copy standard heading]</w:t>
      </w:r>
      <w:r w:rsidRPr="00EB6A08">
        <w:rPr>
          <w:lang w:val="en-GB"/>
        </w:rPr>
        <w:t xml:space="preserve">            </w:t>
      </w:r>
    </w:p>
    <w:p w14:paraId="17321280" w14:textId="77777777" w:rsidR="008D3CA3" w:rsidRPr="00EB6A08" w:rsidRDefault="008D3CA3">
      <w:pPr>
        <w:rPr>
          <w:lang w:val="en-GB"/>
        </w:rPr>
      </w:pPr>
    </w:p>
    <w:p w14:paraId="4CBBA802" w14:textId="3EFCCC30" w:rsidR="008D3CA3" w:rsidRPr="00EB6A08" w:rsidRDefault="001A4DFC" w:rsidP="001A4DFC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 w:rsidR="00720DE4">
        <w:rPr>
          <w:lang w:val="en-GB"/>
        </w:rPr>
        <w:t>[name]</w:t>
      </w:r>
      <w:r w:rsidR="008D3CA3" w:rsidRPr="00EB6A08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D3CA3" w:rsidRPr="00EB6A08">
        <w:rPr>
          <w:lang w:val="en-GB"/>
        </w:rPr>
        <w:t>Applicant</w:t>
      </w:r>
      <w:r w:rsidR="00317625">
        <w:rPr>
          <w:lang w:val="en-GB"/>
        </w:rPr>
        <w:t>/Petitioner</w:t>
      </w:r>
    </w:p>
    <w:p w14:paraId="56293EC0" w14:textId="77777777" w:rsidR="008D3CA3" w:rsidRPr="00EB6A08" w:rsidRDefault="008D3CA3">
      <w:pPr>
        <w:rPr>
          <w:lang w:val="en-GB"/>
        </w:rPr>
      </w:pPr>
    </w:p>
    <w:p w14:paraId="0759266B" w14:textId="77777777" w:rsidR="008D3CA3" w:rsidRPr="00EB6A08" w:rsidRDefault="008D3CA3">
      <w:pPr>
        <w:jc w:val="center"/>
        <w:rPr>
          <w:lang w:val="en-GB"/>
        </w:rPr>
      </w:pPr>
      <w:r w:rsidRPr="00EB6A08">
        <w:rPr>
          <w:lang w:val="en-GB"/>
        </w:rPr>
        <w:t>and</w:t>
      </w:r>
    </w:p>
    <w:p w14:paraId="0223821C" w14:textId="77777777" w:rsidR="008D3CA3" w:rsidRPr="00EB6A08" w:rsidRDefault="008D3CA3">
      <w:pPr>
        <w:rPr>
          <w:lang w:val="en-GB"/>
        </w:rPr>
      </w:pPr>
    </w:p>
    <w:p w14:paraId="540561C8" w14:textId="359EC7F9" w:rsidR="008D3CA3" w:rsidRPr="00EB6A08" w:rsidRDefault="001A4DFC" w:rsidP="001A4DFC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 w:rsidR="00720DE4">
        <w:rPr>
          <w:lang w:val="en-GB"/>
        </w:rPr>
        <w:t>[name]</w:t>
      </w:r>
      <w:r w:rsidR="008D3CA3" w:rsidRPr="00EB6A08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D3CA3" w:rsidRPr="00EB6A08">
        <w:rPr>
          <w:lang w:val="en-GB"/>
        </w:rPr>
        <w:t>Respondent</w:t>
      </w:r>
    </w:p>
    <w:p w14:paraId="25F7FE11" w14:textId="77777777" w:rsidR="008D3CA3" w:rsidRPr="00EB6A08" w:rsidRDefault="008D3CA3">
      <w:pPr>
        <w:rPr>
          <w:b/>
          <w:bCs/>
          <w:lang w:val="en-GB"/>
        </w:rPr>
      </w:pPr>
    </w:p>
    <w:p w14:paraId="35DAA220" w14:textId="77777777" w:rsidR="008D3CA3" w:rsidRPr="00EB6A08" w:rsidRDefault="00860784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Parenting Statement</w:t>
      </w:r>
    </w:p>
    <w:p w14:paraId="1F8A7833" w14:textId="77777777" w:rsidR="008D3CA3" w:rsidRPr="00EB6A08" w:rsidRDefault="008D3CA3">
      <w:pPr>
        <w:jc w:val="both"/>
        <w:rPr>
          <w:b/>
          <w:bCs/>
          <w:lang w:val="en-GB"/>
        </w:rPr>
      </w:pPr>
    </w:p>
    <w:p w14:paraId="1E31F673" w14:textId="06843E7F" w:rsidR="00860784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lang w:val="en-GB"/>
        </w:rPr>
      </w:pPr>
      <w:r w:rsidRPr="002F4B27">
        <w:rPr>
          <w:lang w:val="en-GB"/>
        </w:rPr>
        <w:t xml:space="preserve">Please check the box that applies to </w:t>
      </w:r>
      <w:r w:rsidR="008859CF">
        <w:rPr>
          <w:lang w:val="en-GB"/>
        </w:rPr>
        <w:t>y</w:t>
      </w:r>
      <w:r w:rsidRPr="002F4B27">
        <w:rPr>
          <w:lang w:val="en-GB"/>
        </w:rPr>
        <w:t>ou</w:t>
      </w:r>
      <w:r w:rsidR="008D3CA3" w:rsidRPr="002F4B27">
        <w:rPr>
          <w:lang w:val="en-GB"/>
        </w:rPr>
        <w:t>:</w:t>
      </w:r>
    </w:p>
    <w:p w14:paraId="7DC85CE9" w14:textId="77777777" w:rsidR="002F4B27" w:rsidRP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</w:p>
    <w:p w14:paraId="0AA14D42" w14:textId="425830C5" w:rsidR="00860784" w:rsidRPr="002F4B27" w:rsidRDefault="00860784" w:rsidP="002F4B27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 xml:space="preserve">I am the </w:t>
      </w:r>
      <w:r w:rsidR="00610F42">
        <w:rPr>
          <w:bCs/>
          <w:lang w:val="en-GB"/>
        </w:rPr>
        <w:t>a</w:t>
      </w:r>
      <w:r w:rsidRPr="002F4B27">
        <w:rPr>
          <w:bCs/>
          <w:lang w:val="en-GB"/>
        </w:rPr>
        <w:t>pplicant (the person making the application</w:t>
      </w:r>
      <w:r w:rsidR="00BC6E1F">
        <w:rPr>
          <w:bCs/>
          <w:lang w:val="en-GB"/>
        </w:rPr>
        <w:t>/petition</w:t>
      </w:r>
      <w:r w:rsidRPr="002F4B27">
        <w:rPr>
          <w:bCs/>
          <w:lang w:val="en-GB"/>
        </w:rPr>
        <w:t>)</w:t>
      </w:r>
    </w:p>
    <w:p w14:paraId="0D923EF8" w14:textId="77777777" w:rsidR="00FD645D" w:rsidRDefault="00FD645D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iCs/>
          <w:lang w:val="en-GB"/>
        </w:rPr>
      </w:pPr>
    </w:p>
    <w:p w14:paraId="691DA521" w14:textId="2BDB0D19" w:rsidR="00860784" w:rsidRDefault="00310CF9" w:rsidP="001A4DFC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ind w:left="360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[or]</w:t>
      </w:r>
    </w:p>
    <w:p w14:paraId="31BAD439" w14:textId="77777777" w:rsidR="00FD645D" w:rsidRPr="002F4B27" w:rsidRDefault="00FD645D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i/>
          <w:lang w:val="en-GB"/>
        </w:rPr>
      </w:pPr>
    </w:p>
    <w:p w14:paraId="3154E01F" w14:textId="465F996B" w:rsidR="00860784" w:rsidRPr="002F4B27" w:rsidRDefault="00860784" w:rsidP="002F4B27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 xml:space="preserve">I am the </w:t>
      </w:r>
      <w:r w:rsidR="00610F42">
        <w:rPr>
          <w:bCs/>
          <w:lang w:val="en-GB"/>
        </w:rPr>
        <w:t>r</w:t>
      </w:r>
      <w:r w:rsidRPr="002F4B27">
        <w:rPr>
          <w:bCs/>
          <w:lang w:val="en-GB"/>
        </w:rPr>
        <w:t>espondent (the person responding to an application</w:t>
      </w:r>
      <w:r w:rsidR="00BC6E1F">
        <w:rPr>
          <w:bCs/>
          <w:lang w:val="en-GB"/>
        </w:rPr>
        <w:t>/</w:t>
      </w:r>
      <w:r w:rsidR="005A45B2">
        <w:rPr>
          <w:bCs/>
          <w:lang w:val="en-GB"/>
        </w:rPr>
        <w:t>petition</w:t>
      </w:r>
      <w:r w:rsidRPr="002F4B27">
        <w:rPr>
          <w:bCs/>
          <w:lang w:val="en-GB"/>
        </w:rPr>
        <w:t>)</w:t>
      </w:r>
    </w:p>
    <w:p w14:paraId="2026C5C7" w14:textId="77777777" w:rsid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</w:p>
    <w:p w14:paraId="0A7E25D5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This matter relates to the following child or children:</w:t>
      </w:r>
    </w:p>
    <w:p w14:paraId="247E1B3F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</w:p>
    <w:p w14:paraId="14E80293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  <w:r w:rsidRPr="002F4B27">
        <w:rPr>
          <w:bCs/>
          <w:u w:val="single"/>
          <w:lang w:val="en-GB"/>
        </w:rPr>
        <w:t>Full name (Including Middle Name)</w:t>
      </w:r>
      <w:r w:rsidRPr="002F4B27">
        <w:rPr>
          <w:bCs/>
          <w:lang w:val="en-GB"/>
        </w:rPr>
        <w:tab/>
      </w:r>
      <w:r w:rsid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Age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 xml:space="preserve">Birthdate </w:t>
      </w:r>
      <w:proofErr w:type="gramStart"/>
      <w:r w:rsidRPr="002F4B27">
        <w:rPr>
          <w:bCs/>
          <w:u w:val="single"/>
          <w:lang w:val="en-GB"/>
        </w:rPr>
        <w:t xml:space="preserve">   (</w:t>
      </w:r>
      <w:proofErr w:type="gramEnd"/>
      <w:r w:rsidRPr="002F4B27">
        <w:rPr>
          <w:bCs/>
          <w:u w:val="single"/>
          <w:lang w:val="en-GB"/>
        </w:rPr>
        <w:t>M/D/Y)</w:t>
      </w:r>
    </w:p>
    <w:p w14:paraId="23B78E35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53D741B2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04003D95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18473088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7E1D9C1B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 xml:space="preserve">The child or children receive </w:t>
      </w:r>
      <w:proofErr w:type="gramStart"/>
      <w:r w:rsidRPr="002F4B27">
        <w:rPr>
          <w:bCs/>
          <w:lang w:val="en-GB"/>
        </w:rPr>
        <w:t>child care</w:t>
      </w:r>
      <w:proofErr w:type="gramEnd"/>
      <w:r w:rsidRPr="002F4B27">
        <w:rPr>
          <w:bCs/>
          <w:lang w:val="en-GB"/>
        </w:rPr>
        <w:t xml:space="preserve"> or attend pre-school or school as follows:</w:t>
      </w:r>
    </w:p>
    <w:p w14:paraId="50FABBAF" w14:textId="77777777" w:rsid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3DFEF66D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  <w:r w:rsidRPr="002F4B27">
        <w:rPr>
          <w:bCs/>
          <w:u w:val="single"/>
          <w:lang w:val="en-GB"/>
        </w:rPr>
        <w:t>Child’s Name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Days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Hours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Location</w:t>
      </w:r>
    </w:p>
    <w:p w14:paraId="794082DE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3AE98598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2BB6F74E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253A3212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449FA1FF" w14:textId="0D19F0E8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 xml:space="preserve">The following child or children have special needs or disabilities that may affect </w:t>
      </w:r>
      <w:r w:rsidR="00985E9D">
        <w:rPr>
          <w:bCs/>
          <w:lang w:val="en-GB"/>
        </w:rPr>
        <w:t>decision-making/</w:t>
      </w:r>
      <w:r w:rsidRPr="002F4B27">
        <w:rPr>
          <w:bCs/>
          <w:lang w:val="en-GB"/>
        </w:rPr>
        <w:t xml:space="preserve">custody, </w:t>
      </w:r>
      <w:r w:rsidR="00BC6E1F">
        <w:rPr>
          <w:bCs/>
          <w:lang w:val="en-GB"/>
        </w:rPr>
        <w:t>parenting time</w:t>
      </w:r>
      <w:r w:rsidR="00BC6E1F" w:rsidRPr="002F4B27">
        <w:rPr>
          <w:bCs/>
          <w:lang w:val="en-GB"/>
        </w:rPr>
        <w:t xml:space="preserve"> </w:t>
      </w:r>
      <w:r w:rsidRPr="002F4B27">
        <w:rPr>
          <w:bCs/>
          <w:lang w:val="en-GB"/>
        </w:rPr>
        <w:t>or parenting arrangements:</w:t>
      </w:r>
    </w:p>
    <w:p w14:paraId="3B169C16" w14:textId="77777777" w:rsid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6D6ED9C5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  <w:r w:rsidRPr="002F4B27">
        <w:rPr>
          <w:bCs/>
          <w:u w:val="single"/>
          <w:lang w:val="en-GB"/>
        </w:rPr>
        <w:t>Child’s Name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Special Needs or Disabilities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Details</w:t>
      </w:r>
    </w:p>
    <w:p w14:paraId="50A55C57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72D46685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596DF241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69F37DDA" w14:textId="77777777" w:rsid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3D301705" w14:textId="77777777" w:rsidR="00860784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  <w:r w:rsidRPr="002F4B27">
        <w:rPr>
          <w:bCs/>
          <w:u w:val="single"/>
          <w:lang w:val="en-GB"/>
        </w:rPr>
        <w:lastRenderedPageBreak/>
        <w:t>PRESENT PARENTING ARRANGEMENTS</w:t>
      </w:r>
    </w:p>
    <w:p w14:paraId="78EFFA32" w14:textId="77777777" w:rsidR="002F4B27" w:rsidRP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295E5922" w14:textId="77777777" w:rsidR="00860784" w:rsidRPr="002F4B27" w:rsidRDefault="00860784" w:rsidP="002F4B27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The present parenting arrangements for each child:</w:t>
      </w:r>
    </w:p>
    <w:p w14:paraId="238E48B1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</w:p>
    <w:p w14:paraId="248771E3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 xml:space="preserve">a) </w:t>
      </w:r>
      <w:r w:rsidRPr="002F4B27">
        <w:rPr>
          <w:bCs/>
          <w:lang w:val="en-GB"/>
        </w:rPr>
        <w:tab/>
        <w:t>Where does each child live now?</w:t>
      </w:r>
    </w:p>
    <w:p w14:paraId="7B28E528" w14:textId="721B89E5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  <w:t>____</w:t>
      </w:r>
      <w:r w:rsidR="001A4DFC">
        <w:rPr>
          <w:bCs/>
          <w:lang w:val="en-GB"/>
        </w:rPr>
        <w:t>_</w:t>
      </w:r>
      <w:r w:rsidRPr="002F4B27">
        <w:rPr>
          <w:bCs/>
          <w:lang w:val="en-GB"/>
        </w:rPr>
        <w:t>_____________________________________________________________</w:t>
      </w:r>
    </w:p>
    <w:p w14:paraId="6AEC2B9C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  <w:t>__________________________________________________________________</w:t>
      </w:r>
    </w:p>
    <w:p w14:paraId="0151F816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</w:t>
      </w:r>
    </w:p>
    <w:p w14:paraId="40A71392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</w:p>
    <w:p w14:paraId="64A6AEFD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b)</w:t>
      </w:r>
      <w:r w:rsidRPr="002F4B27">
        <w:rPr>
          <w:bCs/>
          <w:lang w:val="en-GB"/>
        </w:rPr>
        <w:tab/>
        <w:t>What is the schedule of parenting time for each child now?</w:t>
      </w:r>
    </w:p>
    <w:p w14:paraId="69941B3D" w14:textId="2586011E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  <w:t>____________</w:t>
      </w:r>
      <w:r w:rsidR="001A4DFC">
        <w:rPr>
          <w:bCs/>
          <w:lang w:val="en-GB"/>
        </w:rPr>
        <w:t>_</w:t>
      </w:r>
      <w:r w:rsidRPr="002F4B27">
        <w:rPr>
          <w:bCs/>
          <w:lang w:val="en-GB"/>
        </w:rPr>
        <w:t>_____________________________________________________</w:t>
      </w:r>
    </w:p>
    <w:p w14:paraId="71E5F29C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  <w:t>__________________________________________________________________</w:t>
      </w:r>
    </w:p>
    <w:p w14:paraId="1D9949C1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</w:t>
      </w:r>
    </w:p>
    <w:p w14:paraId="1CAF26FD" w14:textId="77777777" w:rsid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en-GB"/>
        </w:rPr>
      </w:pPr>
    </w:p>
    <w:p w14:paraId="640A18AF" w14:textId="77777777" w:rsidR="001A4DFC" w:rsidRDefault="001A4DFC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en-GB"/>
        </w:rPr>
      </w:pPr>
    </w:p>
    <w:p w14:paraId="06778265" w14:textId="77777777" w:rsidR="008D3CA3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en-GB"/>
        </w:rPr>
      </w:pPr>
      <w:r w:rsidRPr="002F4B27">
        <w:rPr>
          <w:u w:val="single"/>
          <w:lang w:val="en-GB"/>
        </w:rPr>
        <w:t>PROPOSED PARENTING ARRANGEMENT</w:t>
      </w:r>
    </w:p>
    <w:p w14:paraId="31D1FEEF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en-GB"/>
        </w:rPr>
      </w:pPr>
    </w:p>
    <w:p w14:paraId="602DF109" w14:textId="77777777" w:rsidR="00860784" w:rsidRPr="002F4B27" w:rsidRDefault="00860784" w:rsidP="002F4B27">
      <w:pPr>
        <w:pStyle w:val="ListParagraph"/>
        <w:numPr>
          <w:ilvl w:val="0"/>
          <w:numId w:val="6"/>
        </w:num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 w:rsidRPr="002F4B27">
        <w:rPr>
          <w:lang w:val="en-GB"/>
        </w:rPr>
        <w:t>The proposed parenting arrangements for each child:</w:t>
      </w:r>
    </w:p>
    <w:p w14:paraId="5D84DAC8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360"/>
        <w:jc w:val="both"/>
        <w:rPr>
          <w:lang w:val="en-GB"/>
        </w:rPr>
      </w:pPr>
    </w:p>
    <w:p w14:paraId="4CCA15CE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360"/>
        <w:jc w:val="both"/>
        <w:rPr>
          <w:lang w:val="en-GB"/>
        </w:rPr>
      </w:pPr>
      <w:r w:rsidRPr="002F4B27">
        <w:rPr>
          <w:lang w:val="en-GB"/>
        </w:rPr>
        <w:t>a)</w:t>
      </w:r>
      <w:r w:rsidRPr="002F4B27">
        <w:rPr>
          <w:lang w:val="en-GB"/>
        </w:rPr>
        <w:tab/>
        <w:t>Where do you want each child to live?</w:t>
      </w:r>
    </w:p>
    <w:p w14:paraId="7FB34FEE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__________________________________________________________________________</w:t>
      </w:r>
    </w:p>
    <w:p w14:paraId="1D0E6456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__________________________________________________________________________</w:t>
      </w:r>
    </w:p>
    <w:p w14:paraId="4C2BE8EB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__________________________________________________________________________</w:t>
      </w:r>
    </w:p>
    <w:p w14:paraId="26CD2C68" w14:textId="77777777" w:rsidR="004E5BF3" w:rsidRPr="002F4B27" w:rsidRDefault="004E5BF3" w:rsidP="001A4DFC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68E90C53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  <w:t>b)</w:t>
      </w:r>
      <w:r w:rsidRPr="002F4B27">
        <w:rPr>
          <w:lang w:val="en-GB"/>
        </w:rPr>
        <w:tab/>
        <w:t>What schedule of parenting time do you want for each child?</w:t>
      </w:r>
    </w:p>
    <w:p w14:paraId="4F8AC60F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19DD1B99" w14:textId="4A2703E1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</w:r>
      <w:r w:rsidRPr="002F4B27">
        <w:rPr>
          <w:lang w:val="en-GB"/>
        </w:rPr>
        <w:tab/>
        <w:t>(i)</w:t>
      </w:r>
      <w:r w:rsidRPr="002F4B27">
        <w:rPr>
          <w:lang w:val="en-GB"/>
        </w:rPr>
        <w:tab/>
        <w:t>Reasonable parenting time (flexible parenting schedule that you both agree to)</w:t>
      </w:r>
      <w:r w:rsidR="001A4DFC">
        <w:rPr>
          <w:lang w:val="en-GB"/>
        </w:rPr>
        <w:t>:</w:t>
      </w:r>
    </w:p>
    <w:p w14:paraId="52787082" w14:textId="22E51A19" w:rsidR="00860784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60784" w:rsidRPr="002F4B27">
        <w:rPr>
          <w:lang w:val="en-GB"/>
        </w:rPr>
        <w:t>_________________________________________________________________</w:t>
      </w:r>
      <w:r>
        <w:rPr>
          <w:lang w:val="en-GB"/>
        </w:rPr>
        <w:t>___</w:t>
      </w:r>
    </w:p>
    <w:p w14:paraId="71810058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</w:r>
      <w:r w:rsidRPr="002F4B27">
        <w:rPr>
          <w:lang w:val="en-GB"/>
        </w:rPr>
        <w:tab/>
      </w:r>
      <w:r w:rsidRPr="002F4B27">
        <w:rPr>
          <w:lang w:val="en-GB"/>
        </w:rPr>
        <w:tab/>
        <w:t>____________________________________________________________________</w:t>
      </w:r>
    </w:p>
    <w:p w14:paraId="4F96C36E" w14:textId="77777777" w:rsidR="00D52D33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</w:r>
      <w:r w:rsidR="001A4DFC">
        <w:rPr>
          <w:lang w:val="en-GB"/>
        </w:rPr>
        <w:tab/>
      </w:r>
    </w:p>
    <w:p w14:paraId="7CF716FE" w14:textId="16E1907E" w:rsidR="00860784" w:rsidRPr="002F4B27" w:rsidRDefault="00D52D33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10CF9">
        <w:rPr>
          <w:lang w:val="en-GB"/>
        </w:rPr>
        <w:t>[or]</w:t>
      </w:r>
    </w:p>
    <w:p w14:paraId="2E3A0530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u w:val="single"/>
          <w:lang w:val="en-GB"/>
        </w:rPr>
      </w:pPr>
    </w:p>
    <w:p w14:paraId="02E5C01C" w14:textId="25C57A73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1080" w:hanging="1080"/>
        <w:jc w:val="both"/>
        <w:rPr>
          <w:lang w:val="en-GB"/>
        </w:rPr>
      </w:pPr>
      <w:r w:rsidRPr="002F4B27">
        <w:rPr>
          <w:lang w:val="en-GB"/>
        </w:rPr>
        <w:tab/>
      </w:r>
      <w:r w:rsidR="001A4DFC">
        <w:rPr>
          <w:lang w:val="en-GB"/>
        </w:rPr>
        <w:tab/>
      </w:r>
      <w:r w:rsidRPr="002F4B27">
        <w:rPr>
          <w:lang w:val="en-GB"/>
        </w:rPr>
        <w:t>(ii)</w:t>
      </w:r>
      <w:r w:rsidRPr="002F4B27">
        <w:rPr>
          <w:lang w:val="en-GB"/>
        </w:rPr>
        <w:tab/>
        <w:t>Specified parenting time (give specific details including dates and times)</w:t>
      </w:r>
      <w:r w:rsidR="001A4DFC">
        <w:rPr>
          <w:lang w:val="en-GB"/>
        </w:rPr>
        <w:t>.</w:t>
      </w:r>
      <w:r w:rsidRPr="002F4B27">
        <w:rPr>
          <w:lang w:val="en-GB"/>
        </w:rPr>
        <w:t xml:space="preserve"> Attach a schedule if necessary:</w:t>
      </w:r>
    </w:p>
    <w:p w14:paraId="43079217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F4B27">
        <w:rPr>
          <w:lang w:val="en-GB"/>
        </w:rPr>
        <w:t>_________________________________________________________________</w:t>
      </w:r>
      <w:r>
        <w:rPr>
          <w:lang w:val="en-GB"/>
        </w:rPr>
        <w:t>___</w:t>
      </w:r>
    </w:p>
    <w:p w14:paraId="147C64BC" w14:textId="77777777" w:rsidR="00860784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</w:r>
      <w:r w:rsidRPr="002F4B27">
        <w:rPr>
          <w:lang w:val="en-GB"/>
        </w:rPr>
        <w:tab/>
      </w:r>
      <w:r w:rsidRPr="002F4B27">
        <w:rPr>
          <w:lang w:val="en-GB"/>
        </w:rPr>
        <w:tab/>
        <w:t>____________________________________________________________________</w:t>
      </w:r>
    </w:p>
    <w:p w14:paraId="03314BC1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1533DB38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</w:r>
      <w:r w:rsidRPr="002F4B27">
        <w:rPr>
          <w:lang w:val="en-GB"/>
        </w:rPr>
        <w:tab/>
      </w:r>
      <w:r w:rsidRPr="002F4B27">
        <w:rPr>
          <w:lang w:val="en-GB"/>
        </w:rPr>
        <w:tab/>
        <w:t>a.    Regular parenting time (i.e. throughout school year)</w:t>
      </w:r>
    </w:p>
    <w:p w14:paraId="016DBE5A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6A2C465A" w14:textId="77777777" w:rsidR="00860784" w:rsidRDefault="00860784" w:rsidP="002F4B27">
      <w:pPr>
        <w:pStyle w:val="ListParagraph"/>
        <w:numPr>
          <w:ilvl w:val="0"/>
          <w:numId w:val="7"/>
        </w:numPr>
        <w:tabs>
          <w:tab w:val="left" w:pos="450"/>
          <w:tab w:val="left" w:pos="567"/>
          <w:tab w:val="left" w:pos="1080"/>
          <w:tab w:val="left" w:pos="1985"/>
        </w:tabs>
        <w:ind w:left="1418" w:firstLine="142"/>
        <w:jc w:val="both"/>
        <w:rPr>
          <w:lang w:val="en-GB"/>
        </w:rPr>
      </w:pPr>
      <w:r w:rsidRPr="002F4B27">
        <w:rPr>
          <w:lang w:val="en-GB"/>
        </w:rPr>
        <w:t>weekend time (specify)</w:t>
      </w:r>
    </w:p>
    <w:p w14:paraId="3F93EBB9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560"/>
        <w:jc w:val="both"/>
        <w:rPr>
          <w:lang w:val="en-GB"/>
        </w:rPr>
      </w:pPr>
      <w:r>
        <w:rPr>
          <w:lang w:val="en-GB"/>
        </w:rPr>
        <w:tab/>
        <w:t>____________________________________________________________</w:t>
      </w:r>
    </w:p>
    <w:p w14:paraId="28C6F545" w14:textId="77777777" w:rsidR="002F4B27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560"/>
        <w:jc w:val="both"/>
        <w:rPr>
          <w:lang w:val="en-GB"/>
        </w:rPr>
      </w:pPr>
      <w:r>
        <w:rPr>
          <w:lang w:val="en-GB"/>
        </w:rPr>
        <w:tab/>
        <w:t>____________________________________________________________</w:t>
      </w:r>
    </w:p>
    <w:p w14:paraId="73BC2278" w14:textId="77777777" w:rsidR="00860784" w:rsidRDefault="00860784" w:rsidP="002F4B27">
      <w:pPr>
        <w:pStyle w:val="ListParagraph"/>
        <w:numPr>
          <w:ilvl w:val="0"/>
          <w:numId w:val="7"/>
        </w:numPr>
        <w:tabs>
          <w:tab w:val="left" w:pos="450"/>
          <w:tab w:val="left" w:pos="567"/>
          <w:tab w:val="left" w:pos="1080"/>
          <w:tab w:val="left" w:pos="1985"/>
        </w:tabs>
        <w:ind w:left="1418" w:firstLine="142"/>
        <w:jc w:val="both"/>
        <w:rPr>
          <w:lang w:val="en-GB"/>
        </w:rPr>
      </w:pPr>
      <w:r w:rsidRPr="002F4B27">
        <w:rPr>
          <w:lang w:val="en-GB"/>
        </w:rPr>
        <w:t>weekday time (specify)</w:t>
      </w:r>
    </w:p>
    <w:p w14:paraId="13833D99" w14:textId="5CEA52DB" w:rsidR="002F4B27" w:rsidRDefault="00E24CB7" w:rsidP="00E24CB7">
      <w:pPr>
        <w:tabs>
          <w:tab w:val="left" w:pos="450"/>
          <w:tab w:val="left" w:pos="567"/>
          <w:tab w:val="left" w:pos="1080"/>
          <w:tab w:val="left" w:pos="1985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F4B27" w:rsidRPr="00E24CB7">
        <w:rPr>
          <w:lang w:val="en-GB"/>
        </w:rPr>
        <w:t>____________________________________________________________</w:t>
      </w:r>
    </w:p>
    <w:p w14:paraId="2F9BC7E5" w14:textId="06505E5B" w:rsidR="00E24CB7" w:rsidRPr="00E24CB7" w:rsidRDefault="00E24CB7" w:rsidP="00E24CB7">
      <w:pPr>
        <w:tabs>
          <w:tab w:val="left" w:pos="450"/>
          <w:tab w:val="left" w:pos="567"/>
          <w:tab w:val="left" w:pos="1080"/>
          <w:tab w:val="left" w:pos="1985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</w:t>
      </w:r>
    </w:p>
    <w:p w14:paraId="2CDECE8E" w14:textId="4B326BB5" w:rsidR="00860784" w:rsidRDefault="00E24CB7" w:rsidP="00E24CB7">
      <w:pPr>
        <w:tabs>
          <w:tab w:val="left" w:pos="450"/>
          <w:tab w:val="left" w:pos="720"/>
          <w:tab w:val="left" w:pos="1080"/>
          <w:tab w:val="left" w:pos="2160"/>
        </w:tabs>
        <w:ind w:left="1800" w:hanging="72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AA6EB5C" w14:textId="5AE90169" w:rsid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70A01717" w14:textId="77777777" w:rsidR="00860784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lang w:val="en-GB"/>
        </w:rPr>
        <w:tab/>
      </w:r>
      <w:r w:rsidR="00860784" w:rsidRPr="002F4B27">
        <w:rPr>
          <w:lang w:val="en-GB"/>
        </w:rPr>
        <w:t xml:space="preserve">b. </w:t>
      </w:r>
      <w:r>
        <w:rPr>
          <w:lang w:val="en-GB"/>
        </w:rPr>
        <w:t xml:space="preserve">  </w:t>
      </w:r>
      <w:r w:rsidR="00860784" w:rsidRPr="002F4B27">
        <w:rPr>
          <w:lang w:val="en-GB"/>
        </w:rPr>
        <w:t>Holiday/Special Occasion parenting time (specific days and times)</w:t>
      </w:r>
    </w:p>
    <w:p w14:paraId="48A2B222" w14:textId="77777777" w:rsidR="00860784" w:rsidRDefault="00860784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en-GB"/>
        </w:rPr>
        <w:t>March Break</w:t>
      </w:r>
    </w:p>
    <w:p w14:paraId="2498A808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0F73010B" w14:textId="77777777" w:rsidR="002F4B27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49FBB712" w14:textId="77777777" w:rsidR="00860784" w:rsidRDefault="00860784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en-GB"/>
        </w:rPr>
        <w:t>Summer Holiday</w:t>
      </w:r>
    </w:p>
    <w:p w14:paraId="58AB1098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35A87601" w14:textId="77777777" w:rsidR="002F4B27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1AC3D597" w14:textId="77777777" w:rsidR="00860784" w:rsidRPr="002F4B27" w:rsidRDefault="00860784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en-GB"/>
        </w:rPr>
        <w:t>Christmas/Hannukah/Kwanza</w:t>
      </w:r>
    </w:p>
    <w:p w14:paraId="65E5B16F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37D4D647" w14:textId="77777777" w:rsidR="00860784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7B2D2B4B" w14:textId="77777777" w:rsidR="00860784" w:rsidRPr="002F4B27" w:rsidRDefault="00860784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en-GB"/>
        </w:rPr>
        <w:t>Easter</w:t>
      </w:r>
    </w:p>
    <w:p w14:paraId="0EE2E3B8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3146CCE8" w14:textId="77777777" w:rsidR="002F4B27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042FA991" w14:textId="77777777" w:rsidR="002F4B27" w:rsidRPr="002F4B27" w:rsidRDefault="002F4B27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en-GB"/>
        </w:rPr>
        <w:t>Other</w:t>
      </w:r>
    </w:p>
    <w:p w14:paraId="3388C584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210E2861" w14:textId="77777777" w:rsidR="002F4B27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372FD965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41B3CE75" w14:textId="3B63BB0D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492D6C">
        <w:rPr>
          <w:lang w:val="en-GB"/>
        </w:rPr>
        <w:tab/>
      </w:r>
      <w:r>
        <w:rPr>
          <w:lang w:val="en-GB"/>
        </w:rPr>
        <w:tab/>
      </w:r>
      <w:r w:rsidR="00310CF9">
        <w:rPr>
          <w:lang w:val="en-GB"/>
        </w:rPr>
        <w:t>[or]</w:t>
      </w:r>
    </w:p>
    <w:p w14:paraId="2A044562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u w:val="single"/>
          <w:lang w:val="en-GB"/>
        </w:rPr>
      </w:pPr>
    </w:p>
    <w:p w14:paraId="1508A963" w14:textId="373BB339" w:rsidR="00BC6E1F" w:rsidRDefault="002F4B27" w:rsidP="00BC6E1F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 w:rsidRPr="002F4B27">
        <w:rPr>
          <w:lang w:val="en-GB"/>
        </w:rPr>
        <w:tab/>
      </w:r>
      <w:r w:rsidR="00BC6E1F">
        <w:rPr>
          <w:lang w:val="en-GB"/>
        </w:rPr>
        <w:tab/>
      </w:r>
      <w:r w:rsidR="00BC6E1F">
        <w:rPr>
          <w:lang w:val="en-GB"/>
        </w:rPr>
        <w:tab/>
        <w:t xml:space="preserve">(iii)   </w:t>
      </w:r>
      <w:r w:rsidRPr="002F4B27">
        <w:rPr>
          <w:lang w:val="en-GB"/>
        </w:rPr>
        <w:t xml:space="preserve">Supervised </w:t>
      </w:r>
      <w:r w:rsidR="00BC6E1F">
        <w:rPr>
          <w:lang w:val="en-GB"/>
        </w:rPr>
        <w:t>parenting time</w:t>
      </w:r>
      <w:r w:rsidR="00BC6E1F" w:rsidRPr="002F4B27">
        <w:rPr>
          <w:lang w:val="en-GB"/>
        </w:rPr>
        <w:t xml:space="preserve"> </w:t>
      </w:r>
      <w:r w:rsidRPr="002F4B27">
        <w:rPr>
          <w:lang w:val="en-GB"/>
        </w:rPr>
        <w:t>(visiting that takes place w</w:t>
      </w:r>
      <w:r>
        <w:rPr>
          <w:lang w:val="en-GB"/>
        </w:rPr>
        <w:t xml:space="preserve">ith another adult </w:t>
      </w:r>
    </w:p>
    <w:p w14:paraId="2641BAF2" w14:textId="739FDB8F" w:rsidR="002F4B27" w:rsidRDefault="00BC6E1F" w:rsidP="00BC6E1F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</w:t>
      </w:r>
      <w:r w:rsidR="002F4B27">
        <w:rPr>
          <w:lang w:val="en-GB"/>
        </w:rPr>
        <w:t xml:space="preserve">present), if so, </w:t>
      </w:r>
      <w:r w:rsidR="002F4B27" w:rsidRPr="002F4B27">
        <w:rPr>
          <w:lang w:val="en-GB"/>
        </w:rPr>
        <w:t>give specific details (who would supervise/where and when):</w:t>
      </w:r>
    </w:p>
    <w:p w14:paraId="1CF78251" w14:textId="4FB80D74" w:rsidR="00BC6E1F" w:rsidRPr="00BC6E1F" w:rsidRDefault="00BC6E1F" w:rsidP="00BC6E1F">
      <w:pPr>
        <w:tabs>
          <w:tab w:val="left" w:pos="450"/>
          <w:tab w:val="left" w:pos="567"/>
          <w:tab w:val="left" w:pos="1080"/>
          <w:tab w:val="left" w:pos="1985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</w:t>
      </w:r>
      <w:r w:rsidRPr="00BC6E1F">
        <w:rPr>
          <w:lang w:val="en-GB"/>
        </w:rPr>
        <w:t>____________________________________________________________</w:t>
      </w:r>
      <w:r>
        <w:rPr>
          <w:lang w:val="en-GB"/>
        </w:rPr>
        <w:t>___</w:t>
      </w:r>
    </w:p>
    <w:p w14:paraId="42AD989A" w14:textId="79CFCBF9" w:rsidR="002F4B27" w:rsidRDefault="00BC6E1F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>
        <w:rPr>
          <w:lang w:val="en-GB"/>
        </w:rPr>
        <w:t xml:space="preserve">                          </w:t>
      </w:r>
      <w:r w:rsidRPr="00BC6E1F">
        <w:rPr>
          <w:lang w:val="en-GB"/>
        </w:rPr>
        <w:t>____________________________________________________________</w:t>
      </w:r>
      <w:r>
        <w:rPr>
          <w:lang w:val="en-GB"/>
        </w:rPr>
        <w:t>___</w:t>
      </w:r>
    </w:p>
    <w:p w14:paraId="33D0FDC1" w14:textId="77777777" w:rsidR="00985E9D" w:rsidRPr="002F4B27" w:rsidRDefault="00985E9D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18C42440" w14:textId="1CB6A37C" w:rsidR="002F4B27" w:rsidRPr="002F4B27" w:rsidRDefault="002F4B27" w:rsidP="00492D6C">
      <w:pPr>
        <w:tabs>
          <w:tab w:val="left" w:pos="142"/>
          <w:tab w:val="left" w:pos="2160"/>
        </w:tabs>
        <w:ind w:left="720" w:hanging="360"/>
        <w:jc w:val="both"/>
        <w:rPr>
          <w:lang w:val="en-GB"/>
        </w:rPr>
      </w:pPr>
      <w:r>
        <w:rPr>
          <w:lang w:val="en-GB"/>
        </w:rPr>
        <w:t xml:space="preserve">3.  </w:t>
      </w:r>
      <w:r w:rsidRPr="002F4B27">
        <w:rPr>
          <w:lang w:val="en-GB"/>
        </w:rPr>
        <w:t>Do you or the other parent work outside the home, if so</w:t>
      </w:r>
      <w:r w:rsidR="00F6063C">
        <w:rPr>
          <w:lang w:val="en-GB"/>
        </w:rPr>
        <w:t>,</w:t>
      </w:r>
      <w:r w:rsidRPr="002F4B27">
        <w:rPr>
          <w:lang w:val="en-GB"/>
        </w:rPr>
        <w:t xml:space="preserve"> </w:t>
      </w:r>
      <w:r>
        <w:rPr>
          <w:lang w:val="en-GB"/>
        </w:rPr>
        <w:t xml:space="preserve">what are the days and hours </w:t>
      </w:r>
      <w:r w:rsidRPr="002F4B27">
        <w:rPr>
          <w:lang w:val="en-GB"/>
        </w:rPr>
        <w:t>of work?</w:t>
      </w:r>
    </w:p>
    <w:p w14:paraId="37AF7461" w14:textId="76BD68F0" w:rsidR="002F4B27" w:rsidRPr="002F4B27" w:rsidRDefault="00492D6C" w:rsidP="00492D6C">
      <w:pPr>
        <w:tabs>
          <w:tab w:val="left" w:pos="-1200"/>
          <w:tab w:val="left" w:pos="-720"/>
          <w:tab w:val="left" w:pos="450"/>
          <w:tab w:val="left" w:pos="720"/>
        </w:tabs>
        <w:ind w:left="720"/>
        <w:jc w:val="both"/>
        <w:rPr>
          <w:bCs/>
          <w:lang w:val="en-GB"/>
        </w:rPr>
      </w:pPr>
      <w:r>
        <w:rPr>
          <w:bCs/>
          <w:lang w:val="en-GB"/>
        </w:rPr>
        <w:t>___</w:t>
      </w:r>
      <w:r w:rsidR="002F4B27" w:rsidRPr="002F4B27">
        <w:rPr>
          <w:bCs/>
          <w:lang w:val="en-GB"/>
        </w:rPr>
        <w:t>____</w:t>
      </w:r>
      <w:r>
        <w:rPr>
          <w:bCs/>
          <w:lang w:val="en-GB"/>
        </w:rPr>
        <w:t>________________________________________________________________________________________________________________________________________________</w:t>
      </w:r>
      <w:r w:rsidR="002F4B27" w:rsidRPr="002F4B27">
        <w:rPr>
          <w:bCs/>
          <w:lang w:val="en-GB"/>
        </w:rPr>
        <w:t>_________________________________________________________________</w:t>
      </w:r>
    </w:p>
    <w:p w14:paraId="208B1234" w14:textId="6CC249D3" w:rsidR="004E5BF3" w:rsidRDefault="002F4B27" w:rsidP="00492D6C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</w:r>
    </w:p>
    <w:p w14:paraId="63F70982" w14:textId="77777777" w:rsidR="00492D6C" w:rsidRPr="004E5BF3" w:rsidRDefault="00492D6C" w:rsidP="00492D6C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/>
          <w:lang w:val="en-GB"/>
        </w:rPr>
      </w:pPr>
    </w:p>
    <w:p w14:paraId="79F9550B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 w:rsidRPr="002F4B27">
        <w:rPr>
          <w:lang w:val="en-GB"/>
        </w:rPr>
        <w:t>I declare that the above information is accurate to the best of my knowledge.</w:t>
      </w:r>
    </w:p>
    <w:p w14:paraId="6D408F70" w14:textId="77777777" w:rsid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2DC16812" w14:textId="77777777" w:rsidR="001A4DFC" w:rsidRPr="002F4B27" w:rsidRDefault="001A4DFC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60CBB30C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b/>
          <w:lang w:val="en-GB"/>
        </w:rPr>
      </w:pPr>
      <w:r>
        <w:rPr>
          <w:b/>
          <w:lang w:val="en-GB"/>
        </w:rPr>
        <w:t>Signature</w:t>
      </w:r>
    </w:p>
    <w:p w14:paraId="01A0BAD7" w14:textId="445DEAF0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>
        <w:rPr>
          <w:lang w:val="en-GB"/>
        </w:rPr>
        <w:t xml:space="preserve">Signed </w:t>
      </w:r>
      <w:proofErr w:type="gramStart"/>
      <w:r>
        <w:rPr>
          <w:lang w:val="en-GB"/>
        </w:rPr>
        <w:t>on</w:t>
      </w:r>
      <w:r w:rsidR="001A4DFC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310CF9">
        <w:rPr>
          <w:lang w:val="en-GB"/>
        </w:rPr>
        <w:t>[</w:t>
      </w:r>
      <w:proofErr w:type="gramEnd"/>
      <w:r w:rsidR="00310CF9">
        <w:rPr>
          <w:lang w:val="en-GB"/>
        </w:rPr>
        <w:t>date]</w:t>
      </w:r>
      <w:r w:rsidR="001A4DFC">
        <w:rPr>
          <w:lang w:val="en-GB"/>
        </w:rPr>
        <w:t xml:space="preserve">  </w:t>
      </w:r>
      <w:r>
        <w:rPr>
          <w:lang w:val="en-GB"/>
        </w:rPr>
        <w:t>, 20</w:t>
      </w:r>
    </w:p>
    <w:p w14:paraId="0E2C77AA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5AF77904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62EA8600" w14:textId="7A22024D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A4DFC">
        <w:rPr>
          <w:lang w:val="en-GB"/>
        </w:rPr>
        <w:tab/>
        <w:t>___</w:t>
      </w:r>
      <w:r>
        <w:rPr>
          <w:lang w:val="en-GB"/>
        </w:rPr>
        <w:t>___________________________</w:t>
      </w:r>
    </w:p>
    <w:p w14:paraId="5A23939A" w14:textId="05BF2DA0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</w:t>
      </w:r>
      <w:r w:rsidR="001A4DFC">
        <w:rPr>
          <w:lang w:val="en-GB"/>
        </w:rPr>
        <w:tab/>
      </w:r>
      <w:r>
        <w:rPr>
          <w:lang w:val="en-GB"/>
        </w:rPr>
        <w:t>Signature</w:t>
      </w:r>
    </w:p>
    <w:p w14:paraId="049BE085" w14:textId="09BB48F3" w:rsidR="008D3CA3" w:rsidRDefault="00492D6C" w:rsidP="00F337EF">
      <w:pPr>
        <w:tabs>
          <w:tab w:val="left" w:pos="450"/>
          <w:tab w:val="left" w:pos="720"/>
          <w:tab w:val="left" w:pos="1080"/>
          <w:tab w:val="left" w:pos="2160"/>
        </w:tabs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F4B27">
        <w:rPr>
          <w:lang w:val="en-GB"/>
        </w:rPr>
        <w:t xml:space="preserve">Print </w:t>
      </w:r>
      <w:r w:rsidR="00310CF9">
        <w:rPr>
          <w:lang w:val="en-GB"/>
        </w:rPr>
        <w:t>n</w:t>
      </w:r>
      <w:r w:rsidR="002F4B27">
        <w:rPr>
          <w:lang w:val="en-GB"/>
        </w:rPr>
        <w:t>ame</w:t>
      </w:r>
      <w:r>
        <w:rPr>
          <w:lang w:val="en-GB"/>
        </w:rPr>
        <w:t>:</w:t>
      </w:r>
    </w:p>
    <w:p w14:paraId="2648E4D0" w14:textId="77777777" w:rsidR="00603FEE" w:rsidRDefault="00603FEE" w:rsidP="00C51149">
      <w:pPr>
        <w:tabs>
          <w:tab w:val="left" w:pos="450"/>
          <w:tab w:val="left" w:pos="720"/>
          <w:tab w:val="left" w:pos="1080"/>
          <w:tab w:val="left" w:pos="2160"/>
        </w:tabs>
        <w:jc w:val="both"/>
      </w:pPr>
    </w:p>
    <w:p w14:paraId="4475BF7F" w14:textId="5FB08CE6" w:rsidR="00603FEE" w:rsidRPr="00571A58" w:rsidRDefault="00603FEE" w:rsidP="00C51149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b/>
        </w:rPr>
      </w:pPr>
    </w:p>
    <w:sectPr w:rsidR="00603FEE" w:rsidRPr="00571A58" w:rsidSect="00494EDA">
      <w:pgSz w:w="12240" w:h="15840"/>
      <w:pgMar w:top="1080" w:right="1440" w:bottom="1440" w:left="1440" w:header="108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E5DDB"/>
    <w:multiLevelType w:val="hybridMultilevel"/>
    <w:tmpl w:val="257E9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4663"/>
    <w:multiLevelType w:val="hybridMultilevel"/>
    <w:tmpl w:val="310018F8"/>
    <w:lvl w:ilvl="0" w:tplc="B5AAB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7E6"/>
    <w:multiLevelType w:val="multilevel"/>
    <w:tmpl w:val="31001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80E58"/>
    <w:multiLevelType w:val="hybridMultilevel"/>
    <w:tmpl w:val="0472E820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6BB2"/>
    <w:multiLevelType w:val="hybridMultilevel"/>
    <w:tmpl w:val="C6183FEC"/>
    <w:lvl w:ilvl="0" w:tplc="FAA04E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42AEA"/>
    <w:multiLevelType w:val="hybridMultilevel"/>
    <w:tmpl w:val="37645E28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2D05"/>
    <w:multiLevelType w:val="hybridMultilevel"/>
    <w:tmpl w:val="C43A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74FAC"/>
    <w:multiLevelType w:val="hybridMultilevel"/>
    <w:tmpl w:val="605AB814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61809">
    <w:abstractNumId w:val="7"/>
  </w:num>
  <w:num w:numId="2" w16cid:durableId="715470177">
    <w:abstractNumId w:val="8"/>
  </w:num>
  <w:num w:numId="3" w16cid:durableId="1755199330">
    <w:abstractNumId w:val="2"/>
  </w:num>
  <w:num w:numId="4" w16cid:durableId="357051972">
    <w:abstractNumId w:val="3"/>
  </w:num>
  <w:num w:numId="5" w16cid:durableId="1427117718">
    <w:abstractNumId w:val="4"/>
  </w:num>
  <w:num w:numId="6" w16cid:durableId="1309088562">
    <w:abstractNumId w:val="6"/>
  </w:num>
  <w:num w:numId="7" w16cid:durableId="1419475039">
    <w:abstractNumId w:val="9"/>
  </w:num>
  <w:num w:numId="8" w16cid:durableId="940916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A3"/>
    <w:rsid w:val="001A4DFC"/>
    <w:rsid w:val="002F10B7"/>
    <w:rsid w:val="002F4B27"/>
    <w:rsid w:val="002F6BD7"/>
    <w:rsid w:val="00310CF9"/>
    <w:rsid w:val="00317625"/>
    <w:rsid w:val="00363751"/>
    <w:rsid w:val="00492D6C"/>
    <w:rsid w:val="00494EDA"/>
    <w:rsid w:val="004E5BF3"/>
    <w:rsid w:val="004F099E"/>
    <w:rsid w:val="004F5BA8"/>
    <w:rsid w:val="004F7CC8"/>
    <w:rsid w:val="00571A58"/>
    <w:rsid w:val="00584A5C"/>
    <w:rsid w:val="005A45B2"/>
    <w:rsid w:val="005C018A"/>
    <w:rsid w:val="00603FEE"/>
    <w:rsid w:val="00610B00"/>
    <w:rsid w:val="00610F42"/>
    <w:rsid w:val="0065653D"/>
    <w:rsid w:val="006767AD"/>
    <w:rsid w:val="006909BD"/>
    <w:rsid w:val="00720DE4"/>
    <w:rsid w:val="00734E82"/>
    <w:rsid w:val="007C23CC"/>
    <w:rsid w:val="008357A2"/>
    <w:rsid w:val="00860784"/>
    <w:rsid w:val="008859CF"/>
    <w:rsid w:val="00897CCA"/>
    <w:rsid w:val="008C2892"/>
    <w:rsid w:val="008D3CA3"/>
    <w:rsid w:val="00985E9D"/>
    <w:rsid w:val="009B088C"/>
    <w:rsid w:val="00A7451E"/>
    <w:rsid w:val="00A84F09"/>
    <w:rsid w:val="00AD2DD8"/>
    <w:rsid w:val="00AF7D16"/>
    <w:rsid w:val="00B03E97"/>
    <w:rsid w:val="00B1699C"/>
    <w:rsid w:val="00B702D7"/>
    <w:rsid w:val="00B95A7C"/>
    <w:rsid w:val="00BC6E1F"/>
    <w:rsid w:val="00BD3066"/>
    <w:rsid w:val="00C51149"/>
    <w:rsid w:val="00CB5F53"/>
    <w:rsid w:val="00D0087A"/>
    <w:rsid w:val="00D5225D"/>
    <w:rsid w:val="00D52D33"/>
    <w:rsid w:val="00DA68FB"/>
    <w:rsid w:val="00DB389E"/>
    <w:rsid w:val="00E07C31"/>
    <w:rsid w:val="00E24CB7"/>
    <w:rsid w:val="00E502AB"/>
    <w:rsid w:val="00EB6A08"/>
    <w:rsid w:val="00EF3079"/>
    <w:rsid w:val="00F337EF"/>
    <w:rsid w:val="00F50C57"/>
    <w:rsid w:val="00F6063C"/>
    <w:rsid w:val="00F65C98"/>
    <w:rsid w:val="00FD645D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1CB29"/>
  <w15:docId w15:val="{7A59D995-1A42-490A-A6FE-2F194C0C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5653D"/>
    <w:pPr>
      <w:keepNext/>
      <w:keepLines/>
      <w:spacing w:after="4" w:line="259" w:lineRule="auto"/>
      <w:ind w:left="74" w:hanging="10"/>
      <w:outlineLvl w:val="0"/>
    </w:pPr>
    <w:rPr>
      <w:rFonts w:ascii="Times New Roman" w:hAnsi="Times New Roman"/>
      <w:b/>
      <w:color w:val="000000"/>
      <w:sz w:val="24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909BD"/>
  </w:style>
  <w:style w:type="character" w:styleId="CommentReference">
    <w:name w:val="annotation reference"/>
    <w:basedOn w:val="DefaultParagraphFont"/>
    <w:uiPriority w:val="99"/>
    <w:semiHidden/>
    <w:unhideWhenUsed/>
    <w:rsid w:val="00DA6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8F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8FB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7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653D"/>
    <w:rPr>
      <w:rFonts w:ascii="Times New Roman" w:hAnsi="Times New Roman"/>
      <w:b/>
      <w:color w:val="000000"/>
      <w:sz w:val="24"/>
      <w:szCs w:val="22"/>
      <w:lang w:val="en-CA" w:eastAsia="en-CA"/>
    </w:rPr>
  </w:style>
  <w:style w:type="paragraph" w:styleId="Revision">
    <w:name w:val="Revision"/>
    <w:hidden/>
    <w:uiPriority w:val="99"/>
    <w:semiHidden/>
    <w:rsid w:val="00310CF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Stairs, Jennifer L</cp:lastModifiedBy>
  <cp:revision>2</cp:revision>
  <cp:lastPrinted>2024-05-28T12:45:00Z</cp:lastPrinted>
  <dcterms:created xsi:type="dcterms:W3CDTF">2024-06-24T18:41:00Z</dcterms:created>
  <dcterms:modified xsi:type="dcterms:W3CDTF">2024-06-24T18:41:00Z</dcterms:modified>
</cp:coreProperties>
</file>