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CDB2F" w14:textId="3D42ED1F" w:rsidR="002C3C68" w:rsidRPr="00E92822" w:rsidRDefault="00F3030A">
      <w:pPr>
        <w:rPr>
          <w:rFonts w:ascii="Arial" w:hAnsi="Arial" w:cs="Arial"/>
          <w:lang w:val="en-GB"/>
        </w:rPr>
      </w:pPr>
      <w:r w:rsidRPr="00E92822">
        <w:rPr>
          <w:rFonts w:ascii="Arial" w:hAnsi="Arial" w:cs="Arial"/>
          <w:b/>
          <w:bCs/>
          <w:sz w:val="22"/>
          <w:szCs w:val="22"/>
          <w:lang w:val="en-GB"/>
        </w:rPr>
        <w:t>Form FD12</w:t>
      </w:r>
      <w:r w:rsidR="00347F5E" w:rsidRPr="00E92822">
        <w:rPr>
          <w:rFonts w:ascii="Arial" w:hAnsi="Arial" w:cs="Arial"/>
          <w:b/>
          <w:bCs/>
          <w:sz w:val="22"/>
          <w:szCs w:val="22"/>
          <w:lang w:val="en-GB"/>
        </w:rPr>
        <w:t>B</w:t>
      </w:r>
    </w:p>
    <w:p w14:paraId="74461468" w14:textId="77777777" w:rsidR="00E92822" w:rsidRDefault="00E92822">
      <w:pPr>
        <w:tabs>
          <w:tab w:val="left" w:pos="-1440"/>
        </w:tabs>
        <w:ind w:left="7200" w:hanging="7200"/>
        <w:rPr>
          <w:lang w:val="en-GB"/>
        </w:rPr>
      </w:pPr>
    </w:p>
    <w:p w14:paraId="5C315EA2" w14:textId="49B381B3" w:rsidR="002C3C68" w:rsidRPr="00A13F66" w:rsidRDefault="002C3C68">
      <w:pPr>
        <w:tabs>
          <w:tab w:val="left" w:pos="-1440"/>
        </w:tabs>
        <w:ind w:left="7200" w:hanging="7200"/>
        <w:rPr>
          <w:lang w:val="en-GB"/>
        </w:rPr>
      </w:pPr>
      <w:r w:rsidRPr="00A13F66">
        <w:rPr>
          <w:lang w:val="en-GB"/>
        </w:rPr>
        <w:t>20</w:t>
      </w:r>
      <w:r w:rsidRPr="00A13F66">
        <w:rPr>
          <w:lang w:val="en-GB"/>
        </w:rPr>
        <w:tab/>
        <w:t>No.</w:t>
      </w:r>
    </w:p>
    <w:p w14:paraId="6D084E68" w14:textId="77777777" w:rsidR="002C3C68" w:rsidRPr="00A13F66" w:rsidRDefault="002C3C68">
      <w:pPr>
        <w:ind w:firstLine="2160"/>
        <w:rPr>
          <w:lang w:val="en-GB"/>
        </w:rPr>
      </w:pPr>
    </w:p>
    <w:p w14:paraId="72B4D8A6" w14:textId="77777777" w:rsidR="002C3C68" w:rsidRPr="00A13F66" w:rsidRDefault="002C3C68">
      <w:pPr>
        <w:rPr>
          <w:lang w:val="en-GB"/>
        </w:rPr>
      </w:pPr>
    </w:p>
    <w:p w14:paraId="1EE855A9" w14:textId="77777777" w:rsidR="002C3C68" w:rsidRPr="00E92822" w:rsidRDefault="002C3C68">
      <w:pPr>
        <w:tabs>
          <w:tab w:val="center" w:pos="4680"/>
        </w:tabs>
        <w:rPr>
          <w:bCs/>
          <w:lang w:val="en-GB"/>
        </w:rPr>
      </w:pPr>
      <w:r w:rsidRPr="00A13F66">
        <w:rPr>
          <w:lang w:val="en-GB"/>
        </w:rPr>
        <w:tab/>
      </w:r>
      <w:r w:rsidRPr="00E92822">
        <w:rPr>
          <w:bCs/>
          <w:lang w:val="en-GB"/>
        </w:rPr>
        <w:t>Supreme Court of Nova Scotia</w:t>
      </w:r>
    </w:p>
    <w:p w14:paraId="522B09E3" w14:textId="77777777" w:rsidR="002C3C68" w:rsidRPr="00A13F66" w:rsidRDefault="002C3C68">
      <w:pPr>
        <w:tabs>
          <w:tab w:val="center" w:pos="4680"/>
        </w:tabs>
        <w:rPr>
          <w:b/>
          <w:lang w:val="en-GB"/>
        </w:rPr>
      </w:pPr>
      <w:r w:rsidRPr="00E92822">
        <w:rPr>
          <w:bCs/>
          <w:lang w:val="en-GB"/>
        </w:rPr>
        <w:tab/>
        <w:t>(Family Division)</w:t>
      </w:r>
    </w:p>
    <w:p w14:paraId="58272CF8" w14:textId="77777777" w:rsidR="002C3C68" w:rsidRPr="00A13F66" w:rsidRDefault="002C3C68">
      <w:pPr>
        <w:rPr>
          <w:lang w:val="en-GB"/>
        </w:rPr>
      </w:pPr>
    </w:p>
    <w:p w14:paraId="71F50852" w14:textId="06837F15" w:rsidR="002C3C68" w:rsidRPr="00A13F66" w:rsidRDefault="002C3C68">
      <w:pPr>
        <w:rPr>
          <w:lang w:val="en-GB"/>
        </w:rPr>
      </w:pPr>
      <w:r w:rsidRPr="00A13F66">
        <w:rPr>
          <w:lang w:val="en-GB"/>
        </w:rPr>
        <w:t>B</w:t>
      </w:r>
      <w:r w:rsidR="00D51835" w:rsidRPr="00A13F66">
        <w:rPr>
          <w:lang w:val="en-GB"/>
        </w:rPr>
        <w:t xml:space="preserve">etween: </w:t>
      </w:r>
      <w:r w:rsidR="00E92822">
        <w:rPr>
          <w:lang w:val="en-GB"/>
        </w:rPr>
        <w:t xml:space="preserve"> </w:t>
      </w:r>
      <w:r w:rsidR="00E86D79" w:rsidRPr="00A13F66">
        <w:rPr>
          <w:lang w:val="en-GB"/>
        </w:rPr>
        <w:t>[copy standard heading]</w:t>
      </w:r>
    </w:p>
    <w:p w14:paraId="604D3703" w14:textId="77777777" w:rsidR="002C3C68" w:rsidRPr="00A13F66" w:rsidRDefault="002C3C68">
      <w:pPr>
        <w:rPr>
          <w:lang w:val="en-GB"/>
        </w:rPr>
      </w:pPr>
    </w:p>
    <w:p w14:paraId="0D44466F" w14:textId="1E79E9AD" w:rsidR="002C3C68" w:rsidRPr="00A13F66" w:rsidRDefault="006D178C" w:rsidP="00E92822">
      <w:pPr>
        <w:ind w:firstLine="720"/>
        <w:rPr>
          <w:lang w:val="en-GB"/>
        </w:rPr>
      </w:pPr>
      <w:r w:rsidRPr="00A13F66">
        <w:rPr>
          <w:lang w:val="en-GB"/>
        </w:rPr>
        <w:t>[name]</w:t>
      </w:r>
      <w:r w:rsidR="00E92822">
        <w:rPr>
          <w:lang w:val="en-GB"/>
        </w:rPr>
        <w:tab/>
      </w:r>
      <w:r w:rsidR="00E92822">
        <w:rPr>
          <w:lang w:val="en-GB"/>
        </w:rPr>
        <w:tab/>
      </w:r>
      <w:r w:rsidR="002C3C68" w:rsidRPr="00A13F66">
        <w:rPr>
          <w:lang w:val="en-GB"/>
        </w:rPr>
        <w:tab/>
      </w:r>
      <w:r w:rsidR="002C3C68" w:rsidRPr="00A13F66">
        <w:rPr>
          <w:lang w:val="en-GB"/>
        </w:rPr>
        <w:tab/>
      </w:r>
      <w:r w:rsidR="002C3C68" w:rsidRPr="00A13F66">
        <w:rPr>
          <w:lang w:val="en-GB"/>
        </w:rPr>
        <w:tab/>
      </w:r>
      <w:r w:rsidR="002C3C68" w:rsidRPr="00A13F66">
        <w:rPr>
          <w:lang w:val="en-GB"/>
        </w:rPr>
        <w:tab/>
      </w:r>
      <w:r w:rsidR="002C3C68" w:rsidRPr="00A13F66">
        <w:rPr>
          <w:lang w:val="en-GB"/>
        </w:rPr>
        <w:tab/>
      </w:r>
      <w:r w:rsidR="002C3C68" w:rsidRPr="00A13F66">
        <w:rPr>
          <w:lang w:val="en-GB"/>
        </w:rPr>
        <w:tab/>
      </w:r>
      <w:r w:rsidR="00D64D2A" w:rsidRPr="00A13F66">
        <w:rPr>
          <w:lang w:val="en-GB"/>
        </w:rPr>
        <w:t>Petitioner</w:t>
      </w:r>
    </w:p>
    <w:p w14:paraId="0F4EC9B9" w14:textId="77777777" w:rsidR="002C3C68" w:rsidRPr="00A13F66" w:rsidRDefault="002C3C68">
      <w:pPr>
        <w:rPr>
          <w:lang w:val="en-GB"/>
        </w:rPr>
      </w:pPr>
    </w:p>
    <w:p w14:paraId="5C9D76ED" w14:textId="77777777" w:rsidR="002C3C68" w:rsidRPr="00A13F66" w:rsidRDefault="002C3C68">
      <w:pPr>
        <w:tabs>
          <w:tab w:val="center" w:pos="4680"/>
        </w:tabs>
        <w:rPr>
          <w:lang w:val="en-GB"/>
        </w:rPr>
      </w:pPr>
      <w:r w:rsidRPr="00A13F66">
        <w:rPr>
          <w:lang w:val="en-GB"/>
        </w:rPr>
        <w:tab/>
        <w:t>and</w:t>
      </w:r>
    </w:p>
    <w:p w14:paraId="1FE84F32" w14:textId="77777777" w:rsidR="002C3C68" w:rsidRPr="00A13F66" w:rsidRDefault="002C3C68">
      <w:pPr>
        <w:rPr>
          <w:lang w:val="en-GB"/>
        </w:rPr>
      </w:pPr>
    </w:p>
    <w:p w14:paraId="2E32F6A0" w14:textId="4515910F" w:rsidR="002C3C68" w:rsidRPr="00A13F66" w:rsidRDefault="006D178C" w:rsidP="00E92822">
      <w:pPr>
        <w:ind w:firstLine="720"/>
        <w:rPr>
          <w:lang w:val="en-GB"/>
        </w:rPr>
      </w:pPr>
      <w:r w:rsidRPr="00A13F66">
        <w:rPr>
          <w:lang w:val="en-GB"/>
        </w:rPr>
        <w:t>[name]</w:t>
      </w:r>
      <w:r w:rsidR="00E92822">
        <w:rPr>
          <w:lang w:val="en-GB"/>
        </w:rPr>
        <w:tab/>
      </w:r>
      <w:r w:rsidR="00E92822">
        <w:rPr>
          <w:lang w:val="en-GB"/>
        </w:rPr>
        <w:tab/>
      </w:r>
      <w:r w:rsidR="001C21BD" w:rsidRPr="00A13F66">
        <w:rPr>
          <w:lang w:val="en-GB"/>
        </w:rPr>
        <w:t xml:space="preserve"> </w:t>
      </w:r>
      <w:r w:rsidR="002C3C68" w:rsidRPr="00A13F66">
        <w:rPr>
          <w:lang w:val="en-GB"/>
        </w:rPr>
        <w:tab/>
      </w:r>
      <w:r w:rsidR="002C3C68" w:rsidRPr="00A13F66">
        <w:rPr>
          <w:lang w:val="en-GB"/>
        </w:rPr>
        <w:tab/>
      </w:r>
      <w:r w:rsidR="002C3C68" w:rsidRPr="00A13F66">
        <w:rPr>
          <w:lang w:val="en-GB"/>
        </w:rPr>
        <w:tab/>
      </w:r>
      <w:r w:rsidR="002C3C68" w:rsidRPr="00A13F66">
        <w:rPr>
          <w:lang w:val="en-GB"/>
        </w:rPr>
        <w:tab/>
      </w:r>
      <w:r w:rsidR="002C3C68" w:rsidRPr="00A13F66">
        <w:rPr>
          <w:lang w:val="en-GB"/>
        </w:rPr>
        <w:tab/>
      </w:r>
      <w:r w:rsidR="002C3C68" w:rsidRPr="00A13F66">
        <w:rPr>
          <w:lang w:val="en-GB"/>
        </w:rPr>
        <w:tab/>
        <w:t xml:space="preserve">Respondent </w:t>
      </w:r>
    </w:p>
    <w:p w14:paraId="742C1A35" w14:textId="77777777" w:rsidR="002C3C68" w:rsidRPr="00A13F66" w:rsidRDefault="002C3C68">
      <w:pPr>
        <w:rPr>
          <w:lang w:val="en-GB"/>
        </w:rPr>
      </w:pPr>
    </w:p>
    <w:p w14:paraId="4F2BBD04" w14:textId="2FABEAF1" w:rsidR="002C3C68" w:rsidRPr="00A13F66" w:rsidRDefault="002C3C68">
      <w:pPr>
        <w:tabs>
          <w:tab w:val="center" w:pos="4680"/>
        </w:tabs>
        <w:rPr>
          <w:b/>
          <w:bCs/>
          <w:lang w:val="en-GB"/>
        </w:rPr>
      </w:pPr>
    </w:p>
    <w:p w14:paraId="5BFF3445" w14:textId="06B311A5" w:rsidR="002C3C68" w:rsidRPr="00A13F66" w:rsidRDefault="002C3C68" w:rsidP="004D0638">
      <w:pPr>
        <w:tabs>
          <w:tab w:val="center" w:pos="4680"/>
        </w:tabs>
        <w:ind w:left="720" w:hanging="720"/>
        <w:jc w:val="center"/>
        <w:rPr>
          <w:b/>
          <w:bCs/>
          <w:lang w:val="en-GB"/>
        </w:rPr>
      </w:pPr>
      <w:r w:rsidRPr="00A13F66">
        <w:rPr>
          <w:b/>
          <w:bCs/>
          <w:lang w:val="en-GB"/>
        </w:rPr>
        <w:t xml:space="preserve">Affidavit </w:t>
      </w:r>
      <w:r w:rsidR="00E92822">
        <w:rPr>
          <w:b/>
          <w:bCs/>
          <w:lang w:val="en-GB"/>
        </w:rPr>
        <w:t>S</w:t>
      </w:r>
      <w:r w:rsidRPr="00A13F66">
        <w:rPr>
          <w:b/>
          <w:bCs/>
          <w:lang w:val="en-GB"/>
        </w:rPr>
        <w:t>upporting an Uncontested Divorce</w:t>
      </w:r>
      <w:r w:rsidR="00B015A2" w:rsidRPr="00A13F66">
        <w:rPr>
          <w:b/>
          <w:bCs/>
          <w:lang w:val="en-GB"/>
        </w:rPr>
        <w:t xml:space="preserve"> (Petition)</w:t>
      </w:r>
    </w:p>
    <w:p w14:paraId="68851188" w14:textId="77777777" w:rsidR="002C3C68" w:rsidRPr="00A13F66" w:rsidRDefault="002C3C68"/>
    <w:p w14:paraId="53FE7FC6" w14:textId="6C36F28D" w:rsidR="002C3C68" w:rsidRPr="00A13F66" w:rsidRDefault="00D64D2A">
      <w:r w:rsidRPr="00A13F66">
        <w:t>I</w:t>
      </w:r>
      <w:r w:rsidR="002C3C68" w:rsidRPr="00A13F66">
        <w:t xml:space="preserve"> </w:t>
      </w:r>
      <w:r w:rsidR="00E92822">
        <w:t xml:space="preserve">  </w:t>
      </w:r>
      <w:r w:rsidR="002C3C68" w:rsidRPr="00A13F66">
        <w:t>[</w:t>
      </w:r>
      <w:r w:rsidR="002C3C68" w:rsidRPr="00A13F66">
        <w:rPr>
          <w:i/>
          <w:iCs/>
        </w:rPr>
        <w:t>make oath/affirm</w:t>
      </w:r>
      <w:r w:rsidR="002C3C68" w:rsidRPr="00A13F66">
        <w:t xml:space="preserve">] </w:t>
      </w:r>
      <w:r w:rsidR="00E92822">
        <w:t xml:space="preserve">  </w:t>
      </w:r>
      <w:r w:rsidR="002C3C68" w:rsidRPr="00A13F66">
        <w:t>and give evidence as follows:</w:t>
      </w:r>
    </w:p>
    <w:p w14:paraId="6578A1F3" w14:textId="77777777" w:rsidR="002C3C68" w:rsidRPr="00A13F66" w:rsidRDefault="002C3C68"/>
    <w:p w14:paraId="5FE9CB01" w14:textId="445B1CCF" w:rsidR="002C3C68" w:rsidRPr="00A13F66" w:rsidRDefault="002C3C68">
      <w:r w:rsidRPr="00A13F66">
        <w:t>1</w:t>
      </w:r>
      <w:r w:rsidR="00E92822">
        <w:tab/>
      </w:r>
      <w:r w:rsidR="00D64D2A" w:rsidRPr="00A13F66">
        <w:t xml:space="preserve">I </w:t>
      </w:r>
      <w:r w:rsidRPr="00A13F66">
        <w:t xml:space="preserve">am </w:t>
      </w:r>
      <w:r w:rsidR="00E92822">
        <w:t xml:space="preserve">  </w:t>
      </w:r>
      <w:r w:rsidRPr="00A13F66">
        <w:t xml:space="preserve">[name] </w:t>
      </w:r>
      <w:r w:rsidR="00E92822">
        <w:t xml:space="preserve">  </w:t>
      </w:r>
      <w:r w:rsidRPr="00A13F66">
        <w:t>the</w:t>
      </w:r>
      <w:r w:rsidR="00D64D2A" w:rsidRPr="00A13F66">
        <w:t xml:space="preserve"> </w:t>
      </w:r>
      <w:r w:rsidR="0028251A">
        <w:t>p</w:t>
      </w:r>
      <w:r w:rsidR="00D64D2A" w:rsidRPr="00A13F66">
        <w:t>etitioner</w:t>
      </w:r>
      <w:r w:rsidRPr="00A13F66">
        <w:t xml:space="preserve"> in this proceeding.  </w:t>
      </w:r>
    </w:p>
    <w:p w14:paraId="271DDC80" w14:textId="77777777" w:rsidR="002C3C68" w:rsidRPr="00A13F66" w:rsidRDefault="002C3C68"/>
    <w:p w14:paraId="3FA0ECFF" w14:textId="07AEDA77" w:rsidR="002C3C68" w:rsidRPr="00A13F66" w:rsidRDefault="002C3C68" w:rsidP="00E92822">
      <w:pPr>
        <w:ind w:left="720" w:hanging="720"/>
      </w:pPr>
      <w:r w:rsidRPr="00A13F66">
        <w:t>2</w:t>
      </w:r>
      <w:r w:rsidR="00E92822">
        <w:tab/>
      </w:r>
      <w:r w:rsidR="00D64D2A" w:rsidRPr="00A13F66">
        <w:t>I</w:t>
      </w:r>
      <w:r w:rsidRPr="00A13F66">
        <w:t xml:space="preserve"> filed</w:t>
      </w:r>
      <w:r w:rsidR="00D64D2A" w:rsidRPr="00A13F66">
        <w:t xml:space="preserve"> an uncontested motion for divorce</w:t>
      </w:r>
      <w:r w:rsidRPr="00A13F66">
        <w:t xml:space="preserve"> on </w:t>
      </w:r>
      <w:r w:rsidR="00E92822">
        <w:t xml:space="preserve">  </w:t>
      </w:r>
      <w:r w:rsidR="003D5E7C" w:rsidRPr="00A13F66">
        <w:t>[date]</w:t>
      </w:r>
      <w:r w:rsidRPr="00A13F66">
        <w:t xml:space="preserve">   , 20    , and this affidavit provides the required supporting evidence.</w:t>
      </w:r>
    </w:p>
    <w:p w14:paraId="1BB0CBF4" w14:textId="77777777" w:rsidR="002C3C68" w:rsidRPr="00A13F66" w:rsidRDefault="002C3C68"/>
    <w:p w14:paraId="688D16E5" w14:textId="2885C1E9" w:rsidR="002C3C68" w:rsidRPr="00A13F66" w:rsidRDefault="00D64D2A" w:rsidP="00E92822">
      <w:pPr>
        <w:ind w:left="720" w:hanging="720"/>
      </w:pPr>
      <w:r w:rsidRPr="00A13F66">
        <w:t>3</w:t>
      </w:r>
      <w:r w:rsidR="00E92822">
        <w:tab/>
      </w:r>
      <w:r w:rsidRPr="00A13F66">
        <w:t xml:space="preserve">I </w:t>
      </w:r>
      <w:r w:rsidR="002C3C68" w:rsidRPr="00A13F66">
        <w:t xml:space="preserve">have personal knowledge of the evidence </w:t>
      </w:r>
      <w:r w:rsidR="00E92822">
        <w:t xml:space="preserve">  </w:t>
      </w:r>
      <w:r w:rsidRPr="00A13F66">
        <w:rPr>
          <w:iCs/>
        </w:rPr>
        <w:t>[</w:t>
      </w:r>
      <w:r w:rsidRPr="00A13F66">
        <w:rPr>
          <w:i/>
        </w:rPr>
        <w:t>sworn to/affirmed</w:t>
      </w:r>
      <w:r w:rsidRPr="00A13F66">
        <w:rPr>
          <w:iCs/>
        </w:rPr>
        <w:t xml:space="preserve">] </w:t>
      </w:r>
      <w:r w:rsidR="00E92822">
        <w:rPr>
          <w:iCs/>
        </w:rPr>
        <w:t xml:space="preserve">  </w:t>
      </w:r>
      <w:r w:rsidR="002C3C68" w:rsidRPr="00A13F66">
        <w:t>in this affidavit except where otherwise stated to be based on information or belief.</w:t>
      </w:r>
    </w:p>
    <w:p w14:paraId="07B4456F" w14:textId="77777777" w:rsidR="002C3C68" w:rsidRPr="00A13F66" w:rsidRDefault="002C3C68"/>
    <w:p w14:paraId="29D85891" w14:textId="6ACFB389" w:rsidR="002C3C68" w:rsidRPr="00A13F66" w:rsidRDefault="002C3C68" w:rsidP="00E92822">
      <w:pPr>
        <w:ind w:left="720" w:hanging="720"/>
      </w:pPr>
      <w:r w:rsidRPr="00A13F66">
        <w:t>4</w:t>
      </w:r>
      <w:r w:rsidR="00E92822">
        <w:tab/>
      </w:r>
      <w:r w:rsidRPr="00A13F66">
        <w:t>I state, in this affidavit, the source of any information that is not based on my own personal knowledge, and I state my belief of the source.</w:t>
      </w:r>
    </w:p>
    <w:p w14:paraId="6BCA70B7" w14:textId="77777777" w:rsidR="002C3C68" w:rsidRPr="00A13F66" w:rsidRDefault="002C3C68">
      <w:pPr>
        <w:rPr>
          <w:lang w:val="en-GB"/>
        </w:rPr>
      </w:pPr>
    </w:p>
    <w:p w14:paraId="5053059B" w14:textId="77777777" w:rsidR="002C3C68" w:rsidRPr="00A13F66" w:rsidRDefault="002C3C68">
      <w:pPr>
        <w:rPr>
          <w:lang w:val="en-GB"/>
        </w:rPr>
      </w:pPr>
    </w:p>
    <w:p w14:paraId="1C0ADF28" w14:textId="77777777" w:rsidR="002C3C68" w:rsidRPr="00A13F66" w:rsidRDefault="002C3C68">
      <w:pPr>
        <w:rPr>
          <w:lang w:val="en-GB"/>
        </w:rPr>
      </w:pPr>
      <w:r w:rsidRPr="00A13F66">
        <w:rPr>
          <w:b/>
          <w:bCs/>
          <w:lang w:val="en-GB"/>
        </w:rPr>
        <w:t>Petition</w:t>
      </w:r>
    </w:p>
    <w:p w14:paraId="681FBED2" w14:textId="77777777" w:rsidR="002C3C68" w:rsidRPr="00A13F66" w:rsidRDefault="002C3C68">
      <w:pPr>
        <w:rPr>
          <w:lang w:val="en-GB"/>
        </w:rPr>
      </w:pPr>
    </w:p>
    <w:p w14:paraId="24E86E75" w14:textId="7C916B22" w:rsidR="002C3C68" w:rsidRPr="00A13F66" w:rsidRDefault="002C3C68" w:rsidP="00E92822">
      <w:pPr>
        <w:ind w:left="720" w:hanging="720"/>
        <w:rPr>
          <w:lang w:val="en-GB"/>
        </w:rPr>
      </w:pPr>
      <w:r w:rsidRPr="00A13F66">
        <w:rPr>
          <w:lang w:val="en-GB"/>
        </w:rPr>
        <w:t>5</w:t>
      </w:r>
      <w:r w:rsidR="00E92822">
        <w:rPr>
          <w:lang w:val="en-GB"/>
        </w:rPr>
        <w:tab/>
      </w:r>
      <w:r w:rsidRPr="00A13F66">
        <w:rPr>
          <w:lang w:val="en-GB"/>
        </w:rPr>
        <w:t xml:space="preserve">I confirm that all the information contained in the petition for divorce continues to remain true and accurate to the best of my knowledge </w:t>
      </w:r>
      <w:r w:rsidR="00E92822">
        <w:rPr>
          <w:lang w:val="en-GB"/>
        </w:rPr>
        <w:t xml:space="preserve">  </w:t>
      </w:r>
      <w:r w:rsidRPr="00A13F66">
        <w:rPr>
          <w:lang w:val="en-GB"/>
        </w:rPr>
        <w:t>[except for the following corrections or changes:  provide details]</w:t>
      </w:r>
      <w:r w:rsidR="00E92822">
        <w:rPr>
          <w:lang w:val="en-GB"/>
        </w:rPr>
        <w:t xml:space="preserve">   .</w:t>
      </w:r>
    </w:p>
    <w:p w14:paraId="03E25520" w14:textId="77777777" w:rsidR="002C3C68" w:rsidRPr="00A13F66" w:rsidRDefault="002C3C68">
      <w:pPr>
        <w:rPr>
          <w:lang w:val="en-GB"/>
        </w:rPr>
      </w:pPr>
    </w:p>
    <w:p w14:paraId="1CE85F34" w14:textId="77777777" w:rsidR="002C3C68" w:rsidRPr="00A13F66" w:rsidRDefault="002C3C68">
      <w:pPr>
        <w:rPr>
          <w:lang w:val="en-GB"/>
        </w:rPr>
        <w:sectPr w:rsidR="002C3C68" w:rsidRPr="00A13F66" w:rsidSect="00E550C2">
          <w:pgSz w:w="12240" w:h="15840"/>
          <w:pgMar w:top="1440" w:right="1440" w:bottom="1440" w:left="1440" w:header="1440" w:footer="1440" w:gutter="0"/>
          <w:cols w:space="720"/>
          <w:noEndnote/>
        </w:sectPr>
      </w:pPr>
    </w:p>
    <w:p w14:paraId="639723D8" w14:textId="77777777" w:rsidR="00F85515" w:rsidRDefault="00F85515">
      <w:pPr>
        <w:rPr>
          <w:b/>
          <w:bCs/>
          <w:lang w:val="en-GB"/>
        </w:rPr>
      </w:pPr>
    </w:p>
    <w:p w14:paraId="199918AC" w14:textId="018843A1" w:rsidR="002C3C68" w:rsidRPr="00A13F66" w:rsidRDefault="002C3C68">
      <w:pPr>
        <w:rPr>
          <w:lang w:val="en-GB"/>
        </w:rPr>
      </w:pPr>
      <w:r w:rsidRPr="00A13F66">
        <w:rPr>
          <w:b/>
          <w:bCs/>
          <w:lang w:val="en-GB"/>
        </w:rPr>
        <w:t>Financial statements</w:t>
      </w:r>
    </w:p>
    <w:p w14:paraId="21543C9A" w14:textId="77777777" w:rsidR="002C3C68" w:rsidRPr="00A13F66" w:rsidRDefault="002C3C68">
      <w:pPr>
        <w:rPr>
          <w:lang w:val="en-GB"/>
        </w:rPr>
      </w:pPr>
    </w:p>
    <w:p w14:paraId="37A5A9AD" w14:textId="2EA456AC" w:rsidR="002C3C68" w:rsidRPr="00A13F66" w:rsidRDefault="002C3C68" w:rsidP="00E92822">
      <w:pPr>
        <w:ind w:left="720" w:hanging="720"/>
        <w:rPr>
          <w:lang w:val="en-GB"/>
        </w:rPr>
      </w:pPr>
      <w:r w:rsidRPr="00A13F66">
        <w:rPr>
          <w:lang w:val="en-GB"/>
        </w:rPr>
        <w:t>6</w:t>
      </w:r>
      <w:r w:rsidR="00E92822">
        <w:rPr>
          <w:lang w:val="en-GB"/>
        </w:rPr>
        <w:tab/>
      </w:r>
      <w:r w:rsidRPr="00A13F66">
        <w:rPr>
          <w:lang w:val="en-GB"/>
        </w:rPr>
        <w:t>The financial statements filed remain true and accurate, to the best of my knowledge [except for the following corrections or changes:  provide details]</w:t>
      </w:r>
      <w:r w:rsidR="00E92822">
        <w:rPr>
          <w:lang w:val="en-GB"/>
        </w:rPr>
        <w:t xml:space="preserve">   .</w:t>
      </w:r>
    </w:p>
    <w:p w14:paraId="696B217F" w14:textId="719DD0C2" w:rsidR="002C3C68" w:rsidRDefault="00E92822" w:rsidP="00E92822">
      <w:pPr>
        <w:tabs>
          <w:tab w:val="left" w:pos="2325"/>
        </w:tabs>
        <w:rPr>
          <w:lang w:val="en-GB"/>
        </w:rPr>
      </w:pPr>
      <w:r>
        <w:rPr>
          <w:lang w:val="en-GB"/>
        </w:rPr>
        <w:tab/>
      </w:r>
    </w:p>
    <w:p w14:paraId="1F0F84E9" w14:textId="77777777" w:rsidR="00E92822" w:rsidRDefault="00E92822" w:rsidP="00E92822">
      <w:pPr>
        <w:tabs>
          <w:tab w:val="left" w:pos="2325"/>
        </w:tabs>
        <w:rPr>
          <w:lang w:val="en-GB"/>
        </w:rPr>
      </w:pPr>
    </w:p>
    <w:p w14:paraId="6118598F" w14:textId="77777777" w:rsidR="00E92822" w:rsidRPr="00A13F66" w:rsidRDefault="00E92822" w:rsidP="00E92822">
      <w:pPr>
        <w:tabs>
          <w:tab w:val="left" w:pos="2325"/>
        </w:tabs>
        <w:rPr>
          <w:lang w:val="en-GB"/>
        </w:rPr>
      </w:pPr>
    </w:p>
    <w:p w14:paraId="4DF0E232" w14:textId="77777777" w:rsidR="002C3C68" w:rsidRPr="00A13F66" w:rsidRDefault="002C3C68">
      <w:pPr>
        <w:rPr>
          <w:lang w:val="en-GB"/>
        </w:rPr>
      </w:pPr>
      <w:r w:rsidRPr="00A13F66">
        <w:rPr>
          <w:b/>
          <w:bCs/>
          <w:lang w:val="en-GB"/>
        </w:rPr>
        <w:lastRenderedPageBreak/>
        <w:t>Reconciliation</w:t>
      </w:r>
    </w:p>
    <w:p w14:paraId="2D2288EF" w14:textId="77777777" w:rsidR="002C3C68" w:rsidRPr="00A13F66" w:rsidRDefault="002C3C68">
      <w:pPr>
        <w:rPr>
          <w:lang w:val="en-GB"/>
        </w:rPr>
      </w:pPr>
    </w:p>
    <w:p w14:paraId="20EBFA77" w14:textId="2F2DC53E" w:rsidR="002C3C68" w:rsidRPr="00A13F66" w:rsidRDefault="002C3C68">
      <w:pPr>
        <w:rPr>
          <w:lang w:val="en-GB"/>
        </w:rPr>
      </w:pPr>
      <w:r w:rsidRPr="00A13F66">
        <w:rPr>
          <w:lang w:val="en-GB"/>
        </w:rPr>
        <w:t>7</w:t>
      </w:r>
      <w:r w:rsidR="00E92822">
        <w:rPr>
          <w:lang w:val="en-GB"/>
        </w:rPr>
        <w:tab/>
      </w:r>
      <w:r w:rsidRPr="00A13F66">
        <w:rPr>
          <w:lang w:val="en-GB"/>
        </w:rPr>
        <w:t xml:space="preserve">There is no possibility of reconciliation between the </w:t>
      </w:r>
      <w:r w:rsidR="00A13F66" w:rsidRPr="00A13F66">
        <w:rPr>
          <w:lang w:val="en-GB"/>
        </w:rPr>
        <w:t>r</w:t>
      </w:r>
      <w:r w:rsidRPr="00A13F66">
        <w:rPr>
          <w:lang w:val="en-GB"/>
        </w:rPr>
        <w:t>espondent and me.</w:t>
      </w:r>
    </w:p>
    <w:p w14:paraId="17F45F34" w14:textId="77777777" w:rsidR="002C3C68" w:rsidRPr="00A13F66" w:rsidRDefault="002C3C68">
      <w:pPr>
        <w:rPr>
          <w:lang w:val="en-GB"/>
        </w:rPr>
      </w:pPr>
    </w:p>
    <w:p w14:paraId="14F51BAB" w14:textId="77777777" w:rsidR="002C3C68" w:rsidRPr="00A13F66" w:rsidRDefault="002C3C68">
      <w:pPr>
        <w:rPr>
          <w:lang w:val="en-GB"/>
        </w:rPr>
      </w:pPr>
      <w:r w:rsidRPr="00A13F66">
        <w:rPr>
          <w:b/>
          <w:bCs/>
          <w:lang w:val="en-GB"/>
        </w:rPr>
        <w:t>Ground</w:t>
      </w:r>
      <w:r w:rsidRPr="00A13F66">
        <w:rPr>
          <w:lang w:val="en-GB"/>
        </w:rPr>
        <w:tab/>
      </w:r>
      <w:r w:rsidRPr="00A13F66">
        <w:rPr>
          <w:lang w:val="en-GB"/>
        </w:rPr>
        <w:tab/>
      </w:r>
      <w:r w:rsidRPr="00A13F66">
        <w:rPr>
          <w:lang w:val="en-GB"/>
        </w:rPr>
        <w:tab/>
      </w:r>
      <w:r w:rsidRPr="00A13F66">
        <w:rPr>
          <w:lang w:val="en-GB"/>
        </w:rPr>
        <w:tab/>
      </w:r>
      <w:r w:rsidRPr="00A13F66">
        <w:rPr>
          <w:lang w:val="en-GB"/>
        </w:rPr>
        <w:tab/>
      </w:r>
    </w:p>
    <w:p w14:paraId="1A33376E" w14:textId="77777777" w:rsidR="002C3C68" w:rsidRPr="00A13F66" w:rsidRDefault="002C3C68">
      <w:pPr>
        <w:rPr>
          <w:lang w:val="en-GB"/>
        </w:rPr>
      </w:pPr>
    </w:p>
    <w:p w14:paraId="39E2354D" w14:textId="2F8F435C" w:rsidR="002C3C68" w:rsidRPr="00A13F66" w:rsidRDefault="002C3C68" w:rsidP="00E92822">
      <w:pPr>
        <w:ind w:left="720" w:hanging="720"/>
        <w:rPr>
          <w:lang w:val="en-GB"/>
        </w:rPr>
      </w:pPr>
      <w:r w:rsidRPr="00A13F66">
        <w:rPr>
          <w:lang w:val="en-GB"/>
        </w:rPr>
        <w:t>8</w:t>
      </w:r>
      <w:r w:rsidR="00E92822">
        <w:rPr>
          <w:lang w:val="en-GB"/>
        </w:rPr>
        <w:tab/>
      </w:r>
      <w:r w:rsidRPr="00A13F66">
        <w:rPr>
          <w:lang w:val="en-GB"/>
        </w:rPr>
        <w:t xml:space="preserve">I am seeking a divorce from the </w:t>
      </w:r>
      <w:r w:rsidR="00A13F66" w:rsidRPr="00A13F66">
        <w:rPr>
          <w:lang w:val="en-GB"/>
        </w:rPr>
        <w:t>r</w:t>
      </w:r>
      <w:r w:rsidRPr="00A13F66">
        <w:rPr>
          <w:lang w:val="en-GB"/>
        </w:rPr>
        <w:t xml:space="preserve">espondent on the ground that our marriage has permanently broken down and, in particular, that the </w:t>
      </w:r>
      <w:r w:rsidR="00A13F66" w:rsidRPr="00A13F66">
        <w:rPr>
          <w:lang w:val="en-GB"/>
        </w:rPr>
        <w:t>r</w:t>
      </w:r>
      <w:r w:rsidRPr="00A13F66">
        <w:rPr>
          <w:lang w:val="en-GB"/>
        </w:rPr>
        <w:t xml:space="preserve">espondent and I </w:t>
      </w:r>
      <w:r w:rsidR="0099064D" w:rsidRPr="00A13F66">
        <w:rPr>
          <w:lang w:val="en-GB"/>
        </w:rPr>
        <w:t>were</w:t>
      </w:r>
      <w:r w:rsidRPr="00A13F66">
        <w:rPr>
          <w:lang w:val="en-GB"/>
        </w:rPr>
        <w:t xml:space="preserve"> living separate and apart since  </w:t>
      </w:r>
      <w:r w:rsidR="00E92822">
        <w:rPr>
          <w:lang w:val="en-GB"/>
        </w:rPr>
        <w:t xml:space="preserve"> </w:t>
      </w:r>
      <w:r w:rsidRPr="00A13F66">
        <w:rPr>
          <w:lang w:val="en-GB"/>
        </w:rPr>
        <w:t>[date]</w:t>
      </w:r>
      <w:r w:rsidR="00E92822">
        <w:rPr>
          <w:lang w:val="en-GB"/>
        </w:rPr>
        <w:t xml:space="preserve">   </w:t>
      </w:r>
      <w:r w:rsidRPr="00A13F66">
        <w:rPr>
          <w:lang w:val="en-GB"/>
        </w:rPr>
        <w:t>.  We were living separate and apart at the commencement of the proceeding and have lived separate and apart for at least one year immediately preceding the determination of the divorce proceeding.</w:t>
      </w:r>
    </w:p>
    <w:p w14:paraId="3623A99C" w14:textId="77777777" w:rsidR="002C3C68" w:rsidRPr="00A13F66" w:rsidRDefault="002C3C68">
      <w:pPr>
        <w:rPr>
          <w:lang w:val="en-GB"/>
        </w:rPr>
      </w:pPr>
    </w:p>
    <w:p w14:paraId="112E88F6" w14:textId="77777777" w:rsidR="002C3C68" w:rsidRPr="00A13F66" w:rsidRDefault="002C3C68">
      <w:pPr>
        <w:rPr>
          <w:lang w:val="en-GB"/>
        </w:rPr>
      </w:pPr>
      <w:r w:rsidRPr="00A13F66">
        <w:rPr>
          <w:lang w:val="en-GB"/>
        </w:rPr>
        <w:t>[or]</w:t>
      </w:r>
    </w:p>
    <w:p w14:paraId="4148FD30" w14:textId="77777777" w:rsidR="002C3C68" w:rsidRPr="00A13F66" w:rsidRDefault="002C3C68">
      <w:pPr>
        <w:rPr>
          <w:lang w:val="en-GB"/>
        </w:rPr>
      </w:pPr>
    </w:p>
    <w:p w14:paraId="282600A4" w14:textId="672CC614" w:rsidR="002C3C68" w:rsidRPr="00A13F66" w:rsidRDefault="002C3C68" w:rsidP="00E92822">
      <w:pPr>
        <w:ind w:left="720" w:hanging="720"/>
        <w:rPr>
          <w:lang w:val="en-GB"/>
        </w:rPr>
      </w:pPr>
      <w:r w:rsidRPr="00A13F66">
        <w:rPr>
          <w:lang w:val="en-GB"/>
        </w:rPr>
        <w:t>8</w:t>
      </w:r>
      <w:r w:rsidR="00E92822">
        <w:rPr>
          <w:lang w:val="en-GB"/>
        </w:rPr>
        <w:tab/>
      </w:r>
      <w:r w:rsidRPr="00A13F66">
        <w:rPr>
          <w:lang w:val="en-GB"/>
        </w:rPr>
        <w:t>I am seeking a divorce from the respondent on the ground that our marriage has permanently broken down and, in particular, that the respondent has treated me with [</w:t>
      </w:r>
      <w:r w:rsidRPr="00A13F66">
        <w:rPr>
          <w:i/>
          <w:iCs/>
          <w:lang w:val="en-GB"/>
        </w:rPr>
        <w:t>mental/physical</w:t>
      </w:r>
      <w:r w:rsidRPr="00A13F66">
        <w:rPr>
          <w:lang w:val="en-GB"/>
        </w:rPr>
        <w:t xml:space="preserve">] </w:t>
      </w:r>
      <w:r w:rsidR="00E92822">
        <w:rPr>
          <w:lang w:val="en-GB"/>
        </w:rPr>
        <w:t xml:space="preserve">  </w:t>
      </w:r>
      <w:r w:rsidRPr="00A13F66">
        <w:rPr>
          <w:lang w:val="en-GB"/>
        </w:rPr>
        <w:t xml:space="preserve">cruelty of such a kind as to render intolerable our continued cohabitation.  </w:t>
      </w:r>
      <w:r w:rsidR="00E92822">
        <w:rPr>
          <w:lang w:val="en-GB"/>
        </w:rPr>
        <w:t xml:space="preserve"> </w:t>
      </w:r>
      <w:r w:rsidRPr="00A13F66">
        <w:rPr>
          <w:lang w:val="en-GB"/>
        </w:rPr>
        <w:t>[</w:t>
      </w:r>
      <w:r w:rsidR="00E92822">
        <w:rPr>
          <w:lang w:val="en-GB"/>
        </w:rPr>
        <w:t>P</w:t>
      </w:r>
      <w:r w:rsidRPr="00A13F66">
        <w:rPr>
          <w:lang w:val="en-GB"/>
        </w:rPr>
        <w:t>rovide facts in support here</w:t>
      </w:r>
      <w:r w:rsidR="00235DCF" w:rsidRPr="00A13F66">
        <w:rPr>
          <w:lang w:val="en-GB"/>
        </w:rPr>
        <w:t>.</w:t>
      </w:r>
      <w:r w:rsidRPr="00A13F66">
        <w:rPr>
          <w:lang w:val="en-GB"/>
        </w:rPr>
        <w:t xml:space="preserve">] </w:t>
      </w:r>
      <w:r w:rsidR="00E92822">
        <w:rPr>
          <w:lang w:val="en-GB"/>
        </w:rPr>
        <w:t xml:space="preserve">  </w:t>
      </w:r>
      <w:r w:rsidRPr="00A13F66">
        <w:rPr>
          <w:lang w:val="en-GB"/>
        </w:rPr>
        <w:t xml:space="preserve">There </w:t>
      </w:r>
      <w:r w:rsidR="0099064D" w:rsidRPr="00A13F66">
        <w:rPr>
          <w:lang w:val="en-GB"/>
        </w:rPr>
        <w:t>was</w:t>
      </w:r>
      <w:r w:rsidRPr="00A13F66">
        <w:rPr>
          <w:lang w:val="en-GB"/>
        </w:rPr>
        <w:t xml:space="preserve"> no condonation or connivance by me of the conduct which is the basis of that cruelty.</w:t>
      </w:r>
    </w:p>
    <w:p w14:paraId="54F36420" w14:textId="77777777" w:rsidR="002C3C68" w:rsidRPr="00A13F66" w:rsidRDefault="002C3C68">
      <w:pPr>
        <w:rPr>
          <w:lang w:val="en-GB"/>
        </w:rPr>
      </w:pPr>
    </w:p>
    <w:p w14:paraId="18550395" w14:textId="77777777" w:rsidR="002C3C68" w:rsidRPr="00A13F66" w:rsidRDefault="002C3C68">
      <w:pPr>
        <w:rPr>
          <w:lang w:val="en-GB"/>
        </w:rPr>
      </w:pPr>
      <w:r w:rsidRPr="00A13F66">
        <w:rPr>
          <w:lang w:val="en-GB"/>
        </w:rPr>
        <w:t>[or]</w:t>
      </w:r>
    </w:p>
    <w:p w14:paraId="10772A72" w14:textId="77777777" w:rsidR="002C3C68" w:rsidRPr="00A13F66" w:rsidRDefault="002C3C68"/>
    <w:p w14:paraId="46A41D8C" w14:textId="4109A4CC" w:rsidR="002C3C68" w:rsidRPr="00A13F66" w:rsidRDefault="002C3C68" w:rsidP="00E92822">
      <w:pPr>
        <w:ind w:left="720" w:hanging="720"/>
        <w:rPr>
          <w:lang w:val="en-GB"/>
        </w:rPr>
      </w:pPr>
      <w:r w:rsidRPr="00A13F66">
        <w:t>8</w:t>
      </w:r>
      <w:r w:rsidR="00E92822">
        <w:tab/>
      </w:r>
      <w:r w:rsidRPr="00A13F66">
        <w:t xml:space="preserve">I am seeking a divorce from the respondent on the ground that our marriage has permanently broken down and, in particular, that the respondent has committed adultery by having sexual intercourse with another person during the marriage.  </w:t>
      </w:r>
      <w:r w:rsidR="00E92822">
        <w:t xml:space="preserve"> </w:t>
      </w:r>
      <w:r w:rsidRPr="00A13F66">
        <w:t>[</w:t>
      </w:r>
      <w:r w:rsidR="00E92822">
        <w:t>P</w:t>
      </w:r>
      <w:r w:rsidRPr="00A13F66">
        <w:t>rovide facts in support here, and refer to the affidavit, or certified transcript of the examination for discovery, of the admission of the respondent</w:t>
      </w:r>
      <w:r w:rsidR="006D178C" w:rsidRPr="00A13F66">
        <w:t>’</w:t>
      </w:r>
      <w:r w:rsidRPr="00A13F66">
        <w:t>s adultery</w:t>
      </w:r>
      <w:r w:rsidR="00235DCF" w:rsidRPr="00A13F66">
        <w:t>.</w:t>
      </w:r>
      <w:r w:rsidRPr="00A13F66">
        <w:t xml:space="preserve">] </w:t>
      </w:r>
      <w:r w:rsidR="00E92822">
        <w:t xml:space="preserve">  </w:t>
      </w:r>
      <w:r w:rsidRPr="00A13F66">
        <w:t xml:space="preserve">There </w:t>
      </w:r>
      <w:r w:rsidR="0099064D" w:rsidRPr="00A13F66">
        <w:t>was</w:t>
      </w:r>
      <w:r w:rsidRPr="00A13F66">
        <w:t xml:space="preserve"> no condonation or connivance by me of the adultery.</w:t>
      </w:r>
    </w:p>
    <w:p w14:paraId="210E5E4D" w14:textId="77777777" w:rsidR="002C3C68" w:rsidRDefault="002C3C68">
      <w:pPr>
        <w:rPr>
          <w:b/>
          <w:bCs/>
          <w:lang w:val="en-GB"/>
        </w:rPr>
      </w:pPr>
    </w:p>
    <w:p w14:paraId="7445B88E" w14:textId="77777777" w:rsidR="00E92822" w:rsidRPr="00A13F66" w:rsidRDefault="00E92822">
      <w:pPr>
        <w:rPr>
          <w:b/>
          <w:bCs/>
          <w:lang w:val="en-GB"/>
        </w:rPr>
      </w:pPr>
    </w:p>
    <w:p w14:paraId="3F446CAA" w14:textId="77777777" w:rsidR="002C3C68" w:rsidRPr="00A13F66" w:rsidRDefault="002C3C68">
      <w:pPr>
        <w:rPr>
          <w:lang w:val="en-GB"/>
        </w:rPr>
      </w:pPr>
      <w:r w:rsidRPr="00A13F66">
        <w:rPr>
          <w:b/>
          <w:bCs/>
          <w:lang w:val="en-GB"/>
        </w:rPr>
        <w:t>Collusion</w:t>
      </w:r>
    </w:p>
    <w:p w14:paraId="3F09948B" w14:textId="77777777" w:rsidR="002C3C68" w:rsidRPr="00A13F66" w:rsidRDefault="002C3C68">
      <w:pPr>
        <w:rPr>
          <w:lang w:val="en-GB"/>
        </w:rPr>
      </w:pPr>
    </w:p>
    <w:p w14:paraId="6D9469B7" w14:textId="290F55E5" w:rsidR="002C3C68" w:rsidRDefault="002C3C68">
      <w:pPr>
        <w:rPr>
          <w:lang w:val="en-GB"/>
        </w:rPr>
      </w:pPr>
      <w:r w:rsidRPr="00A13F66">
        <w:rPr>
          <w:lang w:val="en-GB"/>
        </w:rPr>
        <w:t>9</w:t>
      </w:r>
      <w:r w:rsidR="00E92822">
        <w:rPr>
          <w:lang w:val="en-GB"/>
        </w:rPr>
        <w:tab/>
      </w:r>
      <w:r w:rsidRPr="00A13F66">
        <w:rPr>
          <w:lang w:val="en-GB"/>
        </w:rPr>
        <w:t xml:space="preserve">There </w:t>
      </w:r>
      <w:r w:rsidR="0099064D" w:rsidRPr="00A13F66">
        <w:rPr>
          <w:lang w:val="en-GB"/>
        </w:rPr>
        <w:t>was</w:t>
      </w:r>
      <w:r w:rsidRPr="00A13F66">
        <w:rPr>
          <w:lang w:val="en-GB"/>
        </w:rPr>
        <w:t xml:space="preserve"> no collusion in relation to these proceedings.</w:t>
      </w:r>
    </w:p>
    <w:p w14:paraId="74AB2898" w14:textId="77777777" w:rsidR="00E92822" w:rsidRPr="00A13F66" w:rsidRDefault="00E92822">
      <w:pPr>
        <w:rPr>
          <w:lang w:val="en-GB"/>
        </w:rPr>
      </w:pPr>
    </w:p>
    <w:p w14:paraId="71A88DC9" w14:textId="77777777" w:rsidR="002C3C68" w:rsidRPr="00A13F66" w:rsidRDefault="002C3C68">
      <w:pPr>
        <w:rPr>
          <w:lang w:val="en-GB"/>
        </w:rPr>
      </w:pPr>
    </w:p>
    <w:p w14:paraId="6A543F0B" w14:textId="77777777" w:rsidR="002C3C68" w:rsidRPr="00A13F66" w:rsidRDefault="002C3C68">
      <w:pPr>
        <w:rPr>
          <w:lang w:val="en-GB"/>
        </w:rPr>
      </w:pPr>
      <w:r w:rsidRPr="00A13F66">
        <w:rPr>
          <w:b/>
          <w:bCs/>
          <w:lang w:val="en-GB"/>
        </w:rPr>
        <w:t>Written agreement or previous court order</w:t>
      </w:r>
    </w:p>
    <w:p w14:paraId="3D037FE8" w14:textId="77777777" w:rsidR="002C3C68" w:rsidRPr="00A13F66" w:rsidRDefault="002C3C68">
      <w:pPr>
        <w:rPr>
          <w:lang w:val="en-GB"/>
        </w:rPr>
      </w:pPr>
    </w:p>
    <w:p w14:paraId="05DD2F44" w14:textId="77777777" w:rsidR="00E92822" w:rsidRDefault="002C3C68" w:rsidP="00E92822">
      <w:pPr>
        <w:ind w:left="720" w:hanging="720"/>
        <w:rPr>
          <w:i/>
          <w:iCs/>
          <w:lang w:val="en-GB"/>
        </w:rPr>
      </w:pPr>
      <w:r w:rsidRPr="00A13F66">
        <w:rPr>
          <w:lang w:val="en-GB"/>
        </w:rPr>
        <w:t>10</w:t>
      </w:r>
      <w:r w:rsidR="00E92822">
        <w:rPr>
          <w:lang w:val="en-GB"/>
        </w:rPr>
        <w:tab/>
      </w:r>
      <w:r w:rsidRPr="00A13F66">
        <w:rPr>
          <w:lang w:val="en-GB"/>
        </w:rPr>
        <w:t xml:space="preserve">Attached is a true copy of </w:t>
      </w:r>
      <w:r w:rsidR="00E92822">
        <w:rPr>
          <w:lang w:val="en-GB"/>
        </w:rPr>
        <w:t xml:space="preserve">  </w:t>
      </w:r>
      <w:r w:rsidRPr="00A13F66">
        <w:rPr>
          <w:lang w:val="en-GB"/>
        </w:rPr>
        <w:t>[</w:t>
      </w:r>
      <w:r w:rsidRPr="00A13F66">
        <w:rPr>
          <w:i/>
          <w:iCs/>
          <w:lang w:val="en-GB"/>
        </w:rPr>
        <w:t xml:space="preserve">the written agreement between the </w:t>
      </w:r>
      <w:r w:rsidR="00A13F66" w:rsidRPr="00A13F66">
        <w:rPr>
          <w:i/>
          <w:iCs/>
          <w:lang w:val="en-GB"/>
        </w:rPr>
        <w:t>r</w:t>
      </w:r>
      <w:r w:rsidRPr="00A13F66">
        <w:rPr>
          <w:i/>
          <w:iCs/>
          <w:lang w:val="en-GB"/>
        </w:rPr>
        <w:t xml:space="preserve">espondent and me dated </w:t>
      </w:r>
    </w:p>
    <w:p w14:paraId="4A4ECB3C" w14:textId="598B6EFC" w:rsidR="002C3C68" w:rsidRPr="00A13F66" w:rsidRDefault="00E92822" w:rsidP="00E92822">
      <w:pPr>
        <w:ind w:left="720" w:hanging="720"/>
        <w:rPr>
          <w:lang w:val="en-GB"/>
        </w:rPr>
      </w:pPr>
      <w:r>
        <w:rPr>
          <w:i/>
          <w:iCs/>
          <w:lang w:val="en-GB"/>
        </w:rPr>
        <w:t xml:space="preserve">                       </w:t>
      </w:r>
      <w:r w:rsidR="002C3C68" w:rsidRPr="00A13F66">
        <w:rPr>
          <w:i/>
          <w:iCs/>
          <w:lang w:val="en-GB"/>
        </w:rPr>
        <w:t xml:space="preserve">         </w:t>
      </w:r>
      <w:r>
        <w:rPr>
          <w:i/>
          <w:iCs/>
          <w:lang w:val="en-GB"/>
        </w:rPr>
        <w:t xml:space="preserve"> </w:t>
      </w:r>
      <w:r w:rsidR="002C3C68" w:rsidRPr="00A13F66">
        <w:rPr>
          <w:i/>
          <w:iCs/>
          <w:lang w:val="en-GB"/>
        </w:rPr>
        <w:t xml:space="preserve">, 20    ,/a true copy of the court order dated      </w:t>
      </w:r>
      <w:r>
        <w:rPr>
          <w:i/>
          <w:iCs/>
          <w:lang w:val="en-GB"/>
        </w:rPr>
        <w:t xml:space="preserve">        </w:t>
      </w:r>
      <w:r w:rsidR="002C3C68" w:rsidRPr="00A13F66">
        <w:rPr>
          <w:i/>
          <w:iCs/>
          <w:lang w:val="en-GB"/>
        </w:rPr>
        <w:t xml:space="preserve">      , 20</w:t>
      </w:r>
      <w:r w:rsidR="002C3C68" w:rsidRPr="00A13F66">
        <w:rPr>
          <w:lang w:val="en-GB"/>
        </w:rPr>
        <w:t xml:space="preserve">   </w:t>
      </w:r>
      <w:r>
        <w:rPr>
          <w:lang w:val="en-GB"/>
        </w:rPr>
        <w:t xml:space="preserve"> </w:t>
      </w:r>
      <w:r w:rsidR="002C3C68" w:rsidRPr="00A13F66">
        <w:rPr>
          <w:lang w:val="en-GB"/>
        </w:rPr>
        <w:t xml:space="preserve">,/describe combination of written agreement and court order addressing corollary relief]   in settlement of all corollary matters.    </w:t>
      </w:r>
    </w:p>
    <w:p w14:paraId="4BD7A279" w14:textId="77777777" w:rsidR="002C3C68" w:rsidRPr="00A13F66" w:rsidRDefault="002C3C68">
      <w:pPr>
        <w:rPr>
          <w:lang w:val="en-GB"/>
        </w:rPr>
      </w:pPr>
    </w:p>
    <w:p w14:paraId="5028B263" w14:textId="77777777" w:rsidR="002C3C68" w:rsidRDefault="002C3C68">
      <w:pPr>
        <w:rPr>
          <w:lang w:val="en-GB"/>
        </w:rPr>
      </w:pPr>
    </w:p>
    <w:p w14:paraId="2A80E874" w14:textId="77777777" w:rsidR="00E92822" w:rsidRPr="00A13F66" w:rsidRDefault="00E92822">
      <w:pPr>
        <w:rPr>
          <w:lang w:val="en-GB"/>
        </w:rPr>
        <w:sectPr w:rsidR="00E92822" w:rsidRPr="00A13F66" w:rsidSect="00E550C2">
          <w:type w:val="continuous"/>
          <w:pgSz w:w="12240" w:h="15840"/>
          <w:pgMar w:top="1440" w:right="1440" w:bottom="1440" w:left="1440" w:header="1440" w:footer="1440" w:gutter="0"/>
          <w:cols w:space="720"/>
          <w:noEndnote/>
        </w:sectPr>
      </w:pPr>
    </w:p>
    <w:p w14:paraId="2E628495" w14:textId="77777777" w:rsidR="002C3C68" w:rsidRPr="00A13F66" w:rsidRDefault="002C3C68">
      <w:pPr>
        <w:rPr>
          <w:lang w:val="en-GB"/>
        </w:rPr>
      </w:pPr>
      <w:r w:rsidRPr="00A13F66">
        <w:rPr>
          <w:b/>
          <w:bCs/>
          <w:lang w:val="en-GB"/>
        </w:rPr>
        <w:t>Children</w:t>
      </w:r>
    </w:p>
    <w:p w14:paraId="148504D3" w14:textId="77777777" w:rsidR="002C3C68" w:rsidRPr="00A13F66" w:rsidRDefault="002C3C68">
      <w:pPr>
        <w:rPr>
          <w:lang w:val="en-GB"/>
        </w:rPr>
      </w:pPr>
    </w:p>
    <w:p w14:paraId="4E16CB13" w14:textId="4D7E875F" w:rsidR="002C3C68" w:rsidRPr="00A13F66" w:rsidRDefault="002C3C68">
      <w:pPr>
        <w:rPr>
          <w:lang w:val="en-GB"/>
        </w:rPr>
      </w:pPr>
      <w:r w:rsidRPr="00A13F66">
        <w:rPr>
          <w:lang w:val="en-GB"/>
        </w:rPr>
        <w:t>11</w:t>
      </w:r>
      <w:r w:rsidR="00E92822">
        <w:rPr>
          <w:lang w:val="en-GB"/>
        </w:rPr>
        <w:tab/>
      </w:r>
      <w:r w:rsidRPr="00A13F66">
        <w:rPr>
          <w:lang w:val="en-GB"/>
        </w:rPr>
        <w:t>There are no children of the marriage as described in the</w:t>
      </w:r>
      <w:r w:rsidRPr="00A13F66">
        <w:rPr>
          <w:i/>
          <w:iCs/>
          <w:lang w:val="en-GB"/>
        </w:rPr>
        <w:t xml:space="preserve"> Divorce Act</w:t>
      </w:r>
      <w:r w:rsidRPr="00A13F66">
        <w:rPr>
          <w:lang w:val="en-GB"/>
        </w:rPr>
        <w:t>.</w:t>
      </w:r>
    </w:p>
    <w:p w14:paraId="5BC2C691" w14:textId="77777777" w:rsidR="002C3C68" w:rsidRPr="00A13F66" w:rsidRDefault="002C3C68">
      <w:pPr>
        <w:rPr>
          <w:lang w:val="en-GB"/>
        </w:rPr>
      </w:pPr>
      <w:r w:rsidRPr="00A13F66">
        <w:rPr>
          <w:lang w:val="en-GB"/>
        </w:rPr>
        <w:lastRenderedPageBreak/>
        <w:t>[or]</w:t>
      </w:r>
    </w:p>
    <w:p w14:paraId="5A488FA0" w14:textId="77777777" w:rsidR="002C3C68" w:rsidRPr="00A13F66" w:rsidRDefault="002C3C68">
      <w:pPr>
        <w:rPr>
          <w:lang w:val="en-GB"/>
        </w:rPr>
      </w:pPr>
    </w:p>
    <w:p w14:paraId="2CBADCFF" w14:textId="6BF4F58C" w:rsidR="002C3C68" w:rsidRDefault="002C3C68">
      <w:pPr>
        <w:rPr>
          <w:lang w:val="en-GB"/>
        </w:rPr>
      </w:pPr>
      <w:r w:rsidRPr="00A13F66">
        <w:rPr>
          <w:lang w:val="en-GB"/>
        </w:rPr>
        <w:t>[</w:t>
      </w:r>
      <w:r w:rsidR="00E92822">
        <w:rPr>
          <w:lang w:val="en-GB"/>
        </w:rPr>
        <w:t>I</w:t>
      </w:r>
      <w:r w:rsidRPr="00A13F66">
        <w:rPr>
          <w:lang w:val="en-GB"/>
        </w:rPr>
        <w:t>f these paragraphs are used, renumber them and the paragraphs that follow in sequence</w:t>
      </w:r>
      <w:r w:rsidR="00E92822">
        <w:rPr>
          <w:lang w:val="en-GB"/>
        </w:rPr>
        <w:t>.</w:t>
      </w:r>
      <w:r w:rsidRPr="00A13F66">
        <w:rPr>
          <w:lang w:val="en-GB"/>
        </w:rPr>
        <w:t xml:space="preserve">] </w:t>
      </w:r>
    </w:p>
    <w:p w14:paraId="05580712" w14:textId="77777777" w:rsidR="00F85515" w:rsidRPr="00A13F66" w:rsidRDefault="00F85515">
      <w:pPr>
        <w:rPr>
          <w:lang w:val="en-GB"/>
        </w:rPr>
      </w:pPr>
    </w:p>
    <w:p w14:paraId="17BCDD62" w14:textId="0E3B4E18" w:rsidR="002C3C68" w:rsidRPr="00A13F66" w:rsidRDefault="002C3C68">
      <w:pPr>
        <w:rPr>
          <w:lang w:val="en-GB"/>
        </w:rPr>
      </w:pPr>
      <w:r w:rsidRPr="00A13F66">
        <w:rPr>
          <w:lang w:val="en-GB"/>
        </w:rPr>
        <w:t>11a</w:t>
      </w:r>
      <w:r w:rsidR="00E92822">
        <w:rPr>
          <w:lang w:val="en-GB"/>
        </w:rPr>
        <w:tab/>
      </w:r>
      <w:r w:rsidRPr="00A13F66">
        <w:rPr>
          <w:lang w:val="en-GB"/>
        </w:rPr>
        <w:t xml:space="preserve">The full names and birth dates of the children are:  </w:t>
      </w:r>
      <w:r w:rsidR="00E92822">
        <w:rPr>
          <w:lang w:val="en-GB"/>
        </w:rPr>
        <w:t xml:space="preserve"> </w:t>
      </w:r>
      <w:r w:rsidRPr="00A13F66">
        <w:rPr>
          <w:lang w:val="en-GB"/>
        </w:rPr>
        <w:t>[provide details]</w:t>
      </w:r>
      <w:r w:rsidR="00E92822">
        <w:rPr>
          <w:lang w:val="en-GB"/>
        </w:rPr>
        <w:t xml:space="preserve">   .</w:t>
      </w:r>
    </w:p>
    <w:p w14:paraId="4385BBAA" w14:textId="77777777" w:rsidR="002C3C68" w:rsidRPr="00A13F66" w:rsidRDefault="002C3C68">
      <w:pPr>
        <w:rPr>
          <w:lang w:val="en-GB"/>
        </w:rPr>
      </w:pPr>
    </w:p>
    <w:p w14:paraId="329C1A65" w14:textId="2C19F68D" w:rsidR="007279E9" w:rsidRPr="00A13F66" w:rsidRDefault="002C3C68" w:rsidP="00E92822">
      <w:pPr>
        <w:ind w:left="720" w:hanging="720"/>
        <w:rPr>
          <w:lang w:val="en-GB"/>
        </w:rPr>
      </w:pPr>
      <w:r w:rsidRPr="00A13F66">
        <w:rPr>
          <w:lang w:val="en-GB"/>
        </w:rPr>
        <w:t>11b</w:t>
      </w:r>
      <w:r w:rsidR="00E92822">
        <w:rPr>
          <w:lang w:val="en-GB"/>
        </w:rPr>
        <w:tab/>
      </w:r>
      <w:r w:rsidRPr="00A13F66">
        <w:rPr>
          <w:lang w:val="en-GB"/>
        </w:rPr>
        <w:t xml:space="preserve">[Set out in general terms the </w:t>
      </w:r>
      <w:r w:rsidR="00DE7263" w:rsidRPr="00A13F66">
        <w:rPr>
          <w:lang w:val="en-GB"/>
        </w:rPr>
        <w:t>decision-making responsibility</w:t>
      </w:r>
      <w:r w:rsidRPr="00A13F66">
        <w:rPr>
          <w:lang w:val="en-GB"/>
        </w:rPr>
        <w:t xml:space="preserve">, </w:t>
      </w:r>
      <w:r w:rsidR="00DE7263" w:rsidRPr="00A13F66">
        <w:rPr>
          <w:lang w:val="en-GB"/>
        </w:rPr>
        <w:t xml:space="preserve">parenting time </w:t>
      </w:r>
      <w:r w:rsidRPr="00A13F66">
        <w:rPr>
          <w:lang w:val="en-GB"/>
        </w:rPr>
        <w:t>and parenting arrangements in the agreement.]</w:t>
      </w:r>
    </w:p>
    <w:p w14:paraId="2D4705CA" w14:textId="77777777" w:rsidR="008B3564" w:rsidRPr="00A13F66" w:rsidRDefault="008B3564">
      <w:pPr>
        <w:rPr>
          <w:lang w:val="en-GB"/>
        </w:rPr>
      </w:pPr>
    </w:p>
    <w:p w14:paraId="08B6623F" w14:textId="3384F1AF" w:rsidR="002C3C68" w:rsidRPr="00A13F66" w:rsidRDefault="002C3C68" w:rsidP="00E92822">
      <w:pPr>
        <w:ind w:left="720" w:hanging="720"/>
        <w:rPr>
          <w:lang w:val="en-GB"/>
        </w:rPr>
      </w:pPr>
      <w:r w:rsidRPr="00A13F66">
        <w:rPr>
          <w:lang w:val="en-GB"/>
        </w:rPr>
        <w:t>11c</w:t>
      </w:r>
      <w:r w:rsidR="00E92822">
        <w:rPr>
          <w:lang w:val="en-GB"/>
        </w:rPr>
        <w:tab/>
      </w:r>
      <w:r w:rsidRPr="00A13F66">
        <w:rPr>
          <w:lang w:val="en-GB"/>
        </w:rPr>
        <w:t xml:space="preserve">[Set out in general terms the child support provisions of the agreement, as well as the present employment and annual incomes of the parties.  If child support is not to be paid or if the amount differs significantly from the </w:t>
      </w:r>
      <w:r w:rsidRPr="00A13F66">
        <w:rPr>
          <w:i/>
          <w:iCs/>
          <w:lang w:val="en-GB"/>
        </w:rPr>
        <w:t>Guidelines</w:t>
      </w:r>
      <w:r w:rsidRPr="00A13F66">
        <w:rPr>
          <w:lang w:val="en-GB"/>
        </w:rPr>
        <w:t>, explain why.]</w:t>
      </w:r>
    </w:p>
    <w:p w14:paraId="57E3B3A6" w14:textId="77777777" w:rsidR="002C3C68" w:rsidRPr="00A13F66" w:rsidRDefault="002C3C68">
      <w:pPr>
        <w:rPr>
          <w:lang w:val="en-GB"/>
        </w:rPr>
      </w:pPr>
    </w:p>
    <w:p w14:paraId="556FB9F3" w14:textId="296222AE" w:rsidR="002C3C68" w:rsidRPr="00A13F66" w:rsidRDefault="002C3C68" w:rsidP="00E92822">
      <w:pPr>
        <w:ind w:left="720" w:hanging="720"/>
        <w:rPr>
          <w:lang w:val="en-GB"/>
        </w:rPr>
      </w:pPr>
      <w:r w:rsidRPr="00A13F66">
        <w:rPr>
          <w:lang w:val="en-GB"/>
        </w:rPr>
        <w:t>11d</w:t>
      </w:r>
      <w:r w:rsidR="00E92822">
        <w:rPr>
          <w:lang w:val="en-GB"/>
        </w:rPr>
        <w:tab/>
      </w:r>
      <w:r w:rsidRPr="00A13F66">
        <w:rPr>
          <w:lang w:val="en-GB"/>
        </w:rPr>
        <w:t>[Refer to any benefits being retained or provided for the children, including medical, dental and drug plan coverage, life insurance, etc.]</w:t>
      </w:r>
    </w:p>
    <w:p w14:paraId="3A3D8687" w14:textId="77777777" w:rsidR="002C3C68" w:rsidRPr="00A13F66" w:rsidRDefault="002C3C68">
      <w:pPr>
        <w:rPr>
          <w:lang w:val="en-GB"/>
        </w:rPr>
      </w:pPr>
    </w:p>
    <w:p w14:paraId="655ECE6B" w14:textId="3CD3B4EC" w:rsidR="002C3C68" w:rsidRPr="00A13F66" w:rsidRDefault="002C3C68" w:rsidP="00E92822">
      <w:pPr>
        <w:ind w:left="720" w:hanging="720"/>
        <w:rPr>
          <w:lang w:val="en-GB"/>
        </w:rPr>
      </w:pPr>
      <w:r w:rsidRPr="00A13F66">
        <w:rPr>
          <w:lang w:val="en-GB"/>
        </w:rPr>
        <w:t>11e</w:t>
      </w:r>
      <w:r w:rsidR="00E92822">
        <w:rPr>
          <w:lang w:val="en-GB"/>
        </w:rPr>
        <w:tab/>
      </w:r>
      <w:r w:rsidRPr="00A13F66">
        <w:rPr>
          <w:lang w:val="en-GB"/>
        </w:rPr>
        <w:t>[Explain the basis upon which the petitioner concludes that the agreement makes reasonable arrangements for the support of the children.]</w:t>
      </w:r>
    </w:p>
    <w:p w14:paraId="7AEE8181" w14:textId="77777777" w:rsidR="003D4B31" w:rsidRPr="00A13F66" w:rsidRDefault="003D4B31" w:rsidP="003D4B31">
      <w:pPr>
        <w:rPr>
          <w:lang w:val="en-GB"/>
        </w:rPr>
      </w:pPr>
      <w:bookmarkStart w:id="0" w:name="_Hlk55290986"/>
    </w:p>
    <w:p w14:paraId="245A9B03" w14:textId="5F3AFA9D" w:rsidR="003D4B31" w:rsidRPr="00A13F66" w:rsidRDefault="003D4B31" w:rsidP="00E92822">
      <w:pPr>
        <w:ind w:left="720" w:hanging="720"/>
        <w:rPr>
          <w:lang w:val="en-GB"/>
        </w:rPr>
      </w:pPr>
      <w:r w:rsidRPr="00A13F66">
        <w:rPr>
          <w:lang w:val="en-GB"/>
        </w:rPr>
        <w:t>11f</w:t>
      </w:r>
      <w:r w:rsidR="00E92822">
        <w:rPr>
          <w:lang w:val="en-GB"/>
        </w:rPr>
        <w:tab/>
      </w:r>
      <w:r w:rsidRPr="00A13F66">
        <w:rPr>
          <w:lang w:val="en-GB"/>
        </w:rPr>
        <w:t>[Set out the details of any court order or request for a court order for contact, interaction or parenting arrangements with the child/children of the marriage by a person who is not a party to this proceeding, including party names and court file number</w:t>
      </w:r>
      <w:r w:rsidR="00A6380D" w:rsidRPr="00A13F66">
        <w:rPr>
          <w:lang w:val="en-GB"/>
        </w:rPr>
        <w:t>.</w:t>
      </w:r>
      <w:r w:rsidRPr="00A13F66">
        <w:rPr>
          <w:lang w:val="en-GB"/>
        </w:rPr>
        <w:t xml:space="preserve">]  </w:t>
      </w:r>
    </w:p>
    <w:bookmarkEnd w:id="0"/>
    <w:p w14:paraId="299CE187" w14:textId="77777777" w:rsidR="003D4B31" w:rsidRDefault="003D4B31">
      <w:pPr>
        <w:rPr>
          <w:lang w:val="en-GB"/>
        </w:rPr>
      </w:pPr>
    </w:p>
    <w:p w14:paraId="348281AB" w14:textId="77777777" w:rsidR="00E92822" w:rsidRPr="00A13F66" w:rsidRDefault="00E92822">
      <w:pPr>
        <w:rPr>
          <w:lang w:val="en-GB"/>
        </w:rPr>
      </w:pPr>
    </w:p>
    <w:p w14:paraId="0D75D93F" w14:textId="77777777" w:rsidR="002C3C68" w:rsidRPr="00A13F66" w:rsidRDefault="002C3C68">
      <w:pPr>
        <w:rPr>
          <w:lang w:val="en-GB"/>
        </w:rPr>
      </w:pPr>
      <w:r w:rsidRPr="00A13F66">
        <w:rPr>
          <w:b/>
          <w:bCs/>
          <w:lang w:val="en-GB"/>
        </w:rPr>
        <w:t>Spousal Support</w:t>
      </w:r>
    </w:p>
    <w:p w14:paraId="7D1BF187" w14:textId="77777777" w:rsidR="002C3C68" w:rsidRPr="00A13F66" w:rsidRDefault="002C3C68">
      <w:pPr>
        <w:rPr>
          <w:lang w:val="en-GB"/>
        </w:rPr>
      </w:pPr>
    </w:p>
    <w:p w14:paraId="340DD3F9" w14:textId="14D99C53" w:rsidR="002C3C68" w:rsidRPr="00A13F66" w:rsidRDefault="002C3C68">
      <w:pPr>
        <w:rPr>
          <w:lang w:val="en-GB"/>
        </w:rPr>
      </w:pPr>
      <w:r w:rsidRPr="00A13F66">
        <w:rPr>
          <w:lang w:val="en-GB"/>
        </w:rPr>
        <w:t>12</w:t>
      </w:r>
      <w:r w:rsidR="00E92822">
        <w:rPr>
          <w:lang w:val="en-GB"/>
        </w:rPr>
        <w:tab/>
      </w:r>
      <w:r w:rsidRPr="00A13F66">
        <w:rPr>
          <w:lang w:val="en-GB"/>
        </w:rPr>
        <w:t>No spousal support will be paid by either party to the other.</w:t>
      </w:r>
    </w:p>
    <w:p w14:paraId="1189C65C" w14:textId="77777777" w:rsidR="002C3C68" w:rsidRPr="00A13F66" w:rsidRDefault="002C3C68">
      <w:pPr>
        <w:rPr>
          <w:lang w:val="en-GB"/>
        </w:rPr>
      </w:pPr>
    </w:p>
    <w:p w14:paraId="6D8B7529" w14:textId="77777777" w:rsidR="002C3C68" w:rsidRPr="00A13F66" w:rsidRDefault="002C3C68">
      <w:pPr>
        <w:rPr>
          <w:lang w:val="en-GB"/>
        </w:rPr>
      </w:pPr>
      <w:r w:rsidRPr="00A13F66">
        <w:rPr>
          <w:lang w:val="en-GB"/>
        </w:rPr>
        <w:t>[or]</w:t>
      </w:r>
    </w:p>
    <w:p w14:paraId="1A1A9983" w14:textId="77777777" w:rsidR="002C3C68" w:rsidRPr="00A13F66" w:rsidRDefault="002C3C68">
      <w:pPr>
        <w:rPr>
          <w:lang w:val="en-GB"/>
        </w:rPr>
      </w:pPr>
    </w:p>
    <w:p w14:paraId="097FF48F" w14:textId="7B2F5A43" w:rsidR="002C3C68" w:rsidRPr="00A13F66" w:rsidRDefault="002C3C68" w:rsidP="00E92822">
      <w:pPr>
        <w:ind w:left="720" w:hanging="720"/>
        <w:rPr>
          <w:lang w:val="en-GB"/>
        </w:rPr>
      </w:pPr>
      <w:r w:rsidRPr="00A13F66">
        <w:rPr>
          <w:lang w:val="en-GB"/>
        </w:rPr>
        <w:t>12</w:t>
      </w:r>
      <w:r w:rsidR="00E92822">
        <w:rPr>
          <w:lang w:val="en-GB"/>
        </w:rPr>
        <w:tab/>
      </w:r>
      <w:r w:rsidRPr="00A13F66">
        <w:rPr>
          <w:lang w:val="en-GB"/>
        </w:rPr>
        <w:t>[Set out in general terms the spousal support provisions of the agreement.  If present employment and annual incomes are not provided above under "Children", provide those particulars here.]</w:t>
      </w:r>
    </w:p>
    <w:p w14:paraId="0CD5CDBF" w14:textId="77777777" w:rsidR="002C3C68" w:rsidRDefault="002C3C68">
      <w:pPr>
        <w:ind w:firstLine="720"/>
        <w:rPr>
          <w:lang w:val="en-GB"/>
        </w:rPr>
      </w:pPr>
    </w:p>
    <w:p w14:paraId="2F93A9BA" w14:textId="77777777" w:rsidR="00E92822" w:rsidRPr="00A13F66" w:rsidRDefault="00E92822">
      <w:pPr>
        <w:ind w:firstLine="720"/>
        <w:rPr>
          <w:lang w:val="en-GB"/>
        </w:rPr>
      </w:pPr>
    </w:p>
    <w:p w14:paraId="7A48F251" w14:textId="77777777" w:rsidR="002C3C68" w:rsidRPr="00A13F66" w:rsidRDefault="002C3C68">
      <w:pPr>
        <w:rPr>
          <w:lang w:val="en-GB"/>
        </w:rPr>
      </w:pPr>
      <w:r w:rsidRPr="00A13F66">
        <w:rPr>
          <w:b/>
          <w:bCs/>
          <w:lang w:val="en-GB"/>
        </w:rPr>
        <w:t>Costs</w:t>
      </w:r>
    </w:p>
    <w:p w14:paraId="5B85053C" w14:textId="77777777" w:rsidR="002C3C68" w:rsidRPr="00A13F66" w:rsidRDefault="002C3C68">
      <w:pPr>
        <w:rPr>
          <w:lang w:val="en-GB"/>
        </w:rPr>
      </w:pPr>
    </w:p>
    <w:p w14:paraId="1926C543" w14:textId="729CF65C" w:rsidR="002C3C68" w:rsidRPr="00A13F66" w:rsidRDefault="002C3C68">
      <w:pPr>
        <w:rPr>
          <w:lang w:val="en-GB"/>
        </w:rPr>
      </w:pPr>
      <w:r w:rsidRPr="00A13F66">
        <w:rPr>
          <w:lang w:val="en-GB"/>
        </w:rPr>
        <w:t>13</w:t>
      </w:r>
      <w:r w:rsidR="00E92822">
        <w:rPr>
          <w:lang w:val="en-GB"/>
        </w:rPr>
        <w:tab/>
      </w:r>
      <w:r w:rsidRPr="00A13F66">
        <w:rPr>
          <w:lang w:val="en-GB"/>
        </w:rPr>
        <w:t>I am not seeking costs.</w:t>
      </w:r>
    </w:p>
    <w:p w14:paraId="7F6A557B" w14:textId="77777777" w:rsidR="002C3C68" w:rsidRPr="00A13F66" w:rsidRDefault="002C3C68">
      <w:pPr>
        <w:rPr>
          <w:lang w:val="en-GB"/>
        </w:rPr>
      </w:pPr>
    </w:p>
    <w:p w14:paraId="2D5E4E17" w14:textId="77777777" w:rsidR="002C3C68" w:rsidRPr="00A13F66" w:rsidRDefault="002C3C68">
      <w:pPr>
        <w:rPr>
          <w:lang w:val="en-GB"/>
        </w:rPr>
      </w:pPr>
      <w:r w:rsidRPr="00A13F66">
        <w:rPr>
          <w:lang w:val="en-GB"/>
        </w:rPr>
        <w:t xml:space="preserve">[or] </w:t>
      </w:r>
    </w:p>
    <w:p w14:paraId="15E68C51" w14:textId="77777777" w:rsidR="002C3C68" w:rsidRPr="00A13F66" w:rsidRDefault="002C3C68">
      <w:pPr>
        <w:rPr>
          <w:lang w:val="en-GB"/>
        </w:rPr>
      </w:pPr>
    </w:p>
    <w:p w14:paraId="48A1CF99" w14:textId="5409CA0B" w:rsidR="002C3C68" w:rsidRPr="00A13F66" w:rsidRDefault="002C3C68">
      <w:pPr>
        <w:rPr>
          <w:lang w:val="en-GB"/>
        </w:rPr>
      </w:pPr>
      <w:r w:rsidRPr="00A13F66">
        <w:rPr>
          <w:lang w:val="en-GB"/>
        </w:rPr>
        <w:t>[</w:t>
      </w:r>
      <w:r w:rsidR="00E92822">
        <w:rPr>
          <w:lang w:val="en-GB"/>
        </w:rPr>
        <w:t>I</w:t>
      </w:r>
      <w:r w:rsidRPr="00A13F66">
        <w:rPr>
          <w:lang w:val="en-GB"/>
        </w:rPr>
        <w:t>f these paragraphs are used, renumber them and the paragraphs that follow in sequence</w:t>
      </w:r>
      <w:r w:rsidR="00E92822">
        <w:rPr>
          <w:lang w:val="en-GB"/>
        </w:rPr>
        <w:t>.</w:t>
      </w:r>
      <w:r w:rsidRPr="00A13F66">
        <w:rPr>
          <w:lang w:val="en-GB"/>
        </w:rPr>
        <w:t xml:space="preserve">] </w:t>
      </w:r>
    </w:p>
    <w:p w14:paraId="1626D3E2" w14:textId="77777777" w:rsidR="008B3564" w:rsidRPr="00A13F66" w:rsidRDefault="008B3564">
      <w:pPr>
        <w:rPr>
          <w:lang w:val="en-GB"/>
        </w:rPr>
      </w:pPr>
    </w:p>
    <w:p w14:paraId="02A60810" w14:textId="3EA185B6" w:rsidR="002C3C68" w:rsidRPr="00A13F66" w:rsidRDefault="002C3C68">
      <w:pPr>
        <w:rPr>
          <w:lang w:val="en-GB"/>
        </w:rPr>
      </w:pPr>
      <w:r w:rsidRPr="00A13F66">
        <w:rPr>
          <w:lang w:val="en-GB"/>
        </w:rPr>
        <w:t>13a</w:t>
      </w:r>
      <w:r w:rsidR="00E92822">
        <w:rPr>
          <w:lang w:val="en-GB"/>
        </w:rPr>
        <w:tab/>
      </w:r>
      <w:r w:rsidRPr="00A13F66">
        <w:rPr>
          <w:lang w:val="en-GB"/>
        </w:rPr>
        <w:t>I am seeking costs in the amount of   [$</w:t>
      </w:r>
      <w:r w:rsidR="00E92822">
        <w:rPr>
          <w:lang w:val="en-GB"/>
        </w:rPr>
        <w:t xml:space="preserve">          </w:t>
      </w:r>
      <w:r w:rsidRPr="00A13F66">
        <w:rPr>
          <w:lang w:val="en-GB"/>
        </w:rPr>
        <w:t xml:space="preserve">     ]   .  </w:t>
      </w:r>
    </w:p>
    <w:p w14:paraId="368FFB5F" w14:textId="77777777" w:rsidR="002C3C68" w:rsidRPr="00A13F66" w:rsidRDefault="002C3C68">
      <w:pPr>
        <w:rPr>
          <w:lang w:val="en-GB"/>
        </w:rPr>
      </w:pPr>
    </w:p>
    <w:p w14:paraId="4CAB2FC6" w14:textId="4D740F20" w:rsidR="002C3C68" w:rsidRPr="00A13F66" w:rsidRDefault="002C3C68">
      <w:pPr>
        <w:tabs>
          <w:tab w:val="left" w:pos="-1440"/>
        </w:tabs>
        <w:ind w:left="720" w:hanging="720"/>
        <w:rPr>
          <w:lang w:val="en-GB"/>
        </w:rPr>
      </w:pPr>
      <w:r w:rsidRPr="00A13F66">
        <w:rPr>
          <w:lang w:val="en-GB"/>
        </w:rPr>
        <w:t>13b</w:t>
      </w:r>
      <w:r w:rsidR="00E92822">
        <w:rPr>
          <w:lang w:val="en-GB"/>
        </w:rPr>
        <w:tab/>
      </w:r>
      <w:r w:rsidRPr="00A13F66">
        <w:rPr>
          <w:lang w:val="en-GB"/>
        </w:rPr>
        <w:t>[State the basis for the claim for costs and the amount.]</w:t>
      </w:r>
    </w:p>
    <w:p w14:paraId="6EE2CA52" w14:textId="77777777" w:rsidR="002C3C68" w:rsidRPr="00A13F66" w:rsidRDefault="002C3C68">
      <w:pPr>
        <w:rPr>
          <w:b/>
          <w:bCs/>
          <w:lang w:val="en-GB"/>
        </w:rPr>
        <w:sectPr w:rsidR="002C3C68" w:rsidRPr="00A13F66" w:rsidSect="00E550C2">
          <w:type w:val="continuous"/>
          <w:pgSz w:w="12240" w:h="15840"/>
          <w:pgMar w:top="1440" w:right="1440" w:bottom="1440" w:left="1440" w:header="1440" w:footer="1440" w:gutter="0"/>
          <w:cols w:space="720"/>
          <w:noEndnote/>
        </w:sectPr>
      </w:pPr>
    </w:p>
    <w:p w14:paraId="0D78A866" w14:textId="4E608239" w:rsidR="002C3C68" w:rsidRPr="00A13F66" w:rsidRDefault="002C3C68">
      <w:pPr>
        <w:rPr>
          <w:lang w:val="en-GB"/>
        </w:rPr>
      </w:pPr>
      <w:r w:rsidRPr="00A13F66">
        <w:rPr>
          <w:b/>
          <w:bCs/>
          <w:lang w:val="en-GB"/>
        </w:rPr>
        <w:lastRenderedPageBreak/>
        <w:t xml:space="preserve">Request for </w:t>
      </w:r>
      <w:r w:rsidR="002C1D88">
        <w:rPr>
          <w:b/>
          <w:bCs/>
          <w:lang w:val="en-GB"/>
        </w:rPr>
        <w:t>r</w:t>
      </w:r>
      <w:r w:rsidRPr="00A13F66">
        <w:rPr>
          <w:b/>
          <w:bCs/>
          <w:lang w:val="en-GB"/>
        </w:rPr>
        <w:t>elief</w:t>
      </w:r>
    </w:p>
    <w:p w14:paraId="68E1073A" w14:textId="77777777" w:rsidR="002C3C68" w:rsidRPr="00A13F66" w:rsidRDefault="002C3C68">
      <w:pPr>
        <w:rPr>
          <w:lang w:val="en-GB"/>
        </w:rPr>
      </w:pPr>
    </w:p>
    <w:p w14:paraId="1BDF226D" w14:textId="6034143A" w:rsidR="002C3C68" w:rsidRPr="00A13F66" w:rsidRDefault="00B07C07" w:rsidP="002C1D88">
      <w:pPr>
        <w:ind w:left="720" w:hanging="720"/>
      </w:pPr>
      <w:r w:rsidRPr="00A13F66">
        <w:rPr>
          <w:lang w:val="en-GB"/>
        </w:rPr>
        <w:t>14</w:t>
      </w:r>
      <w:r w:rsidR="002C1D88">
        <w:rPr>
          <w:lang w:val="en-GB"/>
        </w:rPr>
        <w:tab/>
      </w:r>
      <w:r w:rsidRPr="00A13F66">
        <w:rPr>
          <w:lang w:val="en-GB"/>
        </w:rPr>
        <w:t xml:space="preserve">I </w:t>
      </w:r>
      <w:r w:rsidR="002C3C68" w:rsidRPr="00A13F66">
        <w:rPr>
          <w:lang w:val="en-GB"/>
        </w:rPr>
        <w:t xml:space="preserve">request that this Honourable Court grant my application for a divorce order.  I also request that the terms and conditions of  </w:t>
      </w:r>
      <w:r w:rsidR="002C1D88">
        <w:rPr>
          <w:lang w:val="en-GB"/>
        </w:rPr>
        <w:t xml:space="preserve"> </w:t>
      </w:r>
      <w:r w:rsidR="002C3C68" w:rsidRPr="00A13F66">
        <w:rPr>
          <w:lang w:val="en-GB"/>
        </w:rPr>
        <w:t>[</w:t>
      </w:r>
      <w:r w:rsidR="002C3C68" w:rsidRPr="00A13F66">
        <w:rPr>
          <w:i/>
          <w:iCs/>
          <w:lang w:val="en-GB"/>
        </w:rPr>
        <w:t xml:space="preserve">our written agreement dated </w:t>
      </w:r>
      <w:r w:rsidR="002C1D88">
        <w:rPr>
          <w:i/>
          <w:iCs/>
          <w:lang w:val="en-GB"/>
        </w:rPr>
        <w:t xml:space="preserve">        </w:t>
      </w:r>
      <w:r w:rsidR="002C3C68" w:rsidRPr="00A13F66">
        <w:rPr>
          <w:i/>
          <w:iCs/>
          <w:lang w:val="en-GB"/>
        </w:rPr>
        <w:t xml:space="preserve">      , 20    /court order dated     </w:t>
      </w:r>
      <w:r w:rsidR="002C1D88">
        <w:rPr>
          <w:i/>
          <w:iCs/>
          <w:lang w:val="en-GB"/>
        </w:rPr>
        <w:t xml:space="preserve">        </w:t>
      </w:r>
      <w:r w:rsidR="002C3C68" w:rsidRPr="00A13F66">
        <w:rPr>
          <w:i/>
          <w:iCs/>
          <w:lang w:val="en-GB"/>
        </w:rPr>
        <w:t xml:space="preserve">  , 20    /written agreement dated       </w:t>
      </w:r>
      <w:r w:rsidR="002C1D88">
        <w:rPr>
          <w:i/>
          <w:iCs/>
          <w:lang w:val="en-GB"/>
        </w:rPr>
        <w:t xml:space="preserve">     </w:t>
      </w:r>
      <w:r w:rsidR="002C3C68" w:rsidRPr="00A13F66">
        <w:rPr>
          <w:i/>
          <w:iCs/>
          <w:lang w:val="en-GB"/>
        </w:rPr>
        <w:t xml:space="preserve">  , 20   </w:t>
      </w:r>
      <w:r w:rsidR="002C3C68" w:rsidRPr="00A13F66">
        <w:rPr>
          <w:i/>
          <w:iCs/>
        </w:rPr>
        <w:t xml:space="preserve"> and court order dated      </w:t>
      </w:r>
      <w:r w:rsidR="002C1D88">
        <w:rPr>
          <w:i/>
          <w:iCs/>
        </w:rPr>
        <w:t xml:space="preserve">     </w:t>
      </w:r>
      <w:r w:rsidR="002C3C68" w:rsidRPr="00A13F66">
        <w:rPr>
          <w:i/>
          <w:iCs/>
        </w:rPr>
        <w:t xml:space="preserve">  , 20    </w:t>
      </w:r>
      <w:r w:rsidR="002C3C68" w:rsidRPr="00A13F66">
        <w:t xml:space="preserve">] </w:t>
      </w:r>
      <w:r w:rsidR="002C1D88">
        <w:t xml:space="preserve">  </w:t>
      </w:r>
      <w:r w:rsidR="002C3C68" w:rsidRPr="00A13F66">
        <w:t xml:space="preserve">be incorporated in and form part </w:t>
      </w:r>
      <w:r w:rsidR="00F457B0" w:rsidRPr="00A13F66">
        <w:t>of the corollary relief order</w:t>
      </w:r>
      <w:r w:rsidR="002C3C68" w:rsidRPr="00A13F66">
        <w:t xml:space="preserve">.  </w:t>
      </w:r>
    </w:p>
    <w:p w14:paraId="5A3867B8" w14:textId="77777777" w:rsidR="002C3C68" w:rsidRPr="00A13F66" w:rsidRDefault="002C3C68"/>
    <w:p w14:paraId="40EFD98E" w14:textId="5410F3DE" w:rsidR="002C3C68" w:rsidRPr="00A13F66" w:rsidRDefault="002C3C68" w:rsidP="002C1D88">
      <w:pPr>
        <w:ind w:left="720" w:hanging="720"/>
      </w:pPr>
      <w:r w:rsidRPr="00A13F66">
        <w:t>15</w:t>
      </w:r>
      <w:r w:rsidR="002C1D88">
        <w:tab/>
      </w:r>
      <w:r w:rsidRPr="00A13F66">
        <w:t>[Set out any special relief or unusual circumstances affecting relief, if applicable, and renumber any remaining paragraphs as required</w:t>
      </w:r>
      <w:r w:rsidR="00A6380D" w:rsidRPr="00A13F66">
        <w:t>.</w:t>
      </w:r>
      <w:r w:rsidRPr="00A13F66">
        <w:t>]</w:t>
      </w:r>
    </w:p>
    <w:p w14:paraId="4C7A0303" w14:textId="77777777" w:rsidR="002C3C68" w:rsidRDefault="002C3C68"/>
    <w:p w14:paraId="275A6371" w14:textId="77777777" w:rsidR="002C1D88" w:rsidRPr="00A13F66" w:rsidRDefault="002C1D88"/>
    <w:p w14:paraId="470DFF16" w14:textId="5DF068CF" w:rsidR="002C3C68" w:rsidRPr="00A13F66" w:rsidRDefault="002C3C68">
      <w:r w:rsidRPr="00A13F66">
        <w:rPr>
          <w:b/>
          <w:bCs/>
        </w:rPr>
        <w:t xml:space="preserve">Change of </w:t>
      </w:r>
      <w:r w:rsidR="002C1D88">
        <w:rPr>
          <w:b/>
          <w:bCs/>
        </w:rPr>
        <w:t>n</w:t>
      </w:r>
      <w:r w:rsidRPr="00A13F66">
        <w:rPr>
          <w:b/>
          <w:bCs/>
        </w:rPr>
        <w:t>ame</w:t>
      </w:r>
      <w:r w:rsidRPr="00A13F66">
        <w:t xml:space="preserve"> [may delete this section if it does not apply]</w:t>
      </w:r>
    </w:p>
    <w:p w14:paraId="7EFFD5DD" w14:textId="77777777" w:rsidR="002C3C68" w:rsidRPr="00A13F66" w:rsidRDefault="002C3C68"/>
    <w:p w14:paraId="37BC8E8D" w14:textId="179A9331" w:rsidR="002C3C68" w:rsidRPr="00A13F66" w:rsidRDefault="002C3C68" w:rsidP="002C1D88">
      <w:pPr>
        <w:ind w:left="720" w:hanging="720"/>
      </w:pPr>
      <w:r w:rsidRPr="00A13F66">
        <w:t>16</w:t>
      </w:r>
      <w:r w:rsidR="002C1D88">
        <w:tab/>
      </w:r>
      <w:r w:rsidRPr="00A13F66">
        <w:t xml:space="preserve">I am seeking an order changing my name from </w:t>
      </w:r>
      <w:r w:rsidR="002C1D88">
        <w:t xml:space="preserve">  </w:t>
      </w:r>
      <w:r w:rsidRPr="00A13F66">
        <w:t>[present</w:t>
      </w:r>
      <w:r w:rsidR="000A6CE8" w:rsidRPr="00A13F66">
        <w:t xml:space="preserve"> full</w:t>
      </w:r>
      <w:r w:rsidRPr="00A13F66">
        <w:t xml:space="preserve"> name]  </w:t>
      </w:r>
      <w:r w:rsidR="002C1D88">
        <w:t xml:space="preserve"> </w:t>
      </w:r>
      <w:r w:rsidRPr="00A13F66">
        <w:t xml:space="preserve">to  </w:t>
      </w:r>
      <w:r w:rsidR="002C1D88">
        <w:t xml:space="preserve"> </w:t>
      </w:r>
      <w:r w:rsidRPr="00A13F66">
        <w:t>[</w:t>
      </w:r>
      <w:r w:rsidR="00ED64A9" w:rsidRPr="00A13F66">
        <w:t xml:space="preserve">full </w:t>
      </w:r>
      <w:r w:rsidRPr="00A13F66">
        <w:t>name</w:t>
      </w:r>
      <w:r w:rsidR="000F5616" w:rsidRPr="00A13F66">
        <w:t>, including middle names(s)</w:t>
      </w:r>
      <w:r w:rsidRPr="00A13F66">
        <w:t>]</w:t>
      </w:r>
      <w:r w:rsidR="002C1D88">
        <w:t xml:space="preserve">   .</w:t>
      </w:r>
    </w:p>
    <w:p w14:paraId="57B57616" w14:textId="77777777" w:rsidR="002C3C68" w:rsidRPr="00A13F66" w:rsidRDefault="002C3C68"/>
    <w:p w14:paraId="4D7BB5F2" w14:textId="2BE0903A" w:rsidR="002C1D88" w:rsidRDefault="002C3C68" w:rsidP="002C1D88">
      <w:pPr>
        <w:ind w:left="720" w:hanging="720"/>
      </w:pPr>
      <w:r w:rsidRPr="00A13F66">
        <w:t>17</w:t>
      </w:r>
      <w:r w:rsidR="002C1D88">
        <w:tab/>
      </w:r>
      <w:r w:rsidRPr="00A13F66">
        <w:t>Prior to my marriage to the respondent, my name was</w:t>
      </w:r>
      <w:r w:rsidR="002C1D88">
        <w:t xml:space="preserve">   </w:t>
      </w:r>
      <w:r w:rsidR="00E77BB0" w:rsidRPr="00A13F66">
        <w:t>[pre-marriage name]</w:t>
      </w:r>
      <w:r w:rsidR="002C1D88">
        <w:t xml:space="preserve">   </w:t>
      </w:r>
      <w:r w:rsidR="00E77BB0" w:rsidRPr="00A13F66">
        <w:t>.</w:t>
      </w:r>
      <w:r w:rsidR="002C1D88">
        <w:t xml:space="preserve">  </w:t>
      </w:r>
      <w:r w:rsidR="00D255E8" w:rsidRPr="00A13F66">
        <w:t>M</w:t>
      </w:r>
      <w:r w:rsidR="00F40AF3" w:rsidRPr="00A13F66">
        <w:t>y name at birth was</w:t>
      </w:r>
      <w:r w:rsidR="002C1D88">
        <w:t xml:space="preserve">  </w:t>
      </w:r>
      <w:r w:rsidR="00F40AF3" w:rsidRPr="00A13F66">
        <w:t xml:space="preserve"> </w:t>
      </w:r>
      <w:r w:rsidR="001111F7" w:rsidRPr="00A13F66">
        <w:t>[name]</w:t>
      </w:r>
      <w:r w:rsidR="00D255E8" w:rsidRPr="00A13F66">
        <w:t xml:space="preserve">   </w:t>
      </w:r>
      <w:r w:rsidR="00F40AF3" w:rsidRPr="00A13F66">
        <w:t xml:space="preserve">and I was born on   </w:t>
      </w:r>
      <w:r w:rsidR="001111F7" w:rsidRPr="00A13F66">
        <w:t>[date]</w:t>
      </w:r>
      <w:r w:rsidR="002C1D88">
        <w:t xml:space="preserve">   </w:t>
      </w:r>
      <w:r w:rsidR="00C05E99" w:rsidRPr="00A13F66">
        <w:t>.</w:t>
      </w:r>
      <w:r w:rsidR="00F40AF3" w:rsidRPr="00A13F66">
        <w:t xml:space="preserve">  </w:t>
      </w:r>
    </w:p>
    <w:p w14:paraId="6780130A" w14:textId="019A6FDE" w:rsidR="002C3C68" w:rsidRPr="00A13F66" w:rsidRDefault="002C3C68" w:rsidP="002C1D88">
      <w:pPr>
        <w:ind w:left="720"/>
      </w:pPr>
      <w:r w:rsidRPr="00A13F66">
        <w:t>[</w:t>
      </w:r>
      <w:r w:rsidR="002C1D88">
        <w:t>P</w:t>
      </w:r>
      <w:r w:rsidRPr="00A13F66">
        <w:t>rovide particulars</w:t>
      </w:r>
      <w:r w:rsidR="00B07C07" w:rsidRPr="00A13F66">
        <w:t>,</w:t>
      </w:r>
      <w:r w:rsidRPr="00A13F66">
        <w:t xml:space="preserve"> for exampl</w:t>
      </w:r>
      <w:r w:rsidR="00B07C07" w:rsidRPr="00A13F66">
        <w:t xml:space="preserve">e, </w:t>
      </w:r>
      <w:r w:rsidR="00EF76FE" w:rsidRPr="00A13F66">
        <w:t xml:space="preserve">full </w:t>
      </w:r>
      <w:r w:rsidR="00B07C07" w:rsidRPr="00A13F66">
        <w:t>name on birth certificate</w:t>
      </w:r>
      <w:r w:rsidR="00C151E5" w:rsidRPr="00A13F66">
        <w:t>, including middle name(s)</w:t>
      </w:r>
      <w:r w:rsidR="00A6380D" w:rsidRPr="00A13F66">
        <w:t>.</w:t>
      </w:r>
      <w:r w:rsidR="00B07C07" w:rsidRPr="00A13F66">
        <w:t>]</w:t>
      </w:r>
    </w:p>
    <w:p w14:paraId="376759CC" w14:textId="77777777" w:rsidR="002C3C68" w:rsidRPr="00A13F66" w:rsidRDefault="002C3C68">
      <w:pPr>
        <w:rPr>
          <w:lang w:val="en-GB"/>
        </w:rPr>
      </w:pPr>
    </w:p>
    <w:p w14:paraId="20BE4FED" w14:textId="77777777" w:rsidR="002C3C68" w:rsidRPr="00A13F66" w:rsidRDefault="002C3C68"/>
    <w:p w14:paraId="400CEA80" w14:textId="5159973D" w:rsidR="002C3C68" w:rsidRPr="00A13F66" w:rsidRDefault="003D5E7C" w:rsidP="00306BB0">
      <w:pPr>
        <w:tabs>
          <w:tab w:val="left" w:pos="-1440"/>
          <w:tab w:val="left" w:pos="3600"/>
        </w:tabs>
        <w:ind w:left="4320" w:hanging="4320"/>
      </w:pPr>
      <w:r w:rsidRPr="00A13F66">
        <w:t>[</w:t>
      </w:r>
      <w:r w:rsidR="002C3C68" w:rsidRPr="00A13F66">
        <w:rPr>
          <w:i/>
          <w:iCs/>
        </w:rPr>
        <w:t>Sworn to</w:t>
      </w:r>
      <w:r w:rsidR="002C3C68" w:rsidRPr="00A13F66">
        <w:t>/</w:t>
      </w:r>
      <w:r w:rsidR="002C3C68" w:rsidRPr="00A13F66">
        <w:rPr>
          <w:i/>
          <w:iCs/>
        </w:rPr>
        <w:t>Affirmed</w:t>
      </w:r>
      <w:r w:rsidRPr="00A13F66">
        <w:t>]</w:t>
      </w:r>
      <w:r w:rsidR="002C3C68" w:rsidRPr="00A13F66">
        <w:rPr>
          <w:i/>
          <w:iCs/>
        </w:rPr>
        <w:t xml:space="preserve"> </w:t>
      </w:r>
      <w:r w:rsidR="002C3C68" w:rsidRPr="00A13F66">
        <w:t>before me</w:t>
      </w:r>
      <w:r w:rsidR="00DE7263" w:rsidRPr="00A13F66">
        <w:rPr>
          <w:i/>
          <w:iCs/>
        </w:rPr>
        <w:tab/>
      </w:r>
      <w:r w:rsidR="002C3C68" w:rsidRPr="00A13F66">
        <w:t>)</w:t>
      </w:r>
    </w:p>
    <w:p w14:paraId="4A8CFB34" w14:textId="23EE9009" w:rsidR="002C3C68" w:rsidRPr="00A13F66" w:rsidRDefault="002C3C68" w:rsidP="00306BB0">
      <w:pPr>
        <w:tabs>
          <w:tab w:val="left" w:pos="-1440"/>
          <w:tab w:val="left" w:pos="3600"/>
        </w:tabs>
        <w:ind w:left="4320" w:hanging="4320"/>
      </w:pPr>
      <w:r w:rsidRPr="00A13F66">
        <w:t xml:space="preserve">on, </w:t>
      </w:r>
      <w:r w:rsidR="00DE7263" w:rsidRPr="00A13F66">
        <w:t xml:space="preserve">  </w:t>
      </w:r>
      <w:r w:rsidR="00C05E99" w:rsidRPr="00A13F66">
        <w:t>[date]</w:t>
      </w:r>
      <w:r w:rsidR="00DE7263" w:rsidRPr="00A13F66">
        <w:t xml:space="preserve">   ,</w:t>
      </w:r>
      <w:r w:rsidR="002C1D88">
        <w:t xml:space="preserve"> </w:t>
      </w:r>
      <w:r w:rsidRPr="00A13F66">
        <w:t xml:space="preserve">20 </w:t>
      </w:r>
      <w:r w:rsidRPr="00A13F66">
        <w:tab/>
        <w:t>)</w:t>
      </w:r>
    </w:p>
    <w:p w14:paraId="1D8DD767" w14:textId="5987C9D1" w:rsidR="002C3C68" w:rsidRPr="00A13F66" w:rsidRDefault="002C3C68" w:rsidP="00306BB0">
      <w:pPr>
        <w:tabs>
          <w:tab w:val="left" w:pos="-1440"/>
          <w:tab w:val="left" w:pos="3600"/>
        </w:tabs>
        <w:ind w:left="4320" w:hanging="4320"/>
      </w:pPr>
      <w:r w:rsidRPr="00A13F66">
        <w:t xml:space="preserve">at   </w:t>
      </w:r>
      <w:r w:rsidR="00A6380D" w:rsidRPr="00A13F66">
        <w:t>[</w:t>
      </w:r>
      <w:r w:rsidR="00D10C16" w:rsidRPr="00A13F66">
        <w:t>C</w:t>
      </w:r>
      <w:r w:rsidR="00A6380D" w:rsidRPr="00A13F66">
        <w:t>ity/</w:t>
      </w:r>
      <w:r w:rsidR="00D10C16" w:rsidRPr="00A13F66">
        <w:t>T</w:t>
      </w:r>
      <w:r w:rsidR="00A6380D" w:rsidRPr="00A13F66">
        <w:t>own]</w:t>
      </w:r>
      <w:r w:rsidRPr="00A13F66">
        <w:t xml:space="preserve">   ,</w:t>
      </w:r>
      <w:r w:rsidR="009221B8" w:rsidRPr="00A13F66">
        <w:t xml:space="preserve"> Nova Scotia</w:t>
      </w:r>
      <w:r w:rsidRPr="00A13F66">
        <w:tab/>
        <w:t>)</w:t>
      </w:r>
    </w:p>
    <w:p w14:paraId="658D5844" w14:textId="2B5BB54F" w:rsidR="002C3C68" w:rsidRPr="00A13F66" w:rsidRDefault="00306BB0" w:rsidP="00306BB0">
      <w:pPr>
        <w:tabs>
          <w:tab w:val="left" w:pos="3600"/>
        </w:tabs>
      </w:pPr>
      <w:r>
        <w:tab/>
      </w:r>
      <w:r w:rsidR="002C3C68" w:rsidRPr="00A13F66">
        <w:t>)</w:t>
      </w:r>
    </w:p>
    <w:p w14:paraId="7A801E56" w14:textId="77777777" w:rsidR="002C3C68" w:rsidRPr="00A13F66" w:rsidRDefault="002C3C68" w:rsidP="00306BB0">
      <w:pPr>
        <w:ind w:left="2880" w:firstLine="720"/>
      </w:pPr>
      <w:r w:rsidRPr="00A13F66">
        <w:t>)</w:t>
      </w:r>
    </w:p>
    <w:p w14:paraId="2018D031" w14:textId="06F88739" w:rsidR="002C3C68" w:rsidRPr="00A13F66" w:rsidRDefault="002C1D88" w:rsidP="00306BB0">
      <w:pPr>
        <w:tabs>
          <w:tab w:val="left" w:pos="-1440"/>
          <w:tab w:val="left" w:pos="3600"/>
          <w:tab w:val="left" w:pos="4320"/>
          <w:tab w:val="left" w:pos="5040"/>
        </w:tabs>
        <w:ind w:left="5760" w:hanging="5760"/>
      </w:pPr>
      <w:r>
        <w:t>_____________________________</w:t>
      </w:r>
      <w:r w:rsidR="00306BB0">
        <w:tab/>
      </w:r>
      <w:r w:rsidR="002C3C68" w:rsidRPr="00A13F66">
        <w:t>)</w:t>
      </w:r>
      <w:r w:rsidR="00D64D2A" w:rsidRPr="00A13F66">
        <w:t xml:space="preserve">  </w:t>
      </w:r>
      <w:r>
        <w:tab/>
      </w:r>
      <w:r w:rsidR="00306BB0">
        <w:tab/>
      </w:r>
      <w:r w:rsidR="00306BB0">
        <w:tab/>
      </w:r>
      <w:r>
        <w:t>______________________________</w:t>
      </w:r>
    </w:p>
    <w:p w14:paraId="72F7A085" w14:textId="07685660" w:rsidR="00DE7263" w:rsidRPr="00A13F66" w:rsidRDefault="002C1D88" w:rsidP="00A13F66">
      <w:pPr>
        <w:tabs>
          <w:tab w:val="left" w:pos="-1440"/>
        </w:tabs>
      </w:pPr>
      <w:r>
        <w:tab/>
      </w:r>
      <w:r w:rsidR="002C3C68" w:rsidRPr="00A13F66">
        <w:t>Signature of Au</w:t>
      </w:r>
      <w:r w:rsidR="00D51835" w:rsidRPr="00A13F66">
        <w:t>thority</w:t>
      </w:r>
      <w:r w:rsidR="00DE7263" w:rsidRPr="00A13F66">
        <w:tab/>
      </w:r>
      <w:r w:rsidR="00E86D79" w:rsidRPr="00A13F66">
        <w:tab/>
      </w:r>
      <w:r w:rsidR="00E86D79" w:rsidRPr="00A13F66">
        <w:tab/>
      </w:r>
      <w:r w:rsidR="00E86D79" w:rsidRPr="00A13F66">
        <w:tab/>
      </w:r>
      <w:r w:rsidR="00306BB0">
        <w:tab/>
      </w:r>
      <w:r w:rsidR="00D51835" w:rsidRPr="00A13F66">
        <w:t xml:space="preserve">Signature of </w:t>
      </w:r>
    </w:p>
    <w:p w14:paraId="20D5FB6A" w14:textId="48C64AFC" w:rsidR="002C3C68" w:rsidRPr="00A13F66" w:rsidRDefault="002C3C68">
      <w:pPr>
        <w:tabs>
          <w:tab w:val="left" w:pos="-1440"/>
        </w:tabs>
        <w:ind w:left="4320" w:hanging="4320"/>
      </w:pPr>
      <w:r w:rsidRPr="00A13F66">
        <w:t xml:space="preserve">Print </w:t>
      </w:r>
      <w:r w:rsidR="00A13F66" w:rsidRPr="00A13F66">
        <w:t>n</w:t>
      </w:r>
      <w:r w:rsidRPr="00A13F66">
        <w:t>ame</w:t>
      </w:r>
      <w:r w:rsidR="002C1D88">
        <w:t>:</w:t>
      </w:r>
      <w:r w:rsidR="00DE7263" w:rsidRPr="00A13F66">
        <w:tab/>
      </w:r>
      <w:r w:rsidR="00DE7263" w:rsidRPr="00A13F66">
        <w:tab/>
      </w:r>
      <w:r w:rsidR="00306BB0">
        <w:tab/>
      </w:r>
      <w:r w:rsidR="00DE7263" w:rsidRPr="00A13F66">
        <w:t>Print name</w:t>
      </w:r>
      <w:r w:rsidR="002C1D88">
        <w:t>:</w:t>
      </w:r>
    </w:p>
    <w:p w14:paraId="4C1AD6F7" w14:textId="3FF46238" w:rsidR="002C3C68" w:rsidRPr="00A13F66" w:rsidRDefault="002C3C68">
      <w:pPr>
        <w:tabs>
          <w:tab w:val="left" w:pos="-1440"/>
        </w:tabs>
        <w:ind w:left="4320" w:hanging="4320"/>
      </w:pPr>
      <w:r w:rsidRPr="00A13F66">
        <w:t xml:space="preserve">Official </w:t>
      </w:r>
      <w:r w:rsidR="00A13F66" w:rsidRPr="00A13F66">
        <w:t>c</w:t>
      </w:r>
      <w:r w:rsidRPr="00A13F66">
        <w:t>apacity</w:t>
      </w:r>
      <w:r w:rsidR="002C1D88">
        <w:t>:</w:t>
      </w:r>
      <w:r w:rsidRPr="00A13F66">
        <w:tab/>
      </w:r>
      <w:r w:rsidRPr="00A13F66">
        <w:tab/>
      </w:r>
      <w:r w:rsidRPr="00A13F66">
        <w:tab/>
      </w:r>
      <w:r w:rsidRPr="00A13F66">
        <w:tab/>
      </w:r>
      <w:r w:rsidRPr="00A13F66">
        <w:tab/>
      </w:r>
      <w:r w:rsidRPr="00A13F66">
        <w:tab/>
      </w:r>
    </w:p>
    <w:sectPr w:rsidR="002C3C68" w:rsidRPr="00A13F66" w:rsidSect="00E550C2">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68"/>
    <w:rsid w:val="00036CA0"/>
    <w:rsid w:val="000533BF"/>
    <w:rsid w:val="00064E8D"/>
    <w:rsid w:val="000A6CE8"/>
    <w:rsid w:val="000B3BD2"/>
    <w:rsid w:val="000F5616"/>
    <w:rsid w:val="001111F7"/>
    <w:rsid w:val="00122C63"/>
    <w:rsid w:val="00166F9C"/>
    <w:rsid w:val="001854F2"/>
    <w:rsid w:val="001C21BD"/>
    <w:rsid w:val="00235DCF"/>
    <w:rsid w:val="002620B2"/>
    <w:rsid w:val="00263AEA"/>
    <w:rsid w:val="00263B0F"/>
    <w:rsid w:val="0028251A"/>
    <w:rsid w:val="002855CA"/>
    <w:rsid w:val="002C1D88"/>
    <w:rsid w:val="002C3C68"/>
    <w:rsid w:val="00306BB0"/>
    <w:rsid w:val="00331712"/>
    <w:rsid w:val="00347F5E"/>
    <w:rsid w:val="00376717"/>
    <w:rsid w:val="003B1F57"/>
    <w:rsid w:val="003C39B8"/>
    <w:rsid w:val="003D4B31"/>
    <w:rsid w:val="003D5E7C"/>
    <w:rsid w:val="00412445"/>
    <w:rsid w:val="00416981"/>
    <w:rsid w:val="00420E22"/>
    <w:rsid w:val="00482011"/>
    <w:rsid w:val="004A2A20"/>
    <w:rsid w:val="004D0638"/>
    <w:rsid w:val="004F1CD7"/>
    <w:rsid w:val="004F75AC"/>
    <w:rsid w:val="005028CE"/>
    <w:rsid w:val="0053023F"/>
    <w:rsid w:val="005362D5"/>
    <w:rsid w:val="00573684"/>
    <w:rsid w:val="00642FA2"/>
    <w:rsid w:val="006D178C"/>
    <w:rsid w:val="00727887"/>
    <w:rsid w:val="007279E9"/>
    <w:rsid w:val="00737C2A"/>
    <w:rsid w:val="00753E25"/>
    <w:rsid w:val="00763B9A"/>
    <w:rsid w:val="00765159"/>
    <w:rsid w:val="007A2058"/>
    <w:rsid w:val="007A2E93"/>
    <w:rsid w:val="007A7D23"/>
    <w:rsid w:val="007D082F"/>
    <w:rsid w:val="00811989"/>
    <w:rsid w:val="00817709"/>
    <w:rsid w:val="00847780"/>
    <w:rsid w:val="0087789B"/>
    <w:rsid w:val="008B3564"/>
    <w:rsid w:val="008B536E"/>
    <w:rsid w:val="008F5B12"/>
    <w:rsid w:val="009221B8"/>
    <w:rsid w:val="00953BC6"/>
    <w:rsid w:val="0097396F"/>
    <w:rsid w:val="0099064D"/>
    <w:rsid w:val="009A66B0"/>
    <w:rsid w:val="00A13C32"/>
    <w:rsid w:val="00A13F66"/>
    <w:rsid w:val="00A41E4B"/>
    <w:rsid w:val="00A6380D"/>
    <w:rsid w:val="00A80B9B"/>
    <w:rsid w:val="00A977DE"/>
    <w:rsid w:val="00AE5F66"/>
    <w:rsid w:val="00B015A2"/>
    <w:rsid w:val="00B07C07"/>
    <w:rsid w:val="00B14125"/>
    <w:rsid w:val="00B83213"/>
    <w:rsid w:val="00B96F1E"/>
    <w:rsid w:val="00BB244C"/>
    <w:rsid w:val="00C05E99"/>
    <w:rsid w:val="00C151E5"/>
    <w:rsid w:val="00C228BE"/>
    <w:rsid w:val="00C24FD1"/>
    <w:rsid w:val="00C62262"/>
    <w:rsid w:val="00D10C16"/>
    <w:rsid w:val="00D255E8"/>
    <w:rsid w:val="00D51835"/>
    <w:rsid w:val="00D61772"/>
    <w:rsid w:val="00D61DF6"/>
    <w:rsid w:val="00D64D2A"/>
    <w:rsid w:val="00D92D63"/>
    <w:rsid w:val="00DE7263"/>
    <w:rsid w:val="00E03078"/>
    <w:rsid w:val="00E26A2E"/>
    <w:rsid w:val="00E340DC"/>
    <w:rsid w:val="00E550C2"/>
    <w:rsid w:val="00E77BB0"/>
    <w:rsid w:val="00E86D79"/>
    <w:rsid w:val="00E92822"/>
    <w:rsid w:val="00ED64A9"/>
    <w:rsid w:val="00EF76FE"/>
    <w:rsid w:val="00F137B9"/>
    <w:rsid w:val="00F3030A"/>
    <w:rsid w:val="00F40AF3"/>
    <w:rsid w:val="00F457B0"/>
    <w:rsid w:val="00F6647F"/>
    <w:rsid w:val="00F85515"/>
    <w:rsid w:val="00FE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E887F"/>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B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533BF"/>
  </w:style>
  <w:style w:type="paragraph" w:styleId="BalloonText">
    <w:name w:val="Balloon Text"/>
    <w:basedOn w:val="Normal"/>
    <w:link w:val="BalloonTextChar"/>
    <w:uiPriority w:val="99"/>
    <w:semiHidden/>
    <w:unhideWhenUsed/>
    <w:rsid w:val="00DE72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263"/>
    <w:rPr>
      <w:rFonts w:ascii="Lucida Grande" w:hAnsi="Lucida Grande" w:cs="Lucida Grande"/>
      <w:sz w:val="18"/>
      <w:szCs w:val="18"/>
    </w:rPr>
  </w:style>
  <w:style w:type="paragraph" w:styleId="Revision">
    <w:name w:val="Revision"/>
    <w:hidden/>
    <w:uiPriority w:val="99"/>
    <w:semiHidden/>
    <w:rsid w:val="006D178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Baker</dc:creator>
  <cp:keywords/>
  <dc:description/>
  <cp:lastModifiedBy>Stairs, Jennifer L</cp:lastModifiedBy>
  <cp:revision>2</cp:revision>
  <cp:lastPrinted>2024-05-27T13:30:00Z</cp:lastPrinted>
  <dcterms:created xsi:type="dcterms:W3CDTF">2024-06-24T18:37:00Z</dcterms:created>
  <dcterms:modified xsi:type="dcterms:W3CDTF">2024-06-24T18:37:00Z</dcterms:modified>
</cp:coreProperties>
</file>