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592D" w14:textId="77777777" w:rsidR="00A11D24" w:rsidRPr="00BD334F" w:rsidRDefault="00A11D24" w:rsidP="00A11D24">
      <w:pPr>
        <w:pStyle w:val="Rule-heading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83" w:lineRule="exact"/>
        <w:rPr>
          <w:rFonts w:ascii="Times New Roman" w:hAnsi="Times New Roman" w:cs="Times New Roman"/>
          <w:b w:val="0"/>
          <w:bCs w:val="0"/>
          <w:sz w:val="24"/>
          <w:szCs w:val="24"/>
          <w:lang w:val="en-CA"/>
        </w:rPr>
      </w:pPr>
      <w:r w:rsidRPr="00BD334F">
        <w:rPr>
          <w:lang w:val="en-CA"/>
        </w:rPr>
        <w:t>Form 79.17B</w:t>
      </w:r>
      <w:proofErr w:type="gramStart"/>
      <w:r w:rsidRPr="00BD334F">
        <w:rPr>
          <w:rFonts w:ascii="Times New Roman" w:hAnsi="Times New Roman" w:cs="Times New Roman"/>
          <w:spacing w:val="-24"/>
          <w:sz w:val="24"/>
          <w:szCs w:val="24"/>
          <w:lang w:val="en-CA"/>
        </w:rPr>
        <w:t xml:space="preserve"> </w:t>
      </w:r>
      <w:r w:rsidRPr="00BD334F">
        <w:rPr>
          <w:rFonts w:ascii="Times New Roman" w:hAnsi="Times New Roman" w:cs="Times New Roman"/>
          <w:b w:val="0"/>
          <w:bCs w:val="0"/>
          <w:spacing w:val="-24"/>
          <w:sz w:val="24"/>
          <w:szCs w:val="24"/>
          <w:lang w:val="en-CA"/>
        </w:rPr>
        <w:t xml:space="preserve">  </w:t>
      </w:r>
      <w:r w:rsidRPr="00BD334F">
        <w:rPr>
          <w:rFonts w:ascii="Times New Roman" w:hAnsi="Times New Roman" w:cs="Times New Roman"/>
          <w:b w:val="0"/>
          <w:bCs w:val="0"/>
          <w:sz w:val="24"/>
          <w:szCs w:val="24"/>
          <w:lang w:val="en-CA"/>
        </w:rPr>
        <w:t>[</w:t>
      </w:r>
      <w:proofErr w:type="gramEnd"/>
      <w:r w:rsidRPr="00BD334F">
        <w:rPr>
          <w:rFonts w:ascii="Times New Roman" w:hAnsi="Times New Roman" w:cs="Times New Roman"/>
          <w:b w:val="0"/>
          <w:bCs w:val="0"/>
          <w:sz w:val="24"/>
          <w:szCs w:val="24"/>
          <w:lang w:val="en-CA"/>
        </w:rPr>
        <w:t>to be attached to execution order]</w:t>
      </w:r>
      <w:r w:rsidRPr="00BD334F">
        <w:rPr>
          <w:lang w:val="en-CA"/>
        </w:rPr>
        <w:t xml:space="preserve"> </w:t>
      </w:r>
      <w:r w:rsidRPr="00BD334F">
        <w:rPr>
          <w:lang w:val="en-CA"/>
        </w:rPr>
        <w:fldChar w:fldCharType="begin"/>
      </w:r>
      <w:r w:rsidRPr="00BD334F">
        <w:rPr>
          <w:lang w:val="en-CA"/>
        </w:rPr>
        <w:instrText>tc "Form 79.17B</w:instrText>
      </w:r>
      <w:r w:rsidRPr="00BD334F">
        <w:rPr>
          <w:rFonts w:ascii="Times New Roman" w:hAnsi="Times New Roman" w:cs="Times New Roman"/>
          <w:sz w:val="24"/>
          <w:szCs w:val="24"/>
          <w:lang w:val="en-CA"/>
        </w:rPr>
        <w:instrText xml:space="preserve"> </w:instrText>
      </w:r>
      <w:r w:rsidRPr="00BD334F">
        <w:rPr>
          <w:rFonts w:ascii="Times New Roman" w:hAnsi="Times New Roman" w:cs="Times New Roman"/>
          <w:b w:val="0"/>
          <w:bCs w:val="0"/>
          <w:sz w:val="24"/>
          <w:szCs w:val="24"/>
          <w:lang w:val="en-CA"/>
        </w:rPr>
        <w:instrText xml:space="preserve">  [to be attached to execution order]</w:instrText>
      </w:r>
      <w:r w:rsidRPr="00BD334F">
        <w:rPr>
          <w:lang w:val="en-CA"/>
        </w:rPr>
        <w:instrText xml:space="preserve"> " \l 3</w:instrText>
      </w:r>
      <w:r w:rsidRPr="00BD334F">
        <w:rPr>
          <w:lang w:val="en-CA"/>
        </w:rPr>
        <w:fldChar w:fldCharType="end"/>
      </w:r>
    </w:p>
    <w:p w14:paraId="01F8EE3D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5D85A4C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80D0209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613D761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center"/>
        <w:rPr>
          <w:b/>
          <w:bCs/>
          <w:lang w:val="en-CA"/>
        </w:rPr>
      </w:pPr>
      <w:r w:rsidRPr="00BD334F">
        <w:rPr>
          <w:b/>
          <w:bCs/>
          <w:lang w:val="en-CA"/>
        </w:rPr>
        <w:t xml:space="preserve">Statement of Amount for Execution </w:t>
      </w:r>
    </w:p>
    <w:p w14:paraId="023A825A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</w:p>
    <w:p w14:paraId="19A76F92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</w:p>
    <w:p w14:paraId="476FE259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Part 1 - Judgment Amount</w:t>
      </w:r>
    </w:p>
    <w:p w14:paraId="2A4B448E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</w:p>
    <w:p w14:paraId="2491B55C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</w:p>
    <w:p w14:paraId="04E73FA0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right="720"/>
        <w:jc w:val="left"/>
        <w:rPr>
          <w:lang w:val="en-CA"/>
        </w:rPr>
      </w:pPr>
      <w:r w:rsidRPr="00BD334F">
        <w:rPr>
          <w:lang w:val="en-CA"/>
        </w:rPr>
        <w:t xml:space="preserve">judgment </w:t>
      </w:r>
      <w:proofErr w:type="gramStart"/>
      <w:r w:rsidRPr="00BD334F">
        <w:rPr>
          <w:lang w:val="en-CA"/>
        </w:rPr>
        <w:t xml:space="preserve">debt  </w:t>
      </w:r>
      <w:r w:rsidRPr="00BD334F">
        <w:rPr>
          <w:lang w:val="en-CA"/>
        </w:rPr>
        <w:tab/>
      </w:r>
      <w:proofErr w:type="gramEnd"/>
      <w:r w:rsidRPr="00BD334F">
        <w:rPr>
          <w:lang w:val="en-CA"/>
        </w:rPr>
        <w:tab/>
      </w:r>
      <w:r w:rsidRPr="00BD334F">
        <w:rPr>
          <w:spacing w:val="-24"/>
          <w:lang w:val="en-CA"/>
        </w:rPr>
        <w:t xml:space="preserve"> </w:t>
      </w:r>
      <w:r w:rsidRPr="00BD334F">
        <w:rPr>
          <w:lang w:val="en-CA"/>
        </w:rPr>
        <w:t>$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>[include costs and pre-judgment interest]</w:t>
      </w:r>
    </w:p>
    <w:p w14:paraId="36808F41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D0477F1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  <w:t>less credits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(</w:t>
      </w:r>
      <w:r w:rsidRPr="00BD334F">
        <w:rPr>
          <w:u w:val="single"/>
          <w:lang w:val="en-CA"/>
        </w:rPr>
        <w:t>$</w:t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lang w:val="en-CA"/>
        </w:rPr>
        <w:t>)</w:t>
      </w:r>
    </w:p>
    <w:p w14:paraId="2F7A55C2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338BB0A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  <w:t>judgment amount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spacing w:val="-24"/>
          <w:lang w:val="en-CA"/>
        </w:rPr>
        <w:t xml:space="preserve"> </w:t>
      </w:r>
      <w:r w:rsidRPr="00BD334F">
        <w:rPr>
          <w:lang w:val="en-CA"/>
        </w:rPr>
        <w:t>$</w:t>
      </w:r>
    </w:p>
    <w:p w14:paraId="326C0DA7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654A126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</w:p>
    <w:p w14:paraId="27B72BB6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</w:p>
    <w:p w14:paraId="3914B72A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Part 2 - Total Due to Creditor</w:t>
      </w:r>
    </w:p>
    <w:p w14:paraId="6AC39C20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</w:p>
    <w:p w14:paraId="6D49579B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  <w:t>registration expenses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spacing w:val="-24"/>
          <w:lang w:val="en-CA"/>
        </w:rPr>
        <w:t xml:space="preserve"> </w:t>
      </w:r>
      <w:r w:rsidRPr="00BD334F">
        <w:rPr>
          <w:lang w:val="en-CA"/>
        </w:rPr>
        <w:t>$</w:t>
      </w:r>
    </w:p>
    <w:p w14:paraId="31B2C94C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2E14958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proofErr w:type="gramStart"/>
      <w:r w:rsidRPr="00BD334F">
        <w:rPr>
          <w:lang w:val="en-CA"/>
        </w:rPr>
        <w:t>plus</w:t>
      </w:r>
      <w:proofErr w:type="gramEnd"/>
      <w:r w:rsidRPr="00BD334F">
        <w:rPr>
          <w:lang w:val="en-CA"/>
        </w:rPr>
        <w:t xml:space="preserve"> judgment interest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spacing w:val="-24"/>
          <w:lang w:val="en-CA"/>
        </w:rPr>
        <w:t xml:space="preserve"> </w:t>
      </w:r>
      <w:r w:rsidRPr="00BD334F">
        <w:rPr>
          <w:lang w:val="en-CA"/>
        </w:rPr>
        <w:t>$</w:t>
      </w:r>
    </w:p>
    <w:p w14:paraId="07C77B8E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ADBAE1D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proofErr w:type="gramStart"/>
      <w:r w:rsidRPr="00BD334F">
        <w:rPr>
          <w:lang w:val="en-CA"/>
        </w:rPr>
        <w:t>plus</w:t>
      </w:r>
      <w:proofErr w:type="gramEnd"/>
      <w:r w:rsidRPr="00BD334F">
        <w:rPr>
          <w:lang w:val="en-CA"/>
        </w:rPr>
        <w:t xml:space="preserve"> judgment amount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spacing w:val="-24"/>
          <w:lang w:val="en-CA"/>
        </w:rPr>
        <w:t xml:space="preserve"> </w:t>
      </w:r>
      <w:r w:rsidRPr="00BD334F">
        <w:rPr>
          <w:u w:val="single"/>
          <w:lang w:val="en-CA"/>
        </w:rPr>
        <w:t>$</w:t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</w:p>
    <w:p w14:paraId="28B33281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7DA53987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  <w:t>total due to creditor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spacing w:val="-24"/>
          <w:lang w:val="en-CA"/>
        </w:rPr>
        <w:t xml:space="preserve"> </w:t>
      </w:r>
      <w:r w:rsidRPr="00BD334F">
        <w:rPr>
          <w:lang w:val="en-CA"/>
        </w:rPr>
        <w:t>$</w:t>
      </w:r>
    </w:p>
    <w:p w14:paraId="469CF8DD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F0403D7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8140282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after="6" w:line="283" w:lineRule="exact"/>
        <w:jc w:val="left"/>
        <w:rPr>
          <w:b/>
          <w:bCs/>
          <w:lang w:val="en-CA"/>
        </w:rPr>
      </w:pPr>
    </w:p>
    <w:p w14:paraId="22B0FFEF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b/>
          <w:bCs/>
          <w:lang w:val="en-CA"/>
        </w:rPr>
        <w:t>Part 3 - Further Charges and Credits</w:t>
      </w:r>
      <w:proofErr w:type="gramStart"/>
      <w:r w:rsidRPr="00BD334F">
        <w:rPr>
          <w:b/>
          <w:bCs/>
          <w:spacing w:val="-28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>to be completed</w:t>
      </w:r>
      <w:r w:rsidRPr="00BD334F">
        <w:rPr>
          <w:spacing w:val="-1"/>
          <w:lang w:val="en-CA"/>
        </w:rPr>
        <w:t xml:space="preserve"> by sheriff</w:t>
      </w:r>
      <w:r w:rsidRPr="00BD334F">
        <w:rPr>
          <w:lang w:val="en-CA"/>
        </w:rPr>
        <w:t xml:space="preserve"> or prothonotary] </w:t>
      </w:r>
    </w:p>
    <w:p w14:paraId="7B572AF8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A18604E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  <w:t>sheriff's fees and expenses</w:t>
      </w:r>
      <w:r w:rsidRPr="00BD334F">
        <w:rPr>
          <w:lang w:val="en-CA"/>
        </w:rPr>
        <w:tab/>
      </w:r>
      <w:r w:rsidRPr="00BD334F">
        <w:rPr>
          <w:spacing w:val="-24"/>
          <w:lang w:val="en-CA"/>
        </w:rPr>
        <w:t xml:space="preserve"> </w:t>
      </w:r>
      <w:r w:rsidRPr="00BD334F">
        <w:rPr>
          <w:lang w:val="en-CA"/>
        </w:rPr>
        <w:t>$</w:t>
      </w:r>
    </w:p>
    <w:p w14:paraId="7433860C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7AA61E8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proofErr w:type="gramStart"/>
      <w:r w:rsidRPr="00BD334F">
        <w:rPr>
          <w:lang w:val="en-CA"/>
        </w:rPr>
        <w:t>plus</w:t>
      </w:r>
      <w:proofErr w:type="gramEnd"/>
      <w:r w:rsidRPr="00BD334F">
        <w:rPr>
          <w:lang w:val="en-CA"/>
        </w:rPr>
        <w:t xml:space="preserve"> further judgment interest $</w:t>
      </w:r>
    </w:p>
    <w:p w14:paraId="5E7B02AE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022C1BA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  <w:t>less further credits</w:t>
      </w:r>
      <w:r w:rsidRPr="00BD334F">
        <w:rPr>
          <w:lang w:val="en-CA"/>
        </w:rPr>
        <w:tab/>
      </w:r>
      <w:r w:rsidRPr="00BD334F">
        <w:rPr>
          <w:lang w:val="en-CA"/>
        </w:rPr>
        <w:tab/>
        <w:t>(</w:t>
      </w:r>
      <w:r w:rsidRPr="00BD334F">
        <w:rPr>
          <w:u w:val="single"/>
          <w:lang w:val="en-CA"/>
        </w:rPr>
        <w:t>$</w:t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lang w:val="en-CA"/>
        </w:rPr>
        <w:t>)</w:t>
      </w:r>
    </w:p>
    <w:p w14:paraId="406EC15B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3FC9027" w14:textId="77777777" w:rsidR="00A11D24" w:rsidRPr="00BD334F" w:rsidRDefault="00A11D24" w:rsidP="00A11D2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  <w:t>balance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spacing w:val="-24"/>
          <w:lang w:val="en-CA"/>
        </w:rPr>
        <w:t xml:space="preserve"> </w:t>
      </w:r>
      <w:r w:rsidRPr="00BD334F">
        <w:rPr>
          <w:lang w:val="en-CA"/>
        </w:rPr>
        <w:t>$</w:t>
      </w:r>
    </w:p>
    <w:p w14:paraId="14871174" w14:textId="35A06AAD" w:rsidR="00170EF0" w:rsidRDefault="00170EF0" w:rsidP="00A11D24">
      <w:bookmarkStart w:id="0" w:name="_GoBack"/>
      <w:bookmarkEnd w:id="0"/>
    </w:p>
    <w:sectPr w:rsidR="00170E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24"/>
    <w:rsid w:val="00170EF0"/>
    <w:rsid w:val="00A1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4B7D"/>
  <w15:chartTrackingRefBased/>
  <w15:docId w15:val="{B91FFA8E-818A-417B-BD79-AF9C9FB5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A11D2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-heading">
    <w:name w:val="Rule-heading"/>
    <w:link w:val="Rule-headingChar"/>
    <w:uiPriority w:val="99"/>
    <w:rsid w:val="00A11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val="en-US"/>
    </w:rPr>
  </w:style>
  <w:style w:type="character" w:customStyle="1" w:styleId="Rule-headingChar">
    <w:name w:val="Rule-heading Char"/>
    <w:basedOn w:val="DefaultParagraphFont"/>
    <w:link w:val="Rule-heading"/>
    <w:uiPriority w:val="99"/>
    <w:rsid w:val="00A11D24"/>
    <w:rPr>
      <w:rFonts w:ascii="Arial" w:eastAsiaTheme="minorEastAsia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Province of Nova Scotia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2021-09-01T16:59:00Z</dcterms:created>
  <dcterms:modified xsi:type="dcterms:W3CDTF">2021-09-01T16:59:00Z</dcterms:modified>
</cp:coreProperties>
</file>