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74C997" w14:textId="77777777" w:rsidR="00E32884" w:rsidRPr="00E30A13" w:rsidRDefault="00E32884" w:rsidP="00E32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Formulaire FD2A</w:t>
      </w:r>
    </w:p>
    <w:p w14:paraId="7C668D54" w14:textId="77777777" w:rsidR="00E32884" w:rsidRPr="00E30A13" w:rsidRDefault="00E32884" w:rsidP="00E32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60"/>
        <w:ind w:left="7200" w:hanging="7200"/>
        <w:rPr>
          <w:rFonts w:eastAsia="Calibri"/>
          <w:szCs w:val="24"/>
        </w:rPr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N</w:t>
      </w:r>
      <w:r>
        <w:rPr>
          <w:vertAlign w:val="superscript"/>
        </w:rPr>
        <w:t>o</w:t>
      </w:r>
    </w:p>
    <w:p w14:paraId="0548C9CD" w14:textId="77777777" w:rsidR="00E32884" w:rsidRPr="00E30A13" w:rsidRDefault="00E32884" w:rsidP="00E32884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Cour suprême de la Nouvelle-Écosse</w:t>
      </w:r>
    </w:p>
    <w:p w14:paraId="547281BB" w14:textId="77777777" w:rsidR="00E32884" w:rsidRPr="00E30A13" w:rsidRDefault="00E32884" w:rsidP="00E32884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(Division de la famille)</w:t>
      </w:r>
    </w:p>
    <w:p w14:paraId="47E7CEFB" w14:textId="77777777" w:rsidR="00E32884" w:rsidRPr="00E30A13" w:rsidRDefault="00E32884" w:rsidP="00E32884">
      <w:pPr>
        <w:jc w:val="center"/>
        <w:rPr>
          <w:rFonts w:eastAsia="Calibri"/>
          <w:sz w:val="26"/>
          <w:szCs w:val="24"/>
        </w:rPr>
      </w:pPr>
    </w:p>
    <w:p w14:paraId="22FC4A2D" w14:textId="77777777" w:rsidR="00E32884" w:rsidRPr="00E30A13" w:rsidRDefault="00E32884" w:rsidP="00E32884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  <w:r>
        <w:t xml:space="preserve">Entre :               </w:t>
      </w:r>
    </w:p>
    <w:p w14:paraId="43B675C4" w14:textId="77777777" w:rsidR="00E32884" w:rsidRPr="00E30A13" w:rsidRDefault="00E32884" w:rsidP="00E32884">
      <w:pPr>
        <w:widowControl w:val="0"/>
        <w:tabs>
          <w:tab w:val="left" w:pos="-1440"/>
        </w:tabs>
        <w:autoSpaceDE w:val="0"/>
        <w:autoSpaceDN w:val="0"/>
        <w:adjustRightInd w:val="0"/>
        <w:ind w:left="6480" w:hanging="5760"/>
        <w:rPr>
          <w:rFonts w:eastAsia="PMingLiU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9D0BCBD" w14:textId="77777777" w:rsidR="00E32884" w:rsidRPr="00E30A13" w:rsidRDefault="00E32884" w:rsidP="00E32884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>
        <w:t>_________________________________________</w:t>
      </w:r>
    </w:p>
    <w:p w14:paraId="67E58503" w14:textId="77777777" w:rsidR="00E32884" w:rsidRPr="00E30A13" w:rsidRDefault="00E32884" w:rsidP="00E32884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  <w:r>
        <w:t>Le requérant</w:t>
      </w:r>
    </w:p>
    <w:p w14:paraId="6B2CA292" w14:textId="77777777" w:rsidR="00E32884" w:rsidRPr="00E30A13" w:rsidRDefault="00E32884" w:rsidP="007F3A11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2A65BD1E" w14:textId="77777777" w:rsidR="00E32884" w:rsidRPr="00E30A13" w:rsidRDefault="00E32884" w:rsidP="00E32884">
      <w:pPr>
        <w:widowControl w:val="0"/>
        <w:autoSpaceDE w:val="0"/>
        <w:autoSpaceDN w:val="0"/>
        <w:adjustRightInd w:val="0"/>
        <w:jc w:val="center"/>
        <w:rPr>
          <w:rFonts w:eastAsia="PMingLiU"/>
          <w:szCs w:val="24"/>
        </w:rPr>
      </w:pPr>
      <w:proofErr w:type="gramStart"/>
      <w:r>
        <w:t>et</w:t>
      </w:r>
      <w:proofErr w:type="gramEnd"/>
    </w:p>
    <w:p w14:paraId="1C14E7F7" w14:textId="77777777" w:rsidR="00E32884" w:rsidRPr="00E30A13" w:rsidRDefault="00E32884" w:rsidP="007F3A11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eastAsia="PMingLiU"/>
          <w:szCs w:val="24"/>
        </w:rPr>
      </w:pPr>
    </w:p>
    <w:p w14:paraId="6913ADD1" w14:textId="77777777" w:rsidR="00E32884" w:rsidRPr="00E30A13" w:rsidRDefault="00E32884" w:rsidP="00E32884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>
        <w:t>_________________________________________</w:t>
      </w:r>
    </w:p>
    <w:p w14:paraId="330028E2" w14:textId="77777777" w:rsidR="00E32884" w:rsidRPr="00E30A13" w:rsidRDefault="00E32884" w:rsidP="00E32884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  <w:r>
        <w:t>Le défendeur</w:t>
      </w:r>
    </w:p>
    <w:p w14:paraId="282D268B" w14:textId="77777777" w:rsidR="00E32884" w:rsidRPr="00E30A13" w:rsidRDefault="00E32884" w:rsidP="00E32884">
      <w:pPr>
        <w:spacing w:after="160"/>
        <w:jc w:val="center"/>
        <w:rPr>
          <w:rFonts w:eastAsia="Calibri"/>
          <w:b/>
          <w:szCs w:val="28"/>
        </w:rPr>
      </w:pPr>
      <w:r>
        <w:rPr>
          <w:b/>
        </w:rPr>
        <w:t>Déclaration parentale</w:t>
      </w:r>
    </w:p>
    <w:p w14:paraId="672C5E10" w14:textId="77777777" w:rsidR="00E32884" w:rsidRPr="00E30A13" w:rsidRDefault="00E32884" w:rsidP="00E32884">
      <w:pPr>
        <w:jc w:val="center"/>
        <w:rPr>
          <w:rFonts w:eastAsia="Calibri"/>
          <w:i/>
          <w:sz w:val="12"/>
          <w:szCs w:val="28"/>
        </w:rPr>
      </w:pPr>
    </w:p>
    <w:p w14:paraId="2C21752A" w14:textId="77777777" w:rsidR="00E32884" w:rsidRPr="00E30A13" w:rsidRDefault="00E32884" w:rsidP="00E32884">
      <w:pPr>
        <w:spacing w:line="259" w:lineRule="auto"/>
        <w:jc w:val="center"/>
        <w:rPr>
          <w:rFonts w:eastAsia="Calibri"/>
          <w:sz w:val="28"/>
          <w:szCs w:val="28"/>
        </w:rPr>
      </w:pPr>
      <w:r>
        <w:t xml:space="preserve">Remplie par :  </w:t>
      </w:r>
      <w:r>
        <w:tab/>
      </w:r>
      <w:r>
        <w:rPr>
          <w:sz w:val="28"/>
        </w:rPr>
        <w:t>______________________________________________</w:t>
      </w:r>
    </w:p>
    <w:p w14:paraId="1A988E92" w14:textId="77777777" w:rsidR="00E32884" w:rsidRPr="00E30A13" w:rsidRDefault="00E32884" w:rsidP="00E32884">
      <w:pPr>
        <w:spacing w:line="259" w:lineRule="auto"/>
        <w:jc w:val="center"/>
        <w:rPr>
          <w:rFonts w:eastAsia="Calibri"/>
          <w:sz w:val="20"/>
          <w:szCs w:val="28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et prénom de la personne]</w:t>
      </w:r>
    </w:p>
    <w:p w14:paraId="69A2475C" w14:textId="77777777" w:rsidR="00E32884" w:rsidRPr="00E30A13" w:rsidRDefault="00E32884" w:rsidP="00E32884">
      <w:pPr>
        <w:spacing w:line="259" w:lineRule="auto"/>
        <w:ind w:left="2880" w:firstLine="720"/>
        <w:rPr>
          <w:rFonts w:eastAsia="Calibri"/>
          <w:sz w:val="22"/>
          <w:szCs w:val="28"/>
        </w:rPr>
      </w:pPr>
    </w:p>
    <w:p w14:paraId="119889D6" w14:textId="77777777" w:rsidR="00E32884" w:rsidRPr="00E30A13" w:rsidRDefault="00E32884" w:rsidP="00E32884">
      <w:pPr>
        <w:spacing w:line="259" w:lineRule="auto"/>
        <w:jc w:val="center"/>
        <w:rPr>
          <w:rFonts w:eastAsia="Calibri"/>
          <w:sz w:val="28"/>
          <w:szCs w:val="28"/>
        </w:rPr>
      </w:pPr>
      <w:proofErr w:type="gramStart"/>
      <w:r>
        <w:t>Remplie le</w:t>
      </w:r>
      <w:proofErr w:type="gramEnd"/>
      <w:r>
        <w:t xml:space="preserve"> :  </w:t>
      </w:r>
      <w:r>
        <w:tab/>
      </w:r>
      <w:r>
        <w:rPr>
          <w:sz w:val="28"/>
        </w:rPr>
        <w:t>______________________________________________</w:t>
      </w:r>
    </w:p>
    <w:p w14:paraId="23ECA26C" w14:textId="77777777" w:rsidR="00E32884" w:rsidRPr="00E30A13" w:rsidRDefault="00E32884" w:rsidP="00E32884">
      <w:pPr>
        <w:spacing w:line="259" w:lineRule="auto"/>
        <w:jc w:val="center"/>
        <w:rPr>
          <w:rFonts w:eastAsia="Calibri"/>
          <w:sz w:val="20"/>
          <w:szCs w:val="28"/>
        </w:rPr>
      </w:pPr>
      <w:r>
        <w:rPr>
          <w:sz w:val="20"/>
        </w:rPr>
        <w:t>[</w:t>
      </w:r>
      <w:proofErr w:type="gramStart"/>
      <w:r>
        <w:rPr>
          <w:sz w:val="20"/>
        </w:rPr>
        <w:t>jour</w:t>
      </w:r>
      <w:proofErr w:type="gramEnd"/>
      <w:r>
        <w:rPr>
          <w:sz w:val="20"/>
        </w:rPr>
        <w:t>/mois/année]</w:t>
      </w:r>
    </w:p>
    <w:p w14:paraId="481FCE3E" w14:textId="77777777" w:rsidR="00E32884" w:rsidRPr="00E30A13" w:rsidRDefault="00E32884" w:rsidP="00E32884">
      <w:pPr>
        <w:spacing w:line="259" w:lineRule="auto"/>
        <w:jc w:val="center"/>
        <w:rPr>
          <w:rFonts w:eastAsia="Calibri"/>
          <w:sz w:val="22"/>
          <w:szCs w:val="28"/>
        </w:rPr>
      </w:pPr>
    </w:p>
    <w:p w14:paraId="07380588" w14:textId="77777777" w:rsidR="00E32884" w:rsidRPr="00E30A13" w:rsidRDefault="00E32884" w:rsidP="00E32884">
      <w:pPr>
        <w:shd w:val="clear" w:color="auto" w:fill="FFFFFF"/>
        <w:spacing w:after="15"/>
        <w:jc w:val="center"/>
        <w:rPr>
          <w:b/>
          <w:bCs/>
          <w:color w:val="000000"/>
          <w:szCs w:val="24"/>
        </w:rPr>
      </w:pPr>
      <w:r>
        <w:rPr>
          <w:b/>
          <w:color w:val="000000"/>
        </w:rPr>
        <w:t>Nous vous conseillons de vous adresser à un avocat si vous avez besoin d'aide pour remplir ce formulaire.</w:t>
      </w:r>
    </w:p>
    <w:p w14:paraId="0B38E031" w14:textId="77777777" w:rsidR="00E32884" w:rsidRPr="00E30A13" w:rsidRDefault="00E32884" w:rsidP="00E32884">
      <w:pPr>
        <w:shd w:val="clear" w:color="auto" w:fill="FFFFFF"/>
        <w:spacing w:after="15"/>
        <w:rPr>
          <w:color w:val="000000"/>
          <w:sz w:val="10"/>
          <w:szCs w:val="24"/>
        </w:rPr>
      </w:pPr>
    </w:p>
    <w:p w14:paraId="1FFD6A9B" w14:textId="77777777" w:rsidR="00E32884" w:rsidRPr="00E30A13" w:rsidRDefault="00E32884" w:rsidP="00E32884">
      <w:pPr>
        <w:rPr>
          <w:sz w:val="22"/>
          <w:szCs w:val="15"/>
        </w:rPr>
      </w:pPr>
      <w:r>
        <w:rPr>
          <w:sz w:val="22"/>
        </w:rPr>
        <w:t>[Dans le présent document, le terme « enfant/enfants » désigne tout enfant visé par la requête au tribunal.]</w:t>
      </w:r>
    </w:p>
    <w:p w14:paraId="57EF75A1" w14:textId="77777777" w:rsidR="00E32884" w:rsidRPr="00E30A13" w:rsidRDefault="00E32884" w:rsidP="00E32884">
      <w:pPr>
        <w:rPr>
          <w:rFonts w:eastAsia="Calibri"/>
          <w:i/>
          <w:sz w:val="12"/>
          <w:szCs w:val="28"/>
        </w:rPr>
      </w:pPr>
    </w:p>
    <w:p w14:paraId="1880799B" w14:textId="77777777" w:rsidR="00E32884" w:rsidRPr="00E30A13" w:rsidRDefault="00E32884" w:rsidP="00E32884">
      <w:pPr>
        <w:rPr>
          <w:rFonts w:eastAsia="Calibri"/>
          <w:sz w:val="22"/>
          <w:szCs w:val="28"/>
        </w:rPr>
      </w:pPr>
      <w:r>
        <w:rPr>
          <w:sz w:val="22"/>
        </w:rPr>
        <w:t xml:space="preserve">[S'il n'y pas assez de place pour toutes les informations, veuillez joindre des pages supplémentaires et </w:t>
      </w:r>
      <w:proofErr w:type="gramStart"/>
      <w:r>
        <w:rPr>
          <w:sz w:val="22"/>
        </w:rPr>
        <w:t>indiquer</w:t>
      </w:r>
      <w:proofErr w:type="gramEnd"/>
      <w:r>
        <w:rPr>
          <w:sz w:val="22"/>
        </w:rPr>
        <w:t xml:space="preserve"> le numéro de la section.]</w:t>
      </w:r>
    </w:p>
    <w:p w14:paraId="13C5FA2A" w14:textId="77777777" w:rsidR="00E32884" w:rsidRPr="00E30A13" w:rsidRDefault="00E32884" w:rsidP="00E32884">
      <w:pPr>
        <w:spacing w:line="259" w:lineRule="auto"/>
        <w:rPr>
          <w:rFonts w:eastAsia="Calibri"/>
          <w:sz w:val="22"/>
          <w:szCs w:val="28"/>
        </w:rPr>
      </w:pPr>
    </w:p>
    <w:p w14:paraId="2D1AE258" w14:textId="77777777" w:rsidR="00E32884" w:rsidRPr="00E30A13" w:rsidRDefault="00E32884" w:rsidP="00E32884">
      <w:pPr>
        <w:widowControl w:val="0"/>
        <w:spacing w:after="160" w:line="259" w:lineRule="auto"/>
        <w:jc w:val="center"/>
        <w:rPr>
          <w:rFonts w:eastAsia="Calibri"/>
          <w:b/>
          <w:szCs w:val="28"/>
        </w:rPr>
      </w:pPr>
      <w:r>
        <w:t>Section 1 : MODALITÉS DE GARDE ACTUELLES DE L'ENFANT</w:t>
      </w:r>
    </w:p>
    <w:p w14:paraId="7B6A0F93" w14:textId="77777777" w:rsidR="00E32884" w:rsidRPr="00E30A13" w:rsidRDefault="00E32884" w:rsidP="00E32884">
      <w:pPr>
        <w:widowControl w:val="0"/>
        <w:spacing w:after="160" w:line="259" w:lineRule="auto"/>
        <w:rPr>
          <w:rFonts w:eastAsia="Calibri"/>
          <w:sz w:val="22"/>
          <w:szCs w:val="28"/>
        </w:rPr>
      </w:pPr>
      <w:r>
        <w:rPr>
          <w:sz w:val="22"/>
        </w:rPr>
        <w:t xml:space="preserve">Veuillez indiquer </w:t>
      </w:r>
      <w:r w:rsidR="000634EE">
        <w:rPr>
          <w:sz w:val="22"/>
        </w:rPr>
        <w:t>la</w:t>
      </w:r>
      <w:r>
        <w:rPr>
          <w:sz w:val="22"/>
        </w:rPr>
        <w:t xml:space="preserve"> personne </w:t>
      </w:r>
      <w:r w:rsidR="000634EE">
        <w:rPr>
          <w:sz w:val="22"/>
        </w:rPr>
        <w:t xml:space="preserve">avec laquelle </w:t>
      </w:r>
      <w:r>
        <w:rPr>
          <w:sz w:val="22"/>
        </w:rPr>
        <w:t>vit actuellement chaque enfant 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E32884" w:rsidRPr="00E30A13" w14:paraId="34F10DC2" w14:textId="77777777" w:rsidTr="000627E7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EE470CA" w14:textId="77777777" w:rsidR="00E32884" w:rsidRPr="00E30A13" w:rsidRDefault="00E32884" w:rsidP="000627E7">
            <w:pPr>
              <w:widowControl w:val="0"/>
              <w:spacing w:line="259" w:lineRule="auto"/>
              <w:ind w:left="-67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sz w:val="22"/>
              </w:rPr>
              <w:t xml:space="preserve">Nom de l'enfant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CC7CEED" w14:textId="77777777" w:rsidR="00E32884" w:rsidRPr="00E30A13" w:rsidRDefault="00E32884" w:rsidP="000627E7">
            <w:pPr>
              <w:widowControl w:val="0"/>
              <w:spacing w:line="259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sz w:val="22"/>
              </w:rPr>
              <w:t>Prénom et second prénom de l'enfant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85A0FE5" w14:textId="77777777" w:rsidR="00E32884" w:rsidRPr="00E30A13" w:rsidRDefault="00E32884" w:rsidP="000627E7">
            <w:pPr>
              <w:widowControl w:val="0"/>
              <w:spacing w:line="259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sz w:val="22"/>
              </w:rPr>
              <w:t>Date de naissance</w:t>
            </w:r>
            <w:r>
              <w:t xml:space="preserve"> </w:t>
            </w:r>
            <w:r>
              <w:rPr>
                <w:sz w:val="20"/>
              </w:rPr>
              <w:t>(j/m/a)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220AE10" w14:textId="77777777" w:rsidR="00E32884" w:rsidRPr="00E30A13" w:rsidRDefault="00E32884" w:rsidP="000627E7">
            <w:pPr>
              <w:widowControl w:val="0"/>
              <w:spacing w:line="259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sz w:val="22"/>
              </w:rPr>
              <w:t>Vit actuellement avec</w:t>
            </w:r>
          </w:p>
          <w:p w14:paraId="1AC28EE8" w14:textId="77777777" w:rsidR="00E32884" w:rsidRPr="00E30A13" w:rsidRDefault="00E32884" w:rsidP="000627E7">
            <w:pPr>
              <w:widowControl w:val="0"/>
              <w:spacing w:line="259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p.</w:t>
            </w:r>
            <w:proofErr w:type="gramEnd"/>
            <w:r>
              <w:rPr>
                <w:sz w:val="20"/>
              </w:rPr>
              <w:t xml:space="preserve"> ex. mère, père, etc.)</w:t>
            </w:r>
          </w:p>
        </w:tc>
      </w:tr>
      <w:tr w:rsidR="00E32884" w:rsidRPr="00E30A13" w14:paraId="027C299C" w14:textId="77777777" w:rsidTr="000627E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EA99D27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BFE9431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881064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EE99815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</w:tr>
      <w:tr w:rsidR="00E32884" w:rsidRPr="00E30A13" w14:paraId="69787BBB" w14:textId="77777777" w:rsidTr="000627E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0550030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7F52C53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3B23282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6489492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</w:tr>
      <w:tr w:rsidR="00E32884" w:rsidRPr="00E30A13" w14:paraId="7C3DAD3B" w14:textId="77777777" w:rsidTr="000627E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E2F94D7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26DE921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D95557B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FD15E5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</w:tr>
      <w:tr w:rsidR="00E32884" w:rsidRPr="00E30A13" w14:paraId="40F69E11" w14:textId="77777777" w:rsidTr="000627E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52BB5BB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8E7A62B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9DE944A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AEBBE76" w14:textId="77777777" w:rsidR="00E32884" w:rsidRPr="00E30A13" w:rsidRDefault="00E32884" w:rsidP="000627E7">
            <w:pPr>
              <w:widowControl w:val="0"/>
              <w:spacing w:after="160" w:line="259" w:lineRule="auto"/>
              <w:jc w:val="center"/>
              <w:rPr>
                <w:rFonts w:eastAsia="Calibri"/>
                <w:sz w:val="22"/>
                <w:szCs w:val="28"/>
              </w:rPr>
            </w:pPr>
          </w:p>
        </w:tc>
      </w:tr>
    </w:tbl>
    <w:p w14:paraId="501ACCEA" w14:textId="77777777" w:rsidR="00E32884" w:rsidRPr="00E30A13" w:rsidRDefault="00E32884" w:rsidP="00E32884">
      <w:pPr>
        <w:spacing w:line="259" w:lineRule="auto"/>
        <w:rPr>
          <w:rFonts w:eastAsia="Calibri"/>
          <w:sz w:val="16"/>
          <w:szCs w:val="28"/>
        </w:rPr>
      </w:pPr>
    </w:p>
    <w:p w14:paraId="2F340593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</w:rPr>
      </w:pPr>
    </w:p>
    <w:p w14:paraId="79C6A6B3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Section 2 : RELATION PARENTALE</w:t>
      </w:r>
    </w:p>
    <w:p w14:paraId="54F61A1C" w14:textId="77777777" w:rsidR="00E32884" w:rsidRPr="00E30A13" w:rsidRDefault="00113033" w:rsidP="00E32884">
      <w:pPr>
        <w:spacing w:before="240"/>
        <w:rPr>
          <w:rFonts w:eastAsia="Calibri"/>
          <w:szCs w:val="28"/>
        </w:rPr>
      </w:pPr>
      <w:r>
        <w:t xml:space="preserve">Ma relation avec l'enfant/les </w:t>
      </w:r>
      <w:r w:rsidR="00E32884">
        <w:t xml:space="preserve">enfants est celle de : </w:t>
      </w:r>
    </w:p>
    <w:p w14:paraId="00549265" w14:textId="77777777" w:rsidR="00E32884" w:rsidRPr="00E30A13" w:rsidRDefault="00E32884" w:rsidP="00E32884">
      <w:pPr>
        <w:numPr>
          <w:ilvl w:val="0"/>
          <w:numId w:val="2"/>
        </w:numPr>
        <w:spacing w:before="240" w:after="160" w:line="276" w:lineRule="auto"/>
        <w:contextualSpacing/>
        <w:rPr>
          <w:rFonts w:eastAsia="Calibri"/>
          <w:sz w:val="22"/>
          <w:szCs w:val="28"/>
        </w:rPr>
      </w:pPr>
      <w:r>
        <w:t>Parent</w:t>
      </w:r>
    </w:p>
    <w:p w14:paraId="4780E796" w14:textId="77777777" w:rsidR="00E32884" w:rsidRPr="00E30A13" w:rsidRDefault="00E32884" w:rsidP="00E32884">
      <w:pPr>
        <w:numPr>
          <w:ilvl w:val="0"/>
          <w:numId w:val="2"/>
        </w:numPr>
        <w:spacing w:before="240" w:after="160" w:line="276" w:lineRule="auto"/>
        <w:contextualSpacing/>
        <w:rPr>
          <w:rFonts w:eastAsia="Calibri"/>
          <w:sz w:val="22"/>
          <w:szCs w:val="28"/>
        </w:rPr>
      </w:pPr>
      <w:r>
        <w:t>Beau-parent ou tuteur</w:t>
      </w:r>
    </w:p>
    <w:p w14:paraId="3741367E" w14:textId="77777777" w:rsidR="00E32884" w:rsidRPr="00E30A13" w:rsidRDefault="00352C15" w:rsidP="00E32884">
      <w:pPr>
        <w:numPr>
          <w:ilvl w:val="0"/>
          <w:numId w:val="2"/>
        </w:numPr>
        <w:spacing w:before="240" w:after="160" w:line="276" w:lineRule="auto"/>
        <w:contextualSpacing/>
        <w:rPr>
          <w:rFonts w:eastAsia="Calibri"/>
          <w:sz w:val="22"/>
          <w:szCs w:val="28"/>
        </w:rPr>
      </w:pPr>
      <w:r>
        <w:t>Autre 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744F9">
        <w:t xml:space="preserve"> </w:t>
      </w:r>
      <w:r w:rsidR="00E32884">
        <w:t>__________________________________________________________________</w:t>
      </w:r>
    </w:p>
    <w:p w14:paraId="5BD44F32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</w:rPr>
      </w:pPr>
      <w:r>
        <w:t>________________________________________________________________________</w:t>
      </w:r>
    </w:p>
    <w:p w14:paraId="7AEF1FAE" w14:textId="77777777" w:rsidR="00E32884" w:rsidRPr="00E30A13" w:rsidRDefault="00E32884" w:rsidP="00E32884">
      <w:pPr>
        <w:spacing w:before="240" w:after="160" w:line="259" w:lineRule="auto"/>
        <w:rPr>
          <w:rFonts w:eastAsia="Calibri"/>
          <w:szCs w:val="28"/>
        </w:rPr>
      </w:pPr>
    </w:p>
    <w:p w14:paraId="429F5357" w14:textId="77777777" w:rsidR="00E32884" w:rsidRPr="00E30A13" w:rsidRDefault="00E32884" w:rsidP="00E32884">
      <w:pPr>
        <w:spacing w:before="240" w:after="160" w:line="259" w:lineRule="auto"/>
        <w:rPr>
          <w:rFonts w:eastAsia="Calibri"/>
          <w:szCs w:val="28"/>
        </w:rPr>
      </w:pPr>
      <w:r>
        <w:t>Relation entre les parties</w:t>
      </w:r>
    </w:p>
    <w:p w14:paraId="754D17A1" w14:textId="77777777" w:rsidR="00E32884" w:rsidRPr="00E30A13" w:rsidRDefault="00E32884" w:rsidP="00E32884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sz w:val="22"/>
          <w:szCs w:val="28"/>
        </w:rPr>
      </w:pPr>
      <w:r>
        <w:t>N'ont pas vécu ensemble</w:t>
      </w:r>
    </w:p>
    <w:p w14:paraId="29907254" w14:textId="77777777" w:rsidR="00E32884" w:rsidRPr="00E30A13" w:rsidRDefault="00E32884" w:rsidP="00E32884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sz w:val="22"/>
          <w:szCs w:val="28"/>
        </w:rPr>
      </w:pPr>
      <w:r>
        <w:t xml:space="preserve">Ont vécu ensemble de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à _________________</w:t>
      </w:r>
    </w:p>
    <w:p w14:paraId="257EB74A" w14:textId="77777777" w:rsidR="00E32884" w:rsidRPr="00E30A13" w:rsidRDefault="00E32884" w:rsidP="00E32884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sz w:val="22"/>
          <w:szCs w:val="28"/>
        </w:rPr>
      </w:pPr>
      <w:r>
        <w:t xml:space="preserve">Mariés : </w:t>
      </w:r>
    </w:p>
    <w:p w14:paraId="094A6342" w14:textId="77777777" w:rsidR="00E32884" w:rsidRPr="00E30A13" w:rsidRDefault="00E32884" w:rsidP="00E32884">
      <w:pPr>
        <w:spacing w:line="276" w:lineRule="auto"/>
        <w:rPr>
          <w:rFonts w:eastAsia="Calibri"/>
          <w:sz w:val="22"/>
          <w:szCs w:val="28"/>
        </w:rPr>
      </w:pPr>
      <w:r>
        <w:t xml:space="preserve">             Date du mariage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Date de séparation 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</w:t>
      </w:r>
    </w:p>
    <w:p w14:paraId="05CE987F" w14:textId="77777777" w:rsidR="00E32884" w:rsidRPr="00E30A13" w:rsidRDefault="00E32884" w:rsidP="00E32884">
      <w:pPr>
        <w:numPr>
          <w:ilvl w:val="0"/>
          <w:numId w:val="2"/>
        </w:numPr>
        <w:spacing w:before="240" w:after="160" w:line="276" w:lineRule="auto"/>
        <w:contextualSpacing/>
        <w:rPr>
          <w:rFonts w:eastAsia="Calibri"/>
          <w:szCs w:val="28"/>
        </w:rPr>
      </w:pPr>
      <w:r>
        <w:t>Autre [explique</w:t>
      </w:r>
      <w:r w:rsidR="00352C15">
        <w:t>z</w:t>
      </w:r>
      <w:r>
        <w:t xml:space="preserve"> les circonstances] : ______________________________________________</w:t>
      </w:r>
    </w:p>
    <w:p w14:paraId="61BCF87B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</w:rPr>
      </w:pPr>
      <w:r>
        <w:t>________________________________________________________________________</w:t>
      </w:r>
    </w:p>
    <w:p w14:paraId="2995774D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</w:rPr>
      </w:pPr>
      <w:r>
        <w:t>________________________________________________________________________</w:t>
      </w:r>
    </w:p>
    <w:p w14:paraId="660E9F09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9F802D8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Section 3 : TEMPS ACTUELLEMENT CONSACRÉ AUX ENFANTS</w:t>
      </w:r>
    </w:p>
    <w:p w14:paraId="1A920BDC" w14:textId="77777777" w:rsidR="00E32884" w:rsidRPr="00E30A13" w:rsidRDefault="00E32884" w:rsidP="00E32884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8"/>
          <w:u w:val="single"/>
        </w:rPr>
      </w:pPr>
      <w:r>
        <w:t>Je suis parent/tuteur au foyer</w:t>
      </w:r>
    </w:p>
    <w:p w14:paraId="6FDDC645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  <w:u w:val="single"/>
        </w:rPr>
      </w:pPr>
    </w:p>
    <w:p w14:paraId="2A0C2C9E" w14:textId="77777777" w:rsidR="00E32884" w:rsidRPr="00E30A13" w:rsidRDefault="00E32884" w:rsidP="00E32884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8"/>
          <w:u w:val="single"/>
        </w:rPr>
      </w:pPr>
      <w:r>
        <w:t>J'ai un horaire de travail régulier du [jour]</w:t>
      </w:r>
      <w:r w:rsidR="008744F9">
        <w:t xml:space="preserve"> </w:t>
      </w:r>
      <w:r>
        <w:t>________________ au [jour] ______________ et de [heure] _______________à [heure] ______________.</w:t>
      </w:r>
    </w:p>
    <w:p w14:paraId="30188470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79D8AC3" w14:textId="77777777" w:rsidR="00E32884" w:rsidRPr="00E30A13" w:rsidRDefault="00E32884" w:rsidP="00E32884">
      <w:pPr>
        <w:numPr>
          <w:ilvl w:val="0"/>
          <w:numId w:val="3"/>
        </w:numPr>
        <w:spacing w:after="160" w:line="276" w:lineRule="auto"/>
        <w:contextualSpacing/>
        <w:rPr>
          <w:rFonts w:eastAsia="Calibri"/>
          <w:szCs w:val="28"/>
          <w:u w:val="single"/>
        </w:rPr>
      </w:pPr>
      <w:r>
        <w:t>Je travaille par quart, et mes horaires sont les suivants (jours et heures) : [précise</w:t>
      </w:r>
      <w:r w:rsidR="007F3A11">
        <w:t>z</w:t>
      </w:r>
      <w:r>
        <w:t>] ____ ________________________________________________________________________________________________________________________________________________</w:t>
      </w:r>
    </w:p>
    <w:p w14:paraId="31E13F05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</w:rPr>
      </w:pPr>
      <w:r>
        <w:t>________________________________________________________________________</w:t>
      </w:r>
    </w:p>
    <w:p w14:paraId="293B770A" w14:textId="77777777" w:rsidR="00E32884" w:rsidRPr="00E30A13" w:rsidRDefault="00E32884" w:rsidP="00E32884">
      <w:pPr>
        <w:spacing w:after="160" w:line="276" w:lineRule="auto"/>
        <w:ind w:left="720"/>
        <w:contextualSpacing/>
        <w:rPr>
          <w:rFonts w:eastAsia="Calibri"/>
          <w:szCs w:val="28"/>
        </w:rPr>
      </w:pPr>
    </w:p>
    <w:p w14:paraId="69527466" w14:textId="77777777" w:rsidR="00E32884" w:rsidRPr="007F3A11" w:rsidRDefault="00E32884" w:rsidP="007F3A11">
      <w:pPr>
        <w:numPr>
          <w:ilvl w:val="0"/>
          <w:numId w:val="3"/>
        </w:numPr>
        <w:spacing w:after="160" w:line="276" w:lineRule="auto"/>
        <w:contextualSpacing/>
        <w:rPr>
          <w:rFonts w:eastAsia="Calibri"/>
          <w:szCs w:val="28"/>
          <w:u w:val="single"/>
        </w:rPr>
      </w:pPr>
      <w:r>
        <w:t>J</w:t>
      </w:r>
      <w:r w:rsidR="007F3A11">
        <w:t xml:space="preserve">’ai un horaire de travail </w:t>
      </w:r>
      <w:r>
        <w:t>à temps partiel irréguli</w:t>
      </w:r>
      <w:r w:rsidR="007F3A11">
        <w:t>er</w:t>
      </w:r>
      <w:r>
        <w:t xml:space="preserve"> et mes jours et he</w:t>
      </w:r>
      <w:r w:rsidR="007F3A11">
        <w:t>ures de travail sont : [précisez</w:t>
      </w:r>
      <w:r>
        <w:t>] ___________________________________________________________________________________________________________________________________________________________________________________________________________</w:t>
      </w:r>
      <w:r w:rsidR="007F3A11">
        <w:t>_____________</w:t>
      </w:r>
    </w:p>
    <w:p w14:paraId="1B486EFC" w14:textId="77777777" w:rsidR="00E32884" w:rsidRPr="00E30A13" w:rsidRDefault="00E32884" w:rsidP="00E32884">
      <w:pPr>
        <w:spacing w:after="160" w:line="259" w:lineRule="auto"/>
        <w:rPr>
          <w:rFonts w:eastAsia="Calibri"/>
          <w:sz w:val="28"/>
          <w:szCs w:val="28"/>
        </w:rPr>
      </w:pPr>
    </w:p>
    <w:p w14:paraId="44D66BAD" w14:textId="77777777" w:rsidR="00E32884" w:rsidRPr="00E30A13" w:rsidRDefault="00E32884" w:rsidP="00E32884">
      <w:pPr>
        <w:spacing w:after="160" w:line="259" w:lineRule="auto"/>
        <w:rPr>
          <w:rFonts w:eastAsia="Calibri"/>
          <w:sz w:val="20"/>
          <w:szCs w:val="28"/>
        </w:rPr>
      </w:pPr>
    </w:p>
    <w:p w14:paraId="70ED932D" w14:textId="77777777" w:rsidR="00E32884" w:rsidRPr="00E30A13" w:rsidRDefault="00E32884" w:rsidP="008744F9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>Je ne travaille pas parce que :</w:t>
      </w:r>
    </w:p>
    <w:p w14:paraId="6534228D" w14:textId="77777777" w:rsidR="00E32884" w:rsidRPr="00E30A13" w:rsidRDefault="00E32884" w:rsidP="00E3288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1C1E6925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au chômage</w:t>
      </w:r>
    </w:p>
    <w:p w14:paraId="55B475D3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en congé de maternité ou de paternité</w:t>
      </w:r>
    </w:p>
    <w:p w14:paraId="07190123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handicapé</w:t>
      </w:r>
    </w:p>
    <w:p w14:paraId="654D5B41" w14:textId="77777777" w:rsidR="008744F9" w:rsidRDefault="00E32884" w:rsidP="00400D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</w:pPr>
      <w:r>
        <w:rPr>
          <w:sz w:val="32"/>
        </w:rPr>
        <w:t>□</w:t>
      </w:r>
      <w:r>
        <w:t xml:space="preserve">   Je bénéficie d'un soutien financier [indiquer de quelle(s) personne(s) ou expliquer les </w:t>
      </w:r>
      <w:r w:rsidR="008744F9">
        <w:t xml:space="preserve">    </w:t>
      </w:r>
    </w:p>
    <w:p w14:paraId="63B2A7A6" w14:textId="77777777" w:rsidR="00E32884" w:rsidRPr="00E30A13" w:rsidRDefault="008744F9" w:rsidP="00400D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szCs w:val="24"/>
        </w:rPr>
      </w:pPr>
      <w:r>
        <w:t xml:space="preserve">      </w:t>
      </w:r>
      <w:proofErr w:type="gramStart"/>
      <w:r w:rsidR="00E32884">
        <w:t>circonstances</w:t>
      </w:r>
      <w:proofErr w:type="gramEnd"/>
      <w:r w:rsidR="00E32884">
        <w:t>] : ______________________________________________________________________________________</w:t>
      </w:r>
      <w:r w:rsidR="00400D33">
        <w:t>__________________________________________________________</w:t>
      </w:r>
    </w:p>
    <w:p w14:paraId="57D67FBE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Autre [explique</w:t>
      </w:r>
      <w:r w:rsidR="00F06AEC">
        <w:t>z</w:t>
      </w:r>
      <w:r>
        <w:t xml:space="preserve"> les circonstances] :  </w:t>
      </w:r>
      <w:r w:rsidR="00F06AEC">
        <w:t>_</w:t>
      </w:r>
      <w:r>
        <w:t>_____________________________________</w:t>
      </w:r>
      <w:r>
        <w:tab/>
      </w:r>
    </w:p>
    <w:p w14:paraId="5AEF8034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_______________________________________________________________________</w:t>
      </w:r>
      <w:r>
        <w:tab/>
      </w:r>
    </w:p>
    <w:p w14:paraId="31161F1C" w14:textId="77777777" w:rsidR="00E32884" w:rsidRPr="00E30A13" w:rsidRDefault="00E32884" w:rsidP="00E32884">
      <w:pPr>
        <w:spacing w:line="276" w:lineRule="auto"/>
        <w:ind w:left="720"/>
        <w:contextualSpacing/>
        <w:rPr>
          <w:rFonts w:eastAsia="Calibri"/>
          <w:szCs w:val="28"/>
        </w:rPr>
      </w:pPr>
    </w:p>
    <w:p w14:paraId="38B4554E" w14:textId="77777777" w:rsidR="00E32884" w:rsidRPr="00E30A13" w:rsidRDefault="00E32884" w:rsidP="00E32884">
      <w:pPr>
        <w:spacing w:line="276" w:lineRule="auto"/>
        <w:ind w:left="720"/>
        <w:contextualSpacing/>
        <w:jc w:val="center"/>
        <w:rPr>
          <w:rFonts w:eastAsia="Calibri"/>
          <w:szCs w:val="28"/>
        </w:rPr>
      </w:pPr>
    </w:p>
    <w:p w14:paraId="79396CE5" w14:textId="77777777" w:rsidR="00E32884" w:rsidRPr="00E30A13" w:rsidRDefault="00E32884" w:rsidP="00E32884">
      <w:pPr>
        <w:spacing w:line="276" w:lineRule="auto"/>
        <w:ind w:left="720"/>
        <w:contextualSpacing/>
        <w:jc w:val="center"/>
        <w:rPr>
          <w:rFonts w:eastAsia="Calibri"/>
          <w:szCs w:val="28"/>
        </w:rPr>
      </w:pPr>
    </w:p>
    <w:p w14:paraId="2B138C0C" w14:textId="77777777" w:rsidR="00E32884" w:rsidRPr="00E30A13" w:rsidRDefault="00E32884" w:rsidP="00E32884">
      <w:pPr>
        <w:spacing w:line="276" w:lineRule="auto"/>
        <w:ind w:left="720"/>
        <w:contextualSpacing/>
        <w:jc w:val="center"/>
        <w:rPr>
          <w:rFonts w:eastAsia="Calibri"/>
          <w:szCs w:val="28"/>
        </w:rPr>
      </w:pPr>
      <w:r>
        <w:t>Section 4 : BESOINS LIÉS À LA GARDE D'ENFANTS</w:t>
      </w:r>
    </w:p>
    <w:p w14:paraId="27F06FC5" w14:textId="77777777" w:rsidR="00E32884" w:rsidRPr="00E30A13" w:rsidRDefault="00E32884" w:rsidP="00E32884">
      <w:pPr>
        <w:numPr>
          <w:ilvl w:val="0"/>
          <w:numId w:val="4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Je n'ai pas besoin de services de garde</w:t>
      </w:r>
    </w:p>
    <w:p w14:paraId="4DFC9003" w14:textId="77777777" w:rsidR="00E32884" w:rsidRPr="00E30A13" w:rsidRDefault="00E32884" w:rsidP="00E32884">
      <w:pPr>
        <w:numPr>
          <w:ilvl w:val="0"/>
          <w:numId w:val="4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J'ai besoin de services de garde pour [noms] </w:t>
      </w:r>
      <w:r w:rsidR="009A401B">
        <w:t>____________________________</w:t>
      </w:r>
      <w:r>
        <w:t>____________________________________________</w:t>
      </w:r>
    </w:p>
    <w:p w14:paraId="6D2DACD0" w14:textId="77777777" w:rsidR="00E32884" w:rsidRPr="00E30A13" w:rsidRDefault="00E32884" w:rsidP="00E32884">
      <w:pPr>
        <w:spacing w:after="160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</w:t>
      </w:r>
    </w:p>
    <w:p w14:paraId="0C4B8CB8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49622AB6" w14:textId="77777777" w:rsidR="00E32884" w:rsidRPr="00E30A13" w:rsidRDefault="00E32884" w:rsidP="00E32884">
      <w:pPr>
        <w:numPr>
          <w:ilvl w:val="0"/>
          <w:numId w:val="1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Les services de garde sont fournis par : </w:t>
      </w:r>
    </w:p>
    <w:p w14:paraId="560D66FA" w14:textId="77777777" w:rsidR="00E32884" w:rsidRPr="00E30A13" w:rsidRDefault="00E32884" w:rsidP="00E32884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Cs w:val="24"/>
        </w:rPr>
      </w:pPr>
      <w:r>
        <w:t>Garderie appelée</w:t>
      </w:r>
      <w:r w:rsidR="0034646F">
        <w:t xml:space="preserve"> _____</w:t>
      </w:r>
      <w:r>
        <w:t>_____</w:t>
      </w:r>
      <w:r w:rsidR="0034646F">
        <w:t>________________________________________</w:t>
      </w:r>
    </w:p>
    <w:p w14:paraId="5B345D02" w14:textId="77777777" w:rsidR="00E32884" w:rsidRPr="00E30A13" w:rsidRDefault="00E32884" w:rsidP="00E32884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Cs w:val="24"/>
        </w:rPr>
      </w:pPr>
      <w:r>
        <w:t>Une personne, qui est _____________________________________</w:t>
      </w:r>
      <w:r w:rsidR="0034646F">
        <w:t>_________</w:t>
      </w:r>
    </w:p>
    <w:p w14:paraId="02E10DEA" w14:textId="77777777" w:rsidR="00E32884" w:rsidRPr="00E30A13" w:rsidRDefault="00E32884" w:rsidP="00E32884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Cs w:val="24"/>
        </w:rPr>
      </w:pPr>
      <w:r>
        <w:t xml:space="preserve">Programme </w:t>
      </w:r>
      <w:r w:rsidR="0034646F">
        <w:t>de garde avant ou après l'école</w:t>
      </w:r>
      <w:r>
        <w:t>______________________________</w:t>
      </w:r>
    </w:p>
    <w:p w14:paraId="0EDF8AF9" w14:textId="77777777" w:rsidR="00E32884" w:rsidRPr="00E30A13" w:rsidRDefault="00E32884" w:rsidP="00E32884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Cs w:val="24"/>
        </w:rPr>
      </w:pPr>
      <w:r>
        <w:t>Autre [expliquer] __________________________________________________</w:t>
      </w:r>
    </w:p>
    <w:p w14:paraId="30E33872" w14:textId="77777777" w:rsidR="00E32884" w:rsidRPr="00E30A13" w:rsidRDefault="00E32884" w:rsidP="00E32884">
      <w:pPr>
        <w:spacing w:after="160" w:line="276" w:lineRule="auto"/>
        <w:ind w:left="720"/>
        <w:contextualSpacing/>
        <w:rPr>
          <w:rFonts w:eastAsia="Calibri"/>
          <w:szCs w:val="28"/>
        </w:rPr>
      </w:pPr>
      <w:r>
        <w:t xml:space="preserve">      </w:t>
      </w:r>
      <w:r>
        <w:tab/>
        <w:t>________________________________________________________________</w:t>
      </w:r>
    </w:p>
    <w:p w14:paraId="17F92A8F" w14:textId="77777777" w:rsidR="00E32884" w:rsidRPr="00E30A13" w:rsidRDefault="00E32884" w:rsidP="00E32884">
      <w:pPr>
        <w:ind w:left="720"/>
        <w:contextualSpacing/>
        <w:rPr>
          <w:rFonts w:eastAsia="Calibri"/>
          <w:szCs w:val="28"/>
        </w:rPr>
      </w:pPr>
    </w:p>
    <w:p w14:paraId="4CE26BD1" w14:textId="77777777" w:rsidR="00E32884" w:rsidRPr="00E30A13" w:rsidRDefault="00E32884" w:rsidP="00E32884">
      <w:pPr>
        <w:numPr>
          <w:ilvl w:val="0"/>
          <w:numId w:val="6"/>
        </w:numPr>
        <w:spacing w:after="160" w:line="259" w:lineRule="auto"/>
        <w:ind w:left="540"/>
        <w:contextualSpacing/>
        <w:rPr>
          <w:rFonts w:eastAsia="Calibri"/>
          <w:sz w:val="28"/>
          <w:szCs w:val="28"/>
        </w:rPr>
      </w:pPr>
      <w:r>
        <w:t xml:space="preserve">Mon enfant est inscrit à un programme </w:t>
      </w:r>
      <w:r w:rsidR="00CC6392">
        <w:t>spécial,</w:t>
      </w:r>
      <w:r>
        <w:t xml:space="preserve"> car il a des besoins spéciaux ou une incapacité [le cas échéant, nomme</w:t>
      </w:r>
      <w:r w:rsidR="002856BC">
        <w:t>z</w:t>
      </w:r>
      <w:r>
        <w:t xml:space="preserve"> chaque enfant et explique</w:t>
      </w:r>
      <w:r w:rsidR="002856BC">
        <w:t>z</w:t>
      </w:r>
      <w:r>
        <w:t xml:space="preserve">] : </w:t>
      </w:r>
      <w:r w:rsidR="002856BC">
        <w:t>_________________________</w:t>
      </w:r>
      <w:r>
        <w:t>________________________________________________</w:t>
      </w:r>
    </w:p>
    <w:p w14:paraId="254F0FC9" w14:textId="77777777" w:rsidR="00E32884" w:rsidRPr="00E30A13" w:rsidRDefault="00E32884" w:rsidP="00E32884">
      <w:pPr>
        <w:ind w:left="540"/>
        <w:rPr>
          <w:rFonts w:eastAsia="Calibri"/>
          <w:sz w:val="28"/>
          <w:szCs w:val="28"/>
        </w:rPr>
      </w:pPr>
      <w:r>
        <w:t>__________________________________________________________________________________________________________________________________________________</w:t>
      </w:r>
    </w:p>
    <w:p w14:paraId="651D6A35" w14:textId="77777777" w:rsidR="00E32884" w:rsidRPr="00E30A13" w:rsidRDefault="00E32884" w:rsidP="00E32884">
      <w:pPr>
        <w:ind w:left="540"/>
        <w:rPr>
          <w:rFonts w:eastAsia="Calibri"/>
          <w:sz w:val="12"/>
          <w:szCs w:val="28"/>
        </w:rPr>
      </w:pPr>
    </w:p>
    <w:p w14:paraId="34806B71" w14:textId="77777777" w:rsidR="00E32884" w:rsidRPr="00E30A13" w:rsidRDefault="00E32884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3DA68F04" w14:textId="77777777" w:rsidR="00E32884" w:rsidRDefault="00E32884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39C95270" w14:textId="77777777" w:rsidR="002466DD" w:rsidRDefault="002466DD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7B6C5F30" w14:textId="77777777" w:rsidR="002466DD" w:rsidRDefault="002466DD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078C9FBD" w14:textId="77777777" w:rsidR="002466DD" w:rsidRDefault="002466DD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38D8CD55" w14:textId="77777777" w:rsidR="002466DD" w:rsidRPr="00E30A13" w:rsidRDefault="002466DD" w:rsidP="00E32884">
      <w:pPr>
        <w:spacing w:after="160" w:line="259" w:lineRule="auto"/>
        <w:contextualSpacing/>
        <w:jc w:val="center"/>
        <w:rPr>
          <w:rFonts w:eastAsia="Calibri"/>
          <w:sz w:val="28"/>
          <w:szCs w:val="28"/>
        </w:rPr>
      </w:pPr>
    </w:p>
    <w:p w14:paraId="704A0E24" w14:textId="77777777" w:rsidR="00E32884" w:rsidRPr="00E30A13" w:rsidRDefault="00E32884" w:rsidP="00E32884">
      <w:pPr>
        <w:spacing w:after="160" w:line="259" w:lineRule="auto"/>
        <w:contextualSpacing/>
        <w:jc w:val="center"/>
        <w:rPr>
          <w:rFonts w:eastAsia="Calibri"/>
          <w:szCs w:val="28"/>
        </w:rPr>
      </w:pPr>
      <w:r>
        <w:rPr>
          <w:b/>
        </w:rPr>
        <w:lastRenderedPageBreak/>
        <w:t>PROPOSITION RELATIVE AUX MODALITÉS PARENTALES</w:t>
      </w:r>
    </w:p>
    <w:p w14:paraId="640D7A3B" w14:textId="77777777" w:rsidR="002466DD" w:rsidRDefault="002466DD" w:rsidP="00E32884">
      <w:pPr>
        <w:widowControl w:val="0"/>
        <w:spacing w:after="160" w:line="259" w:lineRule="auto"/>
        <w:jc w:val="both"/>
      </w:pPr>
    </w:p>
    <w:p w14:paraId="74170CB6" w14:textId="77777777" w:rsidR="00E32884" w:rsidRPr="00E30A13" w:rsidRDefault="00E32884" w:rsidP="00E32884">
      <w:pPr>
        <w:widowControl w:val="0"/>
        <w:spacing w:after="160" w:line="259" w:lineRule="auto"/>
        <w:jc w:val="both"/>
        <w:rPr>
          <w:rFonts w:eastAsia="Calibri"/>
          <w:sz w:val="22"/>
          <w:szCs w:val="28"/>
        </w:rPr>
      </w:pPr>
      <w:r>
        <w:t xml:space="preserve">Je propose les modalités parentales suivantes pour l'enfant ou les enfants visés. </w:t>
      </w:r>
    </w:p>
    <w:p w14:paraId="334F95CF" w14:textId="77777777" w:rsidR="00E32884" w:rsidRPr="00E30A13" w:rsidRDefault="00E32884" w:rsidP="00E32884">
      <w:pPr>
        <w:spacing w:after="160" w:line="259" w:lineRule="auto"/>
        <w:contextualSpacing/>
        <w:jc w:val="center"/>
        <w:rPr>
          <w:rFonts w:eastAsia="Calibri"/>
          <w:sz w:val="2"/>
          <w:szCs w:val="28"/>
        </w:rPr>
      </w:pPr>
    </w:p>
    <w:p w14:paraId="0F32EB10" w14:textId="77777777" w:rsidR="00E32884" w:rsidRPr="00E30A13" w:rsidRDefault="00E32884" w:rsidP="00E32884">
      <w:pPr>
        <w:spacing w:after="160" w:line="259" w:lineRule="auto"/>
        <w:contextualSpacing/>
        <w:jc w:val="center"/>
        <w:rPr>
          <w:rFonts w:eastAsia="Calibri"/>
          <w:sz w:val="22"/>
          <w:szCs w:val="28"/>
        </w:rPr>
      </w:pPr>
    </w:p>
    <w:p w14:paraId="2F707584" w14:textId="77777777" w:rsidR="00E32884" w:rsidRPr="00E30A13" w:rsidRDefault="00E32884" w:rsidP="00E32884">
      <w:pPr>
        <w:spacing w:after="160" w:line="259" w:lineRule="auto"/>
        <w:contextualSpacing/>
        <w:jc w:val="center"/>
        <w:rPr>
          <w:rFonts w:eastAsia="Calibri"/>
          <w:szCs w:val="28"/>
        </w:rPr>
      </w:pPr>
      <w:r>
        <w:t>Section 5 : PRISE DE DÉCISIONS</w:t>
      </w:r>
    </w:p>
    <w:p w14:paraId="08592558" w14:textId="77777777" w:rsidR="00E32884" w:rsidRPr="00E30A13" w:rsidRDefault="00E32884" w:rsidP="00E32884">
      <w:pPr>
        <w:widowControl w:val="0"/>
        <w:spacing w:line="259" w:lineRule="auto"/>
        <w:jc w:val="both"/>
        <w:rPr>
          <w:rFonts w:eastAsia="Calibri"/>
          <w:sz w:val="22"/>
          <w:szCs w:val="28"/>
        </w:rPr>
      </w:pPr>
      <w:r>
        <w:rPr>
          <w:sz w:val="22"/>
        </w:rPr>
        <w:t>[Coche</w:t>
      </w:r>
      <w:r w:rsidR="002466DD">
        <w:rPr>
          <w:sz w:val="22"/>
        </w:rPr>
        <w:t>z</w:t>
      </w:r>
      <w:r>
        <w:rPr>
          <w:sz w:val="22"/>
        </w:rPr>
        <w:t xml:space="preserve"> une option </w:t>
      </w:r>
      <w:r w:rsidR="002466DD">
        <w:rPr>
          <w:sz w:val="22"/>
        </w:rPr>
        <w:t>à l’aide d’</w:t>
      </w:r>
      <w:r>
        <w:rPr>
          <w:sz w:val="22"/>
        </w:rPr>
        <w:t>un X pour indiquer la modalité proposée puis précise</w:t>
      </w:r>
      <w:r w:rsidR="00597233">
        <w:rPr>
          <w:sz w:val="22"/>
        </w:rPr>
        <w:t>z</w:t>
      </w:r>
      <w:r>
        <w:rPr>
          <w:sz w:val="22"/>
        </w:rPr>
        <w:t xml:space="preserve"> le nom]</w:t>
      </w:r>
    </w:p>
    <w:p w14:paraId="5EFA5305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</w:p>
    <w:p w14:paraId="444FCD8B" w14:textId="77777777" w:rsidR="00E32884" w:rsidRPr="00E30A13" w:rsidRDefault="00E32884" w:rsidP="00E32884">
      <w:pPr>
        <w:numPr>
          <w:ilvl w:val="0"/>
          <w:numId w:val="6"/>
        </w:numPr>
        <w:spacing w:after="160" w:line="360" w:lineRule="auto"/>
        <w:ind w:left="540"/>
        <w:contextualSpacing/>
        <w:rPr>
          <w:rFonts w:eastAsia="Calibri"/>
          <w:szCs w:val="24"/>
        </w:rPr>
      </w:pPr>
      <w:r>
        <w:t>Prises de décisions exclusives pour l'enfant/les enfants :</w:t>
      </w:r>
    </w:p>
    <w:p w14:paraId="448D2876" w14:textId="77777777" w:rsidR="00E32884" w:rsidRPr="00E30A13" w:rsidRDefault="00597233" w:rsidP="00597233">
      <w:pPr>
        <w:widowControl w:val="0"/>
        <w:spacing w:after="160" w:line="259" w:lineRule="auto"/>
        <w:contextualSpacing/>
        <w:jc w:val="both"/>
        <w:rPr>
          <w:rFonts w:eastAsia="Calibri"/>
          <w:szCs w:val="24"/>
        </w:rPr>
      </w:pPr>
      <w:r>
        <w:t xml:space="preserve">          </w:t>
      </w:r>
      <w:r w:rsidR="00E32884">
        <w:t>_______</w:t>
      </w:r>
      <w:r>
        <w:t xml:space="preserve">______________________________________ </w:t>
      </w:r>
      <w:r w:rsidR="00E32884">
        <w:t xml:space="preserve">prendra les décisions parentales. </w:t>
      </w:r>
    </w:p>
    <w:p w14:paraId="7655FDF9" w14:textId="77777777" w:rsidR="00E32884" w:rsidRPr="00E30A13" w:rsidRDefault="00E32884" w:rsidP="00E32884">
      <w:pPr>
        <w:spacing w:after="160" w:line="259" w:lineRule="auto"/>
        <w:ind w:left="1440" w:firstLine="720"/>
        <w:contextualSpacing/>
        <w:rPr>
          <w:rFonts w:eastAsia="Calibri"/>
          <w:szCs w:val="24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  <w:r>
        <w:tab/>
      </w:r>
      <w:r>
        <w:tab/>
      </w:r>
      <w:r>
        <w:tab/>
      </w:r>
      <w:r>
        <w:tab/>
      </w:r>
      <w:r>
        <w:tab/>
      </w:r>
    </w:p>
    <w:p w14:paraId="5BFD21C1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</w:p>
    <w:p w14:paraId="1904E353" w14:textId="77777777" w:rsidR="00E32884" w:rsidRPr="00E30A13" w:rsidRDefault="00E32884" w:rsidP="00E32884">
      <w:pPr>
        <w:numPr>
          <w:ilvl w:val="0"/>
          <w:numId w:val="6"/>
        </w:numPr>
        <w:spacing w:after="160" w:line="360" w:lineRule="auto"/>
        <w:ind w:left="540"/>
        <w:contextualSpacing/>
        <w:rPr>
          <w:rFonts w:eastAsia="Calibri"/>
          <w:szCs w:val="24"/>
        </w:rPr>
      </w:pPr>
      <w:r>
        <w:t>Partage des prises de décisions pour l'enfant/les enfants :</w:t>
      </w:r>
    </w:p>
    <w:p w14:paraId="6B91A471" w14:textId="77777777" w:rsidR="00E32884" w:rsidRPr="00E30A13" w:rsidRDefault="00E32884" w:rsidP="008744F9">
      <w:pPr>
        <w:widowControl w:val="0"/>
        <w:spacing w:line="259" w:lineRule="auto"/>
        <w:ind w:left="540" w:right="-180"/>
        <w:jc w:val="both"/>
        <w:rPr>
          <w:rFonts w:eastAsia="Calibri"/>
          <w:szCs w:val="24"/>
        </w:rPr>
      </w:pPr>
      <w:r>
        <w:t>[Nom de la personne]</w:t>
      </w:r>
      <w:r>
        <w:rPr>
          <w:sz w:val="22"/>
        </w:rPr>
        <w:t xml:space="preserve"> </w:t>
      </w:r>
      <w:r w:rsidRPr="00AC18C1">
        <w:rPr>
          <w:szCs w:val="24"/>
        </w:rPr>
        <w:t>et moi-même</w:t>
      </w:r>
      <w:r>
        <w:t xml:space="preserve"> ____________________________________ prendrons ensemble les décisions parentales.</w:t>
      </w:r>
      <w:r w:rsidR="008744F9">
        <w:t xml:space="preserve">                                </w:t>
      </w: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  <w:r>
        <w:tab/>
      </w:r>
      <w:r>
        <w:tab/>
      </w:r>
      <w:r>
        <w:tab/>
      </w:r>
      <w:r>
        <w:tab/>
      </w:r>
      <w:r>
        <w:tab/>
      </w:r>
    </w:p>
    <w:p w14:paraId="4D5E7338" w14:textId="77777777" w:rsidR="00E32884" w:rsidRPr="00E30A13" w:rsidRDefault="00E32884" w:rsidP="00E32884">
      <w:pPr>
        <w:spacing w:after="160" w:line="259" w:lineRule="auto"/>
        <w:ind w:left="2160" w:firstLine="720"/>
        <w:contextualSpacing/>
        <w:rPr>
          <w:rFonts w:eastAsia="Calibri"/>
          <w:sz w:val="12"/>
          <w:szCs w:val="24"/>
        </w:rPr>
      </w:pPr>
    </w:p>
    <w:p w14:paraId="3B770209" w14:textId="77777777" w:rsidR="00E32884" w:rsidRPr="00E30A13" w:rsidRDefault="00E32884" w:rsidP="00E32884">
      <w:pPr>
        <w:numPr>
          <w:ilvl w:val="0"/>
          <w:numId w:val="6"/>
        </w:numPr>
        <w:ind w:left="540"/>
        <w:contextualSpacing/>
        <w:rPr>
          <w:rFonts w:eastAsia="Calibri"/>
          <w:szCs w:val="24"/>
        </w:rPr>
      </w:pPr>
      <w:r>
        <w:t>Partage spécifique des prises de décisions pour l'enfant/les enfants :</w:t>
      </w:r>
    </w:p>
    <w:p w14:paraId="5F95F32D" w14:textId="77777777" w:rsidR="00E32884" w:rsidRPr="00E30A13" w:rsidRDefault="00E32884" w:rsidP="00E32884">
      <w:pPr>
        <w:ind w:left="540"/>
        <w:contextualSpacing/>
      </w:pPr>
      <w:r>
        <w:t xml:space="preserve">    </w:t>
      </w:r>
    </w:p>
    <w:p w14:paraId="169EF25F" w14:textId="77777777" w:rsidR="00E32884" w:rsidRPr="00E30A13" w:rsidRDefault="00E32884" w:rsidP="00E32884">
      <w:pPr>
        <w:ind w:left="540"/>
        <w:contextualSpacing/>
        <w:rPr>
          <w:rFonts w:eastAsia="Calibri"/>
          <w:szCs w:val="24"/>
        </w:rPr>
      </w:pPr>
      <w:r>
        <w:t>Je prendrai les décisions concernant ce qui suit :</w:t>
      </w:r>
    </w:p>
    <w:p w14:paraId="6AC4E500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/>
      </w:pPr>
      <w:r>
        <w:t>Soins de santé</w:t>
      </w:r>
      <w:r>
        <w:tab/>
        <w:t xml:space="preserve"> </w:t>
      </w:r>
    </w:p>
    <w:p w14:paraId="1E921D93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/>
      </w:pPr>
      <w:r>
        <w:t>Éducation</w:t>
      </w:r>
      <w:r>
        <w:tab/>
      </w:r>
    </w:p>
    <w:p w14:paraId="66854B85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/>
      </w:pPr>
      <w:r>
        <w:t xml:space="preserve">Religion </w:t>
      </w:r>
    </w:p>
    <w:p w14:paraId="22AF1339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/>
      </w:pPr>
      <w:r>
        <w:t>Culture</w:t>
      </w:r>
    </w:p>
    <w:p w14:paraId="31812662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 w:right="630"/>
      </w:pPr>
      <w:r>
        <w:t xml:space="preserve">Activités parascolaires </w:t>
      </w:r>
    </w:p>
    <w:p w14:paraId="42AA4BAD" w14:textId="77777777" w:rsidR="00E32884" w:rsidRPr="00E30A13" w:rsidRDefault="00E32884" w:rsidP="00E32884">
      <w:pPr>
        <w:pStyle w:val="ListParagraph"/>
        <w:numPr>
          <w:ilvl w:val="0"/>
          <w:numId w:val="6"/>
        </w:numPr>
        <w:spacing w:after="160"/>
        <w:ind w:left="1170"/>
      </w:pPr>
      <w:r>
        <w:t>Autre (précise</w:t>
      </w:r>
      <w:r w:rsidR="00AC18C1">
        <w:t>z</w:t>
      </w:r>
      <w:r>
        <w:t>) ___________________________________________________________________</w:t>
      </w:r>
    </w:p>
    <w:p w14:paraId="1A261008" w14:textId="77777777" w:rsidR="00E32884" w:rsidRPr="00E30A13" w:rsidRDefault="00E32884" w:rsidP="00E32884">
      <w:pPr>
        <w:pStyle w:val="ListParagraph"/>
        <w:ind w:left="1170"/>
      </w:pPr>
      <w:r>
        <w:t>___________________________________________________________________</w:t>
      </w:r>
    </w:p>
    <w:p w14:paraId="4141B0C3" w14:textId="77777777" w:rsidR="00E32884" w:rsidRPr="00E30A13" w:rsidRDefault="00E32884" w:rsidP="00E32884">
      <w:pPr>
        <w:ind w:left="1170"/>
        <w:contextualSpacing/>
        <w:rPr>
          <w:rFonts w:eastAsia="Calibri"/>
          <w:szCs w:val="28"/>
        </w:rPr>
      </w:pPr>
      <w:r>
        <w:t>___________________________________________________________________</w:t>
      </w:r>
    </w:p>
    <w:p w14:paraId="102708FA" w14:textId="77777777" w:rsidR="00E32884" w:rsidRPr="00E30A13" w:rsidRDefault="00E32884" w:rsidP="00E32884">
      <w:pPr>
        <w:widowControl w:val="0"/>
        <w:jc w:val="both"/>
        <w:rPr>
          <w:szCs w:val="24"/>
        </w:rPr>
      </w:pPr>
    </w:p>
    <w:p w14:paraId="44901405" w14:textId="77777777" w:rsidR="00E32884" w:rsidRPr="00E30A13" w:rsidRDefault="00E32884" w:rsidP="008744F9">
      <w:pPr>
        <w:widowControl w:val="0"/>
        <w:ind w:right="-138" w:firstLine="540"/>
        <w:rPr>
          <w:szCs w:val="24"/>
        </w:rPr>
      </w:pPr>
      <w:proofErr w:type="gramStart"/>
      <w:r>
        <w:t>et</w:t>
      </w:r>
      <w:proofErr w:type="gramEnd"/>
      <w:r>
        <w:t xml:space="preserve"> ____________</w:t>
      </w:r>
      <w:r w:rsidR="00AC18C1">
        <w:t xml:space="preserve">______________________ prendra les décisions </w:t>
      </w:r>
      <w:r>
        <w:t xml:space="preserve">concernant ce qui suit :  </w:t>
      </w:r>
    </w:p>
    <w:p w14:paraId="665CDC4E" w14:textId="77777777" w:rsidR="00E32884" w:rsidRPr="00E30A13" w:rsidRDefault="00AC18C1" w:rsidP="00AC18C1">
      <w:pPr>
        <w:rPr>
          <w:szCs w:val="24"/>
        </w:rPr>
      </w:pPr>
      <w:r>
        <w:rPr>
          <w:sz w:val="20"/>
        </w:rPr>
        <w:t xml:space="preserve">                                     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nom</w:t>
      </w:r>
      <w:proofErr w:type="gramEnd"/>
      <w:r w:rsidR="00E32884">
        <w:rPr>
          <w:sz w:val="20"/>
        </w:rPr>
        <w:t xml:space="preserve"> du parent/tuteur] </w:t>
      </w:r>
    </w:p>
    <w:p w14:paraId="137C8A09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Soins de santé</w:t>
      </w:r>
      <w:r>
        <w:tab/>
        <w:t xml:space="preserve"> </w:t>
      </w:r>
    </w:p>
    <w:p w14:paraId="2BC82BC0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Éducation</w:t>
      </w:r>
      <w:r>
        <w:tab/>
      </w:r>
    </w:p>
    <w:p w14:paraId="39432C3B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 xml:space="preserve">Religion </w:t>
      </w:r>
    </w:p>
    <w:p w14:paraId="6104B836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Culture</w:t>
      </w:r>
    </w:p>
    <w:p w14:paraId="0D1BD539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  <w:ind w:right="630"/>
      </w:pPr>
      <w:r>
        <w:t xml:space="preserve">Activités parascolaires </w:t>
      </w:r>
    </w:p>
    <w:p w14:paraId="7FCFAADE" w14:textId="77777777" w:rsidR="00E32884" w:rsidRPr="00E30A13" w:rsidRDefault="00E32884" w:rsidP="008744F9">
      <w:pPr>
        <w:pStyle w:val="ListParagraph"/>
        <w:numPr>
          <w:ilvl w:val="0"/>
          <w:numId w:val="7"/>
        </w:numPr>
        <w:spacing w:after="160"/>
        <w:ind w:left="1260" w:hanging="180"/>
      </w:pPr>
      <w:r>
        <w:t>Autre (précise</w:t>
      </w:r>
      <w:r w:rsidR="00BD65C7">
        <w:t>z</w:t>
      </w:r>
      <w:r>
        <w:t xml:space="preserve">) </w:t>
      </w:r>
      <w:r w:rsidR="00BD65C7">
        <w:t>____</w:t>
      </w:r>
      <w:r>
        <w:t>_____________________________________________________________</w:t>
      </w:r>
    </w:p>
    <w:p w14:paraId="5CDB0B92" w14:textId="77777777" w:rsidR="00E32884" w:rsidRPr="00E30A13" w:rsidRDefault="00E32884" w:rsidP="00E32884">
      <w:pPr>
        <w:pStyle w:val="ListParagraph"/>
        <w:ind w:left="1260"/>
      </w:pPr>
      <w:r>
        <w:t>___________________________________________________________________</w:t>
      </w:r>
    </w:p>
    <w:p w14:paraId="5A57C2DE" w14:textId="77777777" w:rsidR="00E32884" w:rsidRPr="00E30A13" w:rsidRDefault="00E32884" w:rsidP="00E32884">
      <w:pPr>
        <w:pStyle w:val="ListParagraph"/>
        <w:ind w:firstLine="540"/>
      </w:pPr>
      <w:r>
        <w:t>___________________________________________________________________</w:t>
      </w:r>
    </w:p>
    <w:p w14:paraId="73DBAEE3" w14:textId="77777777" w:rsidR="00E32884" w:rsidRPr="00E30A13" w:rsidRDefault="00E32884" w:rsidP="00E32884">
      <w:pPr>
        <w:pStyle w:val="ListParagraph"/>
        <w:widowControl w:val="0"/>
        <w:jc w:val="both"/>
        <w:rPr>
          <w:szCs w:val="24"/>
        </w:rPr>
      </w:pPr>
      <w:proofErr w:type="gramStart"/>
      <w:r>
        <w:lastRenderedPageBreak/>
        <w:t>et</w:t>
      </w:r>
      <w:proofErr w:type="gramEnd"/>
      <w:r>
        <w:t xml:space="preserve"> nous prendrons ensemble les décisions concernant ce qui suit :</w:t>
      </w:r>
    </w:p>
    <w:p w14:paraId="4DD13E6A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Soins de santé</w:t>
      </w:r>
      <w:r>
        <w:tab/>
        <w:t xml:space="preserve"> </w:t>
      </w:r>
    </w:p>
    <w:p w14:paraId="6F543D66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Éducation</w:t>
      </w:r>
      <w:r>
        <w:tab/>
      </w:r>
    </w:p>
    <w:p w14:paraId="0DC46A8B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 xml:space="preserve">Religion </w:t>
      </w:r>
    </w:p>
    <w:p w14:paraId="43380CF8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Culture</w:t>
      </w:r>
    </w:p>
    <w:p w14:paraId="585661F4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  <w:ind w:right="630"/>
      </w:pPr>
      <w:r>
        <w:t xml:space="preserve">Activités parascolaires </w:t>
      </w:r>
    </w:p>
    <w:p w14:paraId="04F8C202" w14:textId="77777777" w:rsidR="00E32884" w:rsidRPr="00E30A13" w:rsidRDefault="00E32884" w:rsidP="00E32884">
      <w:pPr>
        <w:pStyle w:val="ListParagraph"/>
        <w:numPr>
          <w:ilvl w:val="0"/>
          <w:numId w:val="7"/>
        </w:numPr>
        <w:spacing w:after="160"/>
      </w:pPr>
      <w:r>
        <w:t>Autre (préciser) ____________________________________________________________</w:t>
      </w:r>
      <w:r w:rsidR="008744F9">
        <w:t>_____</w:t>
      </w:r>
      <w:r>
        <w:t>_</w:t>
      </w:r>
    </w:p>
    <w:p w14:paraId="56377D93" w14:textId="77777777" w:rsidR="00E32884" w:rsidRPr="00E30A13" w:rsidRDefault="00E32884" w:rsidP="008744F9">
      <w:pPr>
        <w:pStyle w:val="ListParagraph"/>
        <w:ind w:left="1080" w:firstLine="360"/>
      </w:pPr>
      <w:r>
        <w:t>___________________________________</w:t>
      </w:r>
      <w:r w:rsidR="008744F9">
        <w:t>_______________________________</w:t>
      </w:r>
    </w:p>
    <w:p w14:paraId="29D948BF" w14:textId="77777777" w:rsidR="00E32884" w:rsidRPr="00E30A13" w:rsidRDefault="00E32884" w:rsidP="008744F9">
      <w:pPr>
        <w:pStyle w:val="ListParagraph"/>
        <w:ind w:firstLine="720"/>
      </w:pPr>
      <w:r>
        <w:t>___________________________________</w:t>
      </w:r>
      <w:r w:rsidR="008744F9">
        <w:t>_______________________________</w:t>
      </w:r>
    </w:p>
    <w:p w14:paraId="0FC880C9" w14:textId="77777777" w:rsidR="00E32884" w:rsidRPr="00E30A13" w:rsidRDefault="00E32884" w:rsidP="00E32884">
      <w:pPr>
        <w:spacing w:line="360" w:lineRule="auto"/>
      </w:pPr>
    </w:p>
    <w:p w14:paraId="1A0157BE" w14:textId="77777777" w:rsidR="00E32884" w:rsidRPr="00E30A13" w:rsidRDefault="00E32884" w:rsidP="00E32884">
      <w:pPr>
        <w:spacing w:line="360" w:lineRule="auto"/>
      </w:pPr>
    </w:p>
    <w:p w14:paraId="408FDAC2" w14:textId="77777777" w:rsidR="00E32884" w:rsidRPr="00E30A13" w:rsidRDefault="00E32884" w:rsidP="00E32884">
      <w:pPr>
        <w:spacing w:before="240" w:line="360" w:lineRule="auto"/>
        <w:contextualSpacing/>
        <w:jc w:val="center"/>
        <w:rPr>
          <w:rFonts w:eastAsia="Calibri"/>
          <w:szCs w:val="28"/>
        </w:rPr>
      </w:pPr>
      <w:r>
        <w:t>Section 6 : MODALITÉS PARENTALES</w:t>
      </w:r>
    </w:p>
    <w:p w14:paraId="69C809EF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[Choisi</w:t>
      </w:r>
      <w:r w:rsidR="00CC6392">
        <w:t>ssez</w:t>
      </w:r>
      <w:r>
        <w:t xml:space="preserve"> une seule modalité]</w:t>
      </w:r>
    </w:p>
    <w:p w14:paraId="3A31FE46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  <w:r>
        <w:t>Je propose les modalités parentales suivantes pour l'enfant ou les enfants :</w:t>
      </w:r>
    </w:p>
    <w:p w14:paraId="2AF4A536" w14:textId="77777777" w:rsidR="00E32884" w:rsidRPr="00E30A13" w:rsidRDefault="00E32884" w:rsidP="00E32884">
      <w:pPr>
        <w:spacing w:line="259" w:lineRule="auto"/>
        <w:contextualSpacing/>
        <w:rPr>
          <w:rFonts w:eastAsia="Calibri"/>
          <w:sz w:val="18"/>
          <w:szCs w:val="24"/>
        </w:rPr>
      </w:pPr>
    </w:p>
    <w:p w14:paraId="0672E409" w14:textId="77777777" w:rsidR="00E32884" w:rsidRPr="00E30A13" w:rsidRDefault="00E32884" w:rsidP="00E32884">
      <w:pPr>
        <w:numPr>
          <w:ilvl w:val="0"/>
          <w:numId w:val="8"/>
        </w:numPr>
        <w:spacing w:after="160" w:line="259" w:lineRule="auto"/>
        <w:ind w:left="900" w:hanging="630"/>
        <w:contextualSpacing/>
        <w:rPr>
          <w:rFonts w:eastAsia="Calibri"/>
          <w:szCs w:val="24"/>
        </w:rPr>
      </w:pPr>
      <w:r>
        <w:t xml:space="preserve">L'enfant/les enfants vivra/vivront avec moi la plupart du temps. </w:t>
      </w:r>
      <w:r>
        <w:tab/>
      </w:r>
    </w:p>
    <w:p w14:paraId="00A2D177" w14:textId="77777777" w:rsidR="00E32884" w:rsidRPr="00E30A13" w:rsidRDefault="00E32884" w:rsidP="00E32884">
      <w:pPr>
        <w:spacing w:line="259" w:lineRule="auto"/>
        <w:ind w:left="900"/>
        <w:rPr>
          <w:rFonts w:eastAsia="Calibri"/>
          <w:szCs w:val="24"/>
        </w:rPr>
      </w:pPr>
      <w:r>
        <w:t>[Alle</w:t>
      </w:r>
      <w:r w:rsidR="00BD65C7">
        <w:t>z</w:t>
      </w:r>
      <w:r>
        <w:t xml:space="preserve"> à l'Horaire régulier </w:t>
      </w:r>
      <w:r>
        <w:rPr>
          <w:b/>
        </w:rPr>
        <w:t>7A</w:t>
      </w:r>
      <w:r>
        <w:t xml:space="preserve"> pour les modalités qui sont proposées</w:t>
      </w:r>
      <w:r>
        <w:rPr>
          <w:i/>
        </w:rPr>
        <w:t>.</w:t>
      </w:r>
      <w:r>
        <w:t>]</w:t>
      </w:r>
    </w:p>
    <w:p w14:paraId="014A6B72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1F08A426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298DF978" w14:textId="77777777" w:rsidR="00E32884" w:rsidRPr="00E30A13" w:rsidRDefault="00E32884" w:rsidP="00E32884">
      <w:pPr>
        <w:numPr>
          <w:ilvl w:val="0"/>
          <w:numId w:val="8"/>
        </w:numPr>
        <w:spacing w:after="160" w:line="259" w:lineRule="auto"/>
        <w:ind w:left="900" w:hanging="630"/>
        <w:contextualSpacing/>
        <w:rPr>
          <w:rFonts w:eastAsia="Calibri"/>
          <w:szCs w:val="24"/>
        </w:rPr>
      </w:pPr>
      <w:r>
        <w:t xml:space="preserve">L'enfant/les enfants vivra/vivront avec ______________________ la plupart du temps.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65C7">
        <w:t xml:space="preserve">            </w:t>
      </w: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  <w:r>
        <w:tab/>
      </w:r>
    </w:p>
    <w:p w14:paraId="46A82980" w14:textId="77777777" w:rsidR="00E32884" w:rsidRPr="00E30A13" w:rsidRDefault="00E32884" w:rsidP="00E32884">
      <w:pPr>
        <w:spacing w:line="259" w:lineRule="auto"/>
        <w:ind w:left="900"/>
        <w:rPr>
          <w:rFonts w:eastAsia="Calibri"/>
          <w:szCs w:val="24"/>
        </w:rPr>
      </w:pPr>
      <w:r>
        <w:t xml:space="preserve">[Aller à l'Horaire régulier </w:t>
      </w:r>
      <w:r>
        <w:rPr>
          <w:b/>
        </w:rPr>
        <w:t>7A</w:t>
      </w:r>
      <w:r>
        <w:t xml:space="preserve"> pour les modalités qui sont proposées puis remplir</w:t>
      </w:r>
      <w:r>
        <w:rPr>
          <w:i/>
        </w:rPr>
        <w:t>.</w:t>
      </w:r>
      <w:r>
        <w:t>]</w:t>
      </w:r>
    </w:p>
    <w:p w14:paraId="3C4CFED6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70D9261D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55982696" w14:textId="77777777" w:rsidR="00E32884" w:rsidRPr="003D0A37" w:rsidRDefault="00E32884" w:rsidP="003D0A37">
      <w:pPr>
        <w:numPr>
          <w:ilvl w:val="0"/>
          <w:numId w:val="8"/>
        </w:numPr>
        <w:spacing w:after="160" w:line="259" w:lineRule="auto"/>
        <w:ind w:left="900" w:hanging="630"/>
        <w:contextualSpacing/>
        <w:rPr>
          <w:rFonts w:eastAsia="Calibri"/>
          <w:szCs w:val="24"/>
        </w:rPr>
      </w:pPr>
      <w:r>
        <w:t>L'enfant/les enfants vivra/vivront à la fois avec</w:t>
      </w:r>
      <w:r w:rsidR="003D0A37">
        <w:rPr>
          <w:rFonts w:eastAsia="Calibri"/>
          <w:szCs w:val="24"/>
        </w:rPr>
        <w:t xml:space="preserve"> </w:t>
      </w:r>
      <w:r>
        <w:t>moi et _____________________</w:t>
      </w:r>
      <w:r w:rsidR="003D0A37">
        <w:t>______</w:t>
      </w:r>
    </w:p>
    <w:p w14:paraId="490D32AA" w14:textId="77777777" w:rsidR="00E32884" w:rsidRPr="00E30A13" w:rsidRDefault="003D0A37" w:rsidP="00E32884">
      <w:pPr>
        <w:ind w:left="2880" w:firstLine="720"/>
        <w:rPr>
          <w:rFonts w:eastAsia="Calibri"/>
          <w:szCs w:val="24"/>
        </w:rPr>
      </w:pPr>
      <w:r>
        <w:rPr>
          <w:sz w:val="20"/>
        </w:rPr>
        <w:t xml:space="preserve">                                                       </w:t>
      </w:r>
      <w:r w:rsidR="001E2F69">
        <w:rPr>
          <w:sz w:val="20"/>
        </w:rPr>
        <w:t xml:space="preserve">         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nom</w:t>
      </w:r>
      <w:proofErr w:type="gramEnd"/>
      <w:r w:rsidR="00E32884">
        <w:rPr>
          <w:sz w:val="20"/>
        </w:rPr>
        <w:t xml:space="preserve"> du parent/tuteur]</w:t>
      </w:r>
      <w:r w:rsidR="00E32884">
        <w:tab/>
      </w:r>
    </w:p>
    <w:p w14:paraId="1A5D8C5C" w14:textId="77777777" w:rsidR="00E32884" w:rsidRPr="00E30A13" w:rsidRDefault="00E32884" w:rsidP="00E32884">
      <w:pPr>
        <w:spacing w:line="259" w:lineRule="auto"/>
        <w:ind w:left="1530" w:hanging="630"/>
        <w:rPr>
          <w:rFonts w:eastAsia="Calibri"/>
          <w:szCs w:val="24"/>
        </w:rPr>
      </w:pPr>
      <w:proofErr w:type="gramStart"/>
      <w:r>
        <w:t>pendant</w:t>
      </w:r>
      <w:proofErr w:type="gramEnd"/>
      <w:r>
        <w:t xml:space="preserve"> une </w:t>
      </w:r>
      <w:r w:rsidR="001E2F69">
        <w:t>période</w:t>
      </w:r>
      <w:r>
        <w:t xml:space="preserve"> équivalente ou quasi équivalente. </w:t>
      </w:r>
    </w:p>
    <w:p w14:paraId="11DE6EC8" w14:textId="77777777" w:rsidR="00E32884" w:rsidRPr="00E30A13" w:rsidRDefault="00E32884" w:rsidP="00E32884">
      <w:pPr>
        <w:spacing w:line="259" w:lineRule="auto"/>
        <w:ind w:left="1530" w:hanging="630"/>
        <w:rPr>
          <w:rFonts w:eastAsia="Calibri"/>
          <w:szCs w:val="24"/>
        </w:rPr>
      </w:pPr>
      <w:r>
        <w:t xml:space="preserve">[Aller à l'Horaire régulier </w:t>
      </w:r>
      <w:r>
        <w:rPr>
          <w:b/>
        </w:rPr>
        <w:t>7B</w:t>
      </w:r>
      <w:r>
        <w:t xml:space="preserve"> pour les modalités qui sont proposées puis remplir.] </w:t>
      </w:r>
    </w:p>
    <w:p w14:paraId="1D4C9B77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1EF4EF89" w14:textId="77777777" w:rsidR="00E32884" w:rsidRPr="00E30A13" w:rsidRDefault="00E32884" w:rsidP="00E32884">
      <w:pPr>
        <w:spacing w:after="160" w:line="259" w:lineRule="auto"/>
        <w:ind w:left="900" w:hanging="630"/>
        <w:contextualSpacing/>
        <w:rPr>
          <w:rFonts w:eastAsia="Calibri"/>
          <w:szCs w:val="24"/>
        </w:rPr>
      </w:pPr>
    </w:p>
    <w:p w14:paraId="3596234D" w14:textId="77777777" w:rsidR="00E32884" w:rsidRPr="00E30A13" w:rsidRDefault="00E32884" w:rsidP="00E32884">
      <w:pPr>
        <w:numPr>
          <w:ilvl w:val="0"/>
          <w:numId w:val="8"/>
        </w:numPr>
        <w:spacing w:after="160" w:line="259" w:lineRule="auto"/>
        <w:ind w:left="900" w:hanging="630"/>
        <w:contextualSpacing/>
        <w:rPr>
          <w:rFonts w:eastAsia="Calibri"/>
          <w:szCs w:val="24"/>
        </w:rPr>
      </w:pPr>
      <w:r>
        <w:t xml:space="preserve">Au moins un enfant vivra avec moi et au moins un enfant vivra avec _____________________________________________ la plupart du temps.  </w:t>
      </w:r>
    </w:p>
    <w:p w14:paraId="5BD51437" w14:textId="77777777" w:rsidR="00E32884" w:rsidRPr="00E30A13" w:rsidRDefault="00E32884" w:rsidP="00E32884">
      <w:pPr>
        <w:spacing w:after="160" w:line="259" w:lineRule="auto"/>
        <w:ind w:left="2340" w:firstLine="540"/>
        <w:contextualSpacing/>
        <w:rPr>
          <w:rFonts w:eastAsia="Calibri"/>
          <w:szCs w:val="24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  <w:r>
        <w:tab/>
      </w:r>
    </w:p>
    <w:p w14:paraId="18757A9E" w14:textId="77777777" w:rsidR="00E32884" w:rsidRPr="00E30A13" w:rsidRDefault="00E32884" w:rsidP="00E32884">
      <w:pPr>
        <w:spacing w:after="160" w:line="259" w:lineRule="auto"/>
        <w:ind w:left="1530" w:hanging="630"/>
        <w:contextualSpacing/>
        <w:rPr>
          <w:rFonts w:eastAsia="Calibri"/>
          <w:szCs w:val="24"/>
        </w:rPr>
      </w:pPr>
      <w:r>
        <w:t xml:space="preserve">[Aller à l'Horaire régulier </w:t>
      </w:r>
      <w:r>
        <w:rPr>
          <w:b/>
        </w:rPr>
        <w:t>7C</w:t>
      </w:r>
      <w:r>
        <w:t xml:space="preserve"> pour les modalités qui sont proposées puis remplir.]</w:t>
      </w:r>
    </w:p>
    <w:p w14:paraId="6DEDC3CE" w14:textId="77777777" w:rsidR="00E32884" w:rsidRPr="00E30A13" w:rsidRDefault="00E32884" w:rsidP="00E32884">
      <w:pPr>
        <w:spacing w:after="160" w:line="259" w:lineRule="auto"/>
        <w:ind w:left="1530" w:hanging="630"/>
        <w:contextualSpacing/>
        <w:rPr>
          <w:rFonts w:eastAsia="Calibri"/>
          <w:szCs w:val="24"/>
        </w:rPr>
      </w:pPr>
    </w:p>
    <w:p w14:paraId="557DAFD1" w14:textId="77777777" w:rsidR="00E32884" w:rsidRPr="00E30A13" w:rsidRDefault="00E32884" w:rsidP="00E32884">
      <w:pPr>
        <w:spacing w:after="160" w:line="259" w:lineRule="auto"/>
        <w:ind w:left="1530" w:hanging="630"/>
        <w:contextualSpacing/>
        <w:rPr>
          <w:rFonts w:eastAsia="Calibri"/>
          <w:szCs w:val="24"/>
        </w:rPr>
      </w:pPr>
    </w:p>
    <w:p w14:paraId="51CEDA0A" w14:textId="77777777" w:rsidR="00E32884" w:rsidRPr="00E30A13" w:rsidRDefault="00E32884" w:rsidP="00E32884">
      <w:pPr>
        <w:numPr>
          <w:ilvl w:val="0"/>
          <w:numId w:val="8"/>
        </w:numPr>
        <w:spacing w:after="160" w:line="259" w:lineRule="auto"/>
        <w:ind w:left="900" w:hanging="630"/>
        <w:contextualSpacing/>
        <w:rPr>
          <w:rFonts w:eastAsia="Calibri"/>
          <w:szCs w:val="24"/>
        </w:rPr>
      </w:pPr>
      <w:r>
        <w:t>Autres foyers [précise</w:t>
      </w:r>
      <w:r w:rsidR="00222257">
        <w:t>z</w:t>
      </w:r>
      <w:r>
        <w:t xml:space="preserve"> et fourni</w:t>
      </w:r>
      <w:r w:rsidR="00222257">
        <w:t>ssez</w:t>
      </w:r>
      <w:r>
        <w:t xml:space="preserve"> chaque horaire] : </w:t>
      </w:r>
      <w:r w:rsidR="00561B56">
        <w:t>_____</w:t>
      </w:r>
      <w:r>
        <w:t>_____________________</w:t>
      </w:r>
    </w:p>
    <w:p w14:paraId="078F87CE" w14:textId="77777777" w:rsidR="00E32884" w:rsidRPr="00E30A13" w:rsidRDefault="00E32884" w:rsidP="00E32884">
      <w:pPr>
        <w:spacing w:after="160" w:line="259" w:lineRule="auto"/>
        <w:ind w:left="900"/>
        <w:contextualSpacing/>
        <w:rPr>
          <w:rFonts w:eastAsia="Calibri"/>
          <w:szCs w:val="24"/>
        </w:rPr>
      </w:pPr>
      <w:r>
        <w:t>___________________________________________________</w:t>
      </w:r>
      <w:r w:rsidR="00561B56">
        <w:t>___________________</w:t>
      </w:r>
    </w:p>
    <w:p w14:paraId="285998F8" w14:textId="77777777" w:rsidR="008744F9" w:rsidRDefault="008744F9" w:rsidP="00340C48">
      <w:pPr>
        <w:spacing w:after="160" w:line="259" w:lineRule="auto"/>
        <w:jc w:val="center"/>
      </w:pPr>
    </w:p>
    <w:p w14:paraId="104E1F3D" w14:textId="77777777" w:rsidR="00E32884" w:rsidRPr="00E30A13" w:rsidRDefault="00E32884" w:rsidP="00340C48">
      <w:pPr>
        <w:spacing w:after="160" w:line="259" w:lineRule="auto"/>
        <w:jc w:val="center"/>
        <w:rPr>
          <w:rFonts w:eastAsia="Calibri"/>
          <w:szCs w:val="28"/>
        </w:rPr>
      </w:pPr>
      <w:r>
        <w:lastRenderedPageBreak/>
        <w:t>Section 7 : MODALITÉS PARENTALES – HORAIRE RÉGULIER</w:t>
      </w:r>
    </w:p>
    <w:p w14:paraId="20112308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[Choisi</w:t>
      </w:r>
      <w:r w:rsidR="008405DF">
        <w:t>ssez</w:t>
      </w:r>
      <w:r>
        <w:t xml:space="preserve"> seulement l'horaire 7A, 7B ou 7C ou fourni</w:t>
      </w:r>
      <w:r w:rsidR="008405DF">
        <w:t>ssez</w:t>
      </w:r>
      <w:r>
        <w:t xml:space="preserve"> un horaire séparé]</w:t>
      </w:r>
    </w:p>
    <w:p w14:paraId="4C79A267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8"/>
          <w:u w:val="single"/>
        </w:rPr>
      </w:pPr>
      <w:r>
        <w:rPr>
          <w:u w:val="single"/>
        </w:rPr>
        <w:t xml:space="preserve">Horaire régulier </w:t>
      </w:r>
      <w:r>
        <w:rPr>
          <w:b/>
          <w:u w:val="single"/>
        </w:rPr>
        <w:t>7A</w:t>
      </w:r>
      <w:r>
        <w:rPr>
          <w:u w:val="single"/>
        </w:rPr>
        <w:t xml:space="preserve">  </w:t>
      </w:r>
    </w:p>
    <w:p w14:paraId="7158219B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16"/>
          <w:szCs w:val="28"/>
          <w:u w:val="single"/>
        </w:rPr>
      </w:pPr>
    </w:p>
    <w:p w14:paraId="5D0E2F7E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  <w:r>
        <w:t>Je propose l'horaire suivant pour l'enfant ou les enfants [un seul choix] :</w:t>
      </w:r>
    </w:p>
    <w:p w14:paraId="0440DC1B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12"/>
          <w:szCs w:val="24"/>
        </w:rPr>
      </w:pPr>
    </w:p>
    <w:p w14:paraId="4748976E" w14:textId="77777777" w:rsidR="00E32884" w:rsidRPr="00E30A13" w:rsidRDefault="00E32884" w:rsidP="00E32884">
      <w:pPr>
        <w:numPr>
          <w:ilvl w:val="0"/>
          <w:numId w:val="20"/>
        </w:num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  <w:r>
        <w:t>L'enfant/les enfants vivra/vivront avec moi la plupart du temps et sera/seront pris en charge par ___________________________________ pendant l'horaire que je propose ci-dessous.</w:t>
      </w:r>
    </w:p>
    <w:p w14:paraId="46E62376" w14:textId="77777777" w:rsidR="00E32884" w:rsidRPr="00E30A13" w:rsidRDefault="00E32884" w:rsidP="00E32884">
      <w:p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  <w:r>
        <w:tab/>
      </w:r>
      <w:r>
        <w:tab/>
      </w: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</w:p>
    <w:p w14:paraId="05EB512B" w14:textId="77777777" w:rsidR="00E32884" w:rsidRPr="00E30A13" w:rsidRDefault="00E32884" w:rsidP="00E32884">
      <w:p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</w:p>
    <w:p w14:paraId="2F95964B" w14:textId="77777777" w:rsidR="00E32884" w:rsidRPr="00E30A13" w:rsidRDefault="00E32884" w:rsidP="00E32884">
      <w:pPr>
        <w:numPr>
          <w:ilvl w:val="0"/>
          <w:numId w:val="20"/>
        </w:num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  <w:r>
        <w:t xml:space="preserve">L'enfant/les enfants vivra/vivront avec ____________________________________ </w:t>
      </w:r>
    </w:p>
    <w:p w14:paraId="18B39384" w14:textId="77777777" w:rsidR="00E32884" w:rsidRPr="00E30A13" w:rsidRDefault="00E32884" w:rsidP="00E32884">
      <w:p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</w:p>
    <w:p w14:paraId="3C2EE161" w14:textId="77777777" w:rsidR="00E32884" w:rsidRPr="00E30A13" w:rsidRDefault="00E32884" w:rsidP="00E32884">
      <w:pPr>
        <w:tabs>
          <w:tab w:val="left" w:pos="1080"/>
        </w:tabs>
        <w:spacing w:after="160" w:line="259" w:lineRule="auto"/>
        <w:ind w:left="630"/>
        <w:contextualSpacing/>
        <w:rPr>
          <w:rFonts w:eastAsia="Calibri"/>
          <w:szCs w:val="24"/>
        </w:rPr>
      </w:pPr>
      <w:proofErr w:type="gramStart"/>
      <w:r>
        <w:t>la</w:t>
      </w:r>
      <w:proofErr w:type="gramEnd"/>
      <w:r>
        <w:t xml:space="preserve"> plupart du temps et sera/seront pris en charge par </w:t>
      </w:r>
      <w:proofErr w:type="spellStart"/>
      <w:r>
        <w:t>moi</w:t>
      </w:r>
      <w:proofErr w:type="spellEnd"/>
      <w:r>
        <w:t xml:space="preserve"> pendant l'horaire que je propose ci-dessous.</w:t>
      </w:r>
    </w:p>
    <w:p w14:paraId="6D892971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4"/>
        </w:rPr>
      </w:pPr>
    </w:p>
    <w:p w14:paraId="4207C0C6" w14:textId="77777777" w:rsidR="00E32884" w:rsidRPr="00E30A13" w:rsidRDefault="00E32884" w:rsidP="00E32884">
      <w:pPr>
        <w:spacing w:after="160" w:line="259" w:lineRule="auto"/>
        <w:rPr>
          <w:rFonts w:eastAsia="Calibri"/>
          <w:szCs w:val="24"/>
        </w:rPr>
      </w:pPr>
      <w:r>
        <w:t xml:space="preserve">L'horaire que je propose est le suivant :  </w:t>
      </w:r>
    </w:p>
    <w:p w14:paraId="3E7B34FC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Une fin d</w:t>
      </w:r>
      <w:r w:rsidR="008405DF">
        <w:t xml:space="preserve">e semaine sur deux à partir du </w:t>
      </w:r>
      <w:r>
        <w:t>[jour]______</w:t>
      </w:r>
      <w:r w:rsidR="008405DF">
        <w:t xml:space="preserve">___________ à __________ </w:t>
      </w:r>
      <w:r>
        <w:t xml:space="preserve">[matin/après-midi] jusqu'au [jour]________________ à _______________________ [matin/après-midi]  </w:t>
      </w:r>
    </w:p>
    <w:p w14:paraId="17AC8536" w14:textId="77777777" w:rsidR="00E32884" w:rsidRPr="00E30A13" w:rsidRDefault="00E32884" w:rsidP="00E32884">
      <w:pPr>
        <w:spacing w:after="160" w:line="259" w:lineRule="auto"/>
        <w:ind w:left="1440"/>
        <w:contextualSpacing/>
        <w:rPr>
          <w:rFonts w:eastAsia="Calibri"/>
          <w:sz w:val="12"/>
          <w:szCs w:val="28"/>
        </w:rPr>
      </w:pPr>
    </w:p>
    <w:p w14:paraId="507F1E0A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Une fin de semaine sur deux à partir de la fin de la journée scolaire de l'enfant/des enfants à _______________________ [matin/après-midi]</w:t>
      </w:r>
      <w:r w:rsidR="008405DF">
        <w:t>,</w:t>
      </w:r>
      <w:r>
        <w:t xml:space="preserve"> jusqu'au lundi matin lorsque l'enfant/les enfants doit/doivent retourner à l'école. </w:t>
      </w:r>
    </w:p>
    <w:p w14:paraId="37B05307" w14:textId="77777777" w:rsidR="00E32884" w:rsidRPr="00E30A13" w:rsidRDefault="00E32884" w:rsidP="00E32884">
      <w:pPr>
        <w:spacing w:after="160" w:line="259" w:lineRule="auto"/>
        <w:ind w:left="1440"/>
        <w:contextualSpacing/>
        <w:rPr>
          <w:rFonts w:eastAsia="Calibri"/>
          <w:sz w:val="12"/>
          <w:szCs w:val="28"/>
        </w:rPr>
      </w:pPr>
    </w:p>
    <w:p w14:paraId="026E14E1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La semaine pendant laquelle l'autre parent/tuteur n'a pas la fin de semaine, tous les [jour ou jours] ___________________________ à _______________________ [matin/après-</w:t>
      </w:r>
      <w:proofErr w:type="gramStart"/>
      <w:r>
        <w:t>midi]  jusqu'au</w:t>
      </w:r>
      <w:proofErr w:type="gramEnd"/>
      <w:r>
        <w:t xml:space="preserve"> [jour] ___________________ à _______________________ [matin/après-midi]  </w:t>
      </w:r>
    </w:p>
    <w:p w14:paraId="5423AD57" w14:textId="77777777" w:rsidR="00E32884" w:rsidRPr="00E30A13" w:rsidRDefault="00E32884" w:rsidP="00E32884">
      <w:pPr>
        <w:spacing w:after="160" w:line="259" w:lineRule="auto"/>
        <w:ind w:left="1440"/>
        <w:contextualSpacing/>
        <w:rPr>
          <w:rFonts w:eastAsia="Calibri"/>
          <w:szCs w:val="28"/>
        </w:rPr>
      </w:pPr>
    </w:p>
    <w:p w14:paraId="77BDC5E2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Les jours et les heures convenus en fonction de demandes raisonnables d'horaires raisonnables.</w:t>
      </w:r>
    </w:p>
    <w:p w14:paraId="465D79CB" w14:textId="77777777" w:rsidR="00E32884" w:rsidRPr="00E30A13" w:rsidRDefault="00E32884" w:rsidP="00E32884">
      <w:pPr>
        <w:spacing w:after="160" w:line="259" w:lineRule="auto"/>
        <w:ind w:left="1440"/>
        <w:contextualSpacing/>
        <w:rPr>
          <w:rFonts w:eastAsia="Calibri"/>
          <w:szCs w:val="28"/>
        </w:rPr>
      </w:pPr>
    </w:p>
    <w:p w14:paraId="0B1642FB" w14:textId="77777777" w:rsidR="00E32884" w:rsidRPr="00E30A13" w:rsidRDefault="00340C48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 xml:space="preserve">Selon les horaires et les </w:t>
      </w:r>
      <w:r w:rsidR="00E32884">
        <w:t>endroits dont j'ai convenu, ou les ordonnances du tribunal, avec la surveillance de ___________________________________________</w:t>
      </w:r>
      <w:r>
        <w:t>.</w:t>
      </w:r>
      <w:r w:rsidR="00E32884">
        <w:t xml:space="preserve"> </w:t>
      </w:r>
    </w:p>
    <w:p w14:paraId="70144FAD" w14:textId="77777777" w:rsidR="00E32884" w:rsidRPr="00E30A13" w:rsidRDefault="00E32884" w:rsidP="00E32884">
      <w:pPr>
        <w:tabs>
          <w:tab w:val="left" w:pos="1080"/>
        </w:tabs>
        <w:spacing w:after="160" w:line="259" w:lineRule="auto"/>
        <w:ind w:left="720"/>
        <w:contextualSpacing/>
        <w:rPr>
          <w:rFonts w:eastAsia="Calibri"/>
          <w:szCs w:val="24"/>
        </w:rPr>
      </w:pPr>
      <w:r>
        <w:tab/>
      </w:r>
      <w:r>
        <w:tab/>
      </w:r>
      <w:r>
        <w:tab/>
      </w:r>
      <w:r w:rsidR="00340C48">
        <w:t xml:space="preserve">            </w:t>
      </w:r>
      <w:r>
        <w:rPr>
          <w:sz w:val="20"/>
        </w:rPr>
        <w:t>[</w:t>
      </w:r>
      <w:proofErr w:type="gramStart"/>
      <w:r>
        <w:rPr>
          <w:sz w:val="20"/>
        </w:rPr>
        <w:t>utiliser</w:t>
      </w:r>
      <w:proofErr w:type="gramEnd"/>
      <w:r>
        <w:rPr>
          <w:sz w:val="20"/>
        </w:rPr>
        <w:t xml:space="preserve"> « mon » ou le nom du parent/tuteur]</w:t>
      </w:r>
    </w:p>
    <w:p w14:paraId="56419E67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Cs w:val="28"/>
        </w:rPr>
      </w:pPr>
    </w:p>
    <w:p w14:paraId="2E66A751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Selon les horaires déterminés et surveillés dans le cadre d'un programme de visites et d'échanges surveillés (peut ne pas être offert dans toutes les régions)</w:t>
      </w:r>
      <w:r w:rsidR="00340C48">
        <w:t>.</w:t>
      </w:r>
    </w:p>
    <w:p w14:paraId="332D965C" w14:textId="77777777" w:rsidR="00E32884" w:rsidRPr="00E30A13" w:rsidRDefault="00E32884" w:rsidP="00E32884">
      <w:pPr>
        <w:spacing w:after="160" w:line="259" w:lineRule="auto"/>
        <w:ind w:left="1440"/>
        <w:contextualSpacing/>
        <w:rPr>
          <w:rFonts w:eastAsia="Calibri"/>
          <w:sz w:val="18"/>
          <w:szCs w:val="28"/>
        </w:rPr>
      </w:pPr>
    </w:p>
    <w:p w14:paraId="76EE0948" w14:textId="77777777" w:rsidR="00E32884" w:rsidRPr="00E30A13" w:rsidRDefault="00E32884" w:rsidP="00E3288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Cs w:val="28"/>
        </w:rPr>
      </w:pPr>
      <w:r>
        <w:t>Autre horaire régulier [précisez qu</w:t>
      </w:r>
      <w:r w:rsidR="00904CD9">
        <w:t>and l'enfant/les enfants vivra/</w:t>
      </w:r>
      <w:r>
        <w:t xml:space="preserve">vivront chez vous ainsi que dans la maison de l'autre parent/tuteur] </w:t>
      </w:r>
      <w:r w:rsidR="00340C48">
        <w:t>____</w:t>
      </w:r>
      <w:r>
        <w:t>_________________________________</w:t>
      </w:r>
    </w:p>
    <w:p w14:paraId="24E70266" w14:textId="77777777" w:rsidR="00E32884" w:rsidRPr="00E30A13" w:rsidRDefault="00E32884" w:rsidP="00E32884">
      <w:pPr>
        <w:ind w:left="720"/>
        <w:rPr>
          <w:rFonts w:eastAsia="Calibri"/>
          <w:szCs w:val="28"/>
        </w:rPr>
      </w:pPr>
      <w:r>
        <w:t xml:space="preserve">________________________________________________________________________ </w:t>
      </w:r>
    </w:p>
    <w:p w14:paraId="4D53C49E" w14:textId="77777777" w:rsidR="00E32884" w:rsidRPr="00E30A13" w:rsidRDefault="00E32884" w:rsidP="00E32884">
      <w:pPr>
        <w:ind w:left="720"/>
        <w:rPr>
          <w:rFonts w:eastAsia="Calibri"/>
          <w:szCs w:val="28"/>
        </w:rPr>
      </w:pPr>
      <w:r>
        <w:t xml:space="preserve">________________________________________________________________________ </w:t>
      </w:r>
    </w:p>
    <w:p w14:paraId="21AAB8C4" w14:textId="77777777" w:rsidR="00E32884" w:rsidRPr="00E32884" w:rsidRDefault="00E32884" w:rsidP="00340C48">
      <w:pPr>
        <w:spacing w:after="160" w:line="259" w:lineRule="auto"/>
        <w:jc w:val="center"/>
        <w:rPr>
          <w:rFonts w:eastAsia="Calibri"/>
          <w:sz w:val="20"/>
          <w:szCs w:val="28"/>
        </w:rPr>
      </w:pPr>
      <w:r>
        <w:lastRenderedPageBreak/>
        <w:t>Section 7 : MODALITÉS PARENTALES – HORAIRE RÉGULIER</w:t>
      </w:r>
    </w:p>
    <w:p w14:paraId="2D7F091A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[Choisi</w:t>
      </w:r>
      <w:r w:rsidR="00247535">
        <w:t>ssez</w:t>
      </w:r>
      <w:r>
        <w:t xml:space="preserve"> seulement l'horaire 7A, 7B ou 7C ou fourni</w:t>
      </w:r>
      <w:r w:rsidR="00247535">
        <w:t>ssez</w:t>
      </w:r>
      <w:r>
        <w:t xml:space="preserve"> un horaire séparé</w:t>
      </w:r>
      <w:r w:rsidR="00247535">
        <w:t>.</w:t>
      </w:r>
      <w:r>
        <w:t>]</w:t>
      </w:r>
    </w:p>
    <w:p w14:paraId="7D8CF25F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28"/>
          <w:szCs w:val="28"/>
          <w:u w:val="single"/>
        </w:rPr>
      </w:pPr>
    </w:p>
    <w:p w14:paraId="233B351A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8"/>
          <w:u w:val="single"/>
        </w:rPr>
      </w:pPr>
      <w:r>
        <w:rPr>
          <w:u w:val="single"/>
        </w:rPr>
        <w:t xml:space="preserve">Horaire régulier </w:t>
      </w:r>
      <w:r>
        <w:rPr>
          <w:b/>
          <w:u w:val="single"/>
        </w:rPr>
        <w:t>7B</w:t>
      </w:r>
      <w:r>
        <w:rPr>
          <w:u w:val="single"/>
        </w:rPr>
        <w:t xml:space="preserve">  </w:t>
      </w:r>
    </w:p>
    <w:p w14:paraId="3170F366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16"/>
          <w:szCs w:val="28"/>
          <w:u w:val="single"/>
        </w:rPr>
      </w:pPr>
    </w:p>
    <w:p w14:paraId="5536586F" w14:textId="77777777" w:rsidR="00E32884" w:rsidRPr="00E30A13" w:rsidRDefault="00E32884" w:rsidP="00E32884">
      <w:pPr>
        <w:spacing w:line="276" w:lineRule="auto"/>
        <w:rPr>
          <w:rFonts w:eastAsia="Calibri"/>
          <w:szCs w:val="24"/>
        </w:rPr>
      </w:pPr>
      <w:r>
        <w:t>L'enfant/les enfants vit/vivent ou vivra/vivront à la fois avec moi et avec</w:t>
      </w:r>
      <w:r w:rsidR="00247535">
        <w:t xml:space="preserve"> ____________________</w:t>
      </w:r>
      <w:r>
        <w:t xml:space="preserve"> </w:t>
      </w:r>
    </w:p>
    <w:p w14:paraId="20EB8600" w14:textId="77777777" w:rsidR="00E32884" w:rsidRPr="00E30A13" w:rsidRDefault="00247535" w:rsidP="00247535">
      <w:pPr>
        <w:spacing w:after="160"/>
        <w:ind w:left="6480" w:firstLine="720"/>
        <w:rPr>
          <w:rFonts w:eastAsia="Calibri"/>
          <w:szCs w:val="24"/>
        </w:rPr>
      </w:pPr>
      <w:r>
        <w:rPr>
          <w:sz w:val="20"/>
        </w:rPr>
        <w:t xml:space="preserve">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nom</w:t>
      </w:r>
      <w:proofErr w:type="gramEnd"/>
      <w:r w:rsidR="00E32884">
        <w:rPr>
          <w:sz w:val="20"/>
        </w:rPr>
        <w:t xml:space="preserve"> du parent/tuteur]</w:t>
      </w:r>
    </w:p>
    <w:p w14:paraId="06806227" w14:textId="77777777" w:rsidR="00E32884" w:rsidRPr="00E30A13" w:rsidRDefault="00E32884" w:rsidP="00E32884">
      <w:pPr>
        <w:spacing w:line="259" w:lineRule="auto"/>
        <w:rPr>
          <w:rFonts w:eastAsia="Calibri"/>
          <w:szCs w:val="24"/>
        </w:rPr>
      </w:pPr>
      <w:proofErr w:type="gramStart"/>
      <w:r>
        <w:t>pendant</w:t>
      </w:r>
      <w:proofErr w:type="gramEnd"/>
      <w:r>
        <w:t xml:space="preserve"> une </w:t>
      </w:r>
      <w:r w:rsidR="00856AFE">
        <w:t>période</w:t>
      </w:r>
      <w:r>
        <w:t xml:space="preserve"> équivalente ou quasi équivalente.</w:t>
      </w:r>
    </w:p>
    <w:p w14:paraId="064235D5" w14:textId="77777777" w:rsidR="00E32884" w:rsidRPr="00E30A13" w:rsidRDefault="00E32884" w:rsidP="00E32884">
      <w:pPr>
        <w:spacing w:line="259" w:lineRule="auto"/>
        <w:rPr>
          <w:rFonts w:eastAsia="Calibri"/>
          <w:szCs w:val="24"/>
        </w:rPr>
      </w:pPr>
    </w:p>
    <w:p w14:paraId="3517E0AE" w14:textId="77777777" w:rsidR="00E32884" w:rsidRPr="00E30A13" w:rsidRDefault="00E32884" w:rsidP="00E32884">
      <w:pPr>
        <w:spacing w:line="259" w:lineRule="auto"/>
        <w:rPr>
          <w:rFonts w:eastAsia="Calibri"/>
          <w:szCs w:val="24"/>
        </w:rPr>
      </w:pPr>
    </w:p>
    <w:p w14:paraId="701344CE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>Horaire régulier</w:t>
      </w:r>
    </w:p>
    <w:p w14:paraId="2E438B9F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  <w:r>
        <w:t xml:space="preserve">Je propose l'horaire suivant pour l'enfant ou les enfants : </w:t>
      </w:r>
    </w:p>
    <w:p w14:paraId="7050251B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</w:p>
    <w:p w14:paraId="4DAC6E8D" w14:textId="77777777" w:rsidR="00E32884" w:rsidRPr="00E30A13" w:rsidRDefault="00E32884" w:rsidP="00E32884">
      <w:pPr>
        <w:numPr>
          <w:ilvl w:val="0"/>
          <w:numId w:val="22"/>
        </w:numPr>
        <w:spacing w:after="160" w:line="360" w:lineRule="auto"/>
        <w:contextualSpacing/>
        <w:rPr>
          <w:rFonts w:eastAsia="Calibri"/>
          <w:szCs w:val="28"/>
        </w:rPr>
      </w:pPr>
      <w:r>
        <w:t>À compter du [date: jour/mois/année] _______________________________</w:t>
      </w:r>
      <w:r w:rsidR="00856AFE">
        <w:t>,</w:t>
      </w:r>
      <w:r>
        <w:t xml:space="preserve"> l'enfant/les enfants sera/seront pris en charge par moi, dans </w:t>
      </w:r>
      <w:r w:rsidR="00856AFE">
        <w:t>mon domicile</w:t>
      </w:r>
      <w:r>
        <w:t xml:space="preserve">, toutes les deux semaines : </w:t>
      </w:r>
    </w:p>
    <w:p w14:paraId="6B19E6DE" w14:textId="77777777" w:rsidR="00E32884" w:rsidRPr="00E30A13" w:rsidRDefault="00E32884" w:rsidP="00E32884">
      <w:pPr>
        <w:spacing w:after="160" w:line="360" w:lineRule="auto"/>
        <w:ind w:left="1080"/>
        <w:contextualSpacing/>
        <w:rPr>
          <w:rFonts w:eastAsia="Calibri"/>
          <w:szCs w:val="28"/>
        </w:rPr>
      </w:pPr>
      <w:proofErr w:type="gramStart"/>
      <w:r>
        <w:rPr>
          <w:b/>
        </w:rPr>
        <w:t>d</w:t>
      </w:r>
      <w:r w:rsidR="0055135C">
        <w:rPr>
          <w:b/>
        </w:rPr>
        <w:t>u</w:t>
      </w:r>
      <w:proofErr w:type="gramEnd"/>
      <w:r>
        <w:t xml:space="preserve"> : [jour de la semaine] ____________________ à _________________ [matin/après-midi]  </w:t>
      </w:r>
    </w:p>
    <w:p w14:paraId="5BBAD612" w14:textId="77777777" w:rsidR="00E32884" w:rsidRPr="00E30A13" w:rsidRDefault="00E32884" w:rsidP="00E32884">
      <w:pPr>
        <w:spacing w:after="160" w:line="360" w:lineRule="auto"/>
        <w:ind w:left="1080"/>
        <w:contextualSpacing/>
        <w:rPr>
          <w:rFonts w:eastAsia="Calibri"/>
          <w:szCs w:val="28"/>
        </w:rPr>
      </w:pPr>
      <w:proofErr w:type="gramStart"/>
      <w:r>
        <w:rPr>
          <w:b/>
        </w:rPr>
        <w:t>jusqu'</w:t>
      </w:r>
      <w:r w:rsidR="006E392C">
        <w:rPr>
          <w:b/>
        </w:rPr>
        <w:t>au</w:t>
      </w:r>
      <w:proofErr w:type="gramEnd"/>
      <w:r>
        <w:t xml:space="preserve"> : [jour de la semaine] ____________________ à _________________ [matin/après-midi]</w:t>
      </w:r>
      <w:r w:rsidR="00A006C2">
        <w:t xml:space="preserve">; </w:t>
      </w:r>
      <w:r>
        <w:t>les autres semaines, ils seront pris en charge par la personne nommée ci-dessus.</w:t>
      </w:r>
    </w:p>
    <w:p w14:paraId="29B36175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</w:rPr>
      </w:pPr>
    </w:p>
    <w:p w14:paraId="61AE9513" w14:textId="77777777" w:rsidR="00E32884" w:rsidRPr="00F35B90" w:rsidRDefault="00E32884" w:rsidP="00E32884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szCs w:val="28"/>
        </w:rPr>
      </w:pPr>
      <w:r>
        <w:t>Autre horaire régulier [précisez qu</w:t>
      </w:r>
      <w:r w:rsidR="00904CD9">
        <w:t>and l'enfant/les enfants vivra/</w:t>
      </w:r>
      <w:r>
        <w:t xml:space="preserve">vivront chez vous ainsi que chez l'autre parent/tuteur] </w:t>
      </w:r>
      <w:r w:rsidR="00F35B90">
        <w:t>_______</w:t>
      </w:r>
      <w:r>
        <w:t>________________________________</w:t>
      </w:r>
      <w:r w:rsidR="008744F9">
        <w:t>_____</w:t>
      </w:r>
      <w: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9F65D" w14:textId="77777777" w:rsidR="00E32884" w:rsidRPr="00E30A13" w:rsidRDefault="00E32884" w:rsidP="00E32884">
      <w:pPr>
        <w:spacing w:line="276" w:lineRule="auto"/>
        <w:ind w:left="720"/>
        <w:rPr>
          <w:rFonts w:eastAsia="Calibri"/>
          <w:sz w:val="28"/>
          <w:szCs w:val="28"/>
        </w:rPr>
      </w:pPr>
    </w:p>
    <w:p w14:paraId="0A8CF5F3" w14:textId="77777777" w:rsidR="00E32884" w:rsidRPr="00E30A13" w:rsidRDefault="00E32884" w:rsidP="00E32884">
      <w:pPr>
        <w:ind w:left="720"/>
        <w:rPr>
          <w:rFonts w:eastAsia="Calibri"/>
          <w:sz w:val="28"/>
          <w:szCs w:val="28"/>
        </w:rPr>
      </w:pPr>
    </w:p>
    <w:p w14:paraId="5CC42C8A" w14:textId="77777777" w:rsidR="00E32884" w:rsidRPr="00E30A13" w:rsidRDefault="00E32884" w:rsidP="00E32884">
      <w:pPr>
        <w:spacing w:after="160" w:line="259" w:lineRule="auto"/>
        <w:rPr>
          <w:rFonts w:eastAsia="Calibri"/>
          <w:sz w:val="28"/>
          <w:szCs w:val="28"/>
          <w:u w:val="single"/>
        </w:rPr>
      </w:pPr>
    </w:p>
    <w:p w14:paraId="6CED977D" w14:textId="77777777" w:rsidR="00E32884" w:rsidRPr="00E30A13" w:rsidRDefault="00E32884" w:rsidP="00E32884">
      <w:pPr>
        <w:spacing w:after="160" w:line="259" w:lineRule="auto"/>
        <w:rPr>
          <w:rFonts w:eastAsia="Calibri"/>
          <w:sz w:val="28"/>
          <w:szCs w:val="28"/>
          <w:u w:val="single"/>
        </w:rPr>
      </w:pPr>
    </w:p>
    <w:p w14:paraId="71D98766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412C50F6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5C2ABF6A" w14:textId="77777777" w:rsidR="00E32884" w:rsidRPr="00F35B90" w:rsidRDefault="00E32884" w:rsidP="00F35B90">
      <w:pPr>
        <w:spacing w:after="160" w:line="259" w:lineRule="auto"/>
        <w:jc w:val="center"/>
        <w:rPr>
          <w:rFonts w:eastAsia="Calibri"/>
          <w:sz w:val="20"/>
          <w:szCs w:val="28"/>
        </w:rPr>
      </w:pPr>
      <w:r>
        <w:br w:type="page"/>
      </w:r>
      <w:r>
        <w:lastRenderedPageBreak/>
        <w:t>Section 7 : MODALITÉS PARENTALES – HORAIRE RÉGULIER</w:t>
      </w:r>
    </w:p>
    <w:p w14:paraId="6EFE1B60" w14:textId="77777777" w:rsidR="00E32884" w:rsidRPr="00E30A13" w:rsidRDefault="00E32884" w:rsidP="00E32884">
      <w:pPr>
        <w:spacing w:after="160" w:line="259" w:lineRule="auto"/>
        <w:jc w:val="center"/>
        <w:rPr>
          <w:rFonts w:eastAsia="Calibri"/>
          <w:szCs w:val="28"/>
        </w:rPr>
      </w:pPr>
      <w:r>
        <w:t>[Choisi</w:t>
      </w:r>
      <w:r w:rsidR="00F35B90">
        <w:t>ssez</w:t>
      </w:r>
      <w:r>
        <w:t xml:space="preserve"> seulement l'horaire 7A, 7B ou 7C ou fourni</w:t>
      </w:r>
      <w:r w:rsidR="00F35B90">
        <w:t>ssez</w:t>
      </w:r>
      <w:r>
        <w:t xml:space="preserve"> un horaire séparé</w:t>
      </w:r>
      <w:r w:rsidR="00F35B90">
        <w:t>.</w:t>
      </w:r>
      <w:r>
        <w:t>]</w:t>
      </w:r>
    </w:p>
    <w:p w14:paraId="256D11DC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28"/>
          <w:szCs w:val="28"/>
          <w:u w:val="single"/>
        </w:rPr>
      </w:pPr>
    </w:p>
    <w:p w14:paraId="6452F29F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8"/>
          <w:u w:val="single"/>
        </w:rPr>
      </w:pPr>
      <w:r>
        <w:rPr>
          <w:u w:val="single"/>
        </w:rPr>
        <w:t xml:space="preserve">Horaire régulier </w:t>
      </w:r>
      <w:r>
        <w:rPr>
          <w:b/>
          <w:u w:val="single"/>
        </w:rPr>
        <w:t>7C</w:t>
      </w:r>
      <w:r>
        <w:rPr>
          <w:u w:val="single"/>
        </w:rPr>
        <w:t xml:space="preserve">  </w:t>
      </w:r>
    </w:p>
    <w:p w14:paraId="5D32A576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20"/>
          <w:szCs w:val="28"/>
          <w:u w:val="single"/>
        </w:rPr>
      </w:pPr>
    </w:p>
    <w:p w14:paraId="7B0288B0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4"/>
        </w:rPr>
      </w:pPr>
      <w:r>
        <w:t>Je propose que _________________________________________________</w:t>
      </w:r>
      <w:r w:rsidR="008744F9">
        <w:t>______________</w:t>
      </w:r>
      <w:r>
        <w:t xml:space="preserve">___ </w:t>
      </w:r>
    </w:p>
    <w:p w14:paraId="2B42CC90" w14:textId="77777777" w:rsidR="00E32884" w:rsidRPr="00E30A13" w:rsidRDefault="00E32884" w:rsidP="00E32884">
      <w:pPr>
        <w:spacing w:after="160" w:line="480" w:lineRule="auto"/>
        <w:contextualSpacing/>
        <w:rPr>
          <w:rFonts w:eastAsia="Calibri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[Nom(s) de l'enfant/des enfants devant vivre avec moi]</w:t>
      </w:r>
    </w:p>
    <w:p w14:paraId="3CAE7745" w14:textId="77777777" w:rsidR="00E32884" w:rsidRPr="00E30A13" w:rsidRDefault="00E32884" w:rsidP="00E32884">
      <w:pPr>
        <w:spacing w:before="240" w:after="160" w:line="259" w:lineRule="auto"/>
        <w:ind w:right="-270"/>
        <w:contextualSpacing/>
        <w:rPr>
          <w:rFonts w:eastAsia="Calibri"/>
          <w:szCs w:val="24"/>
        </w:rPr>
      </w:pPr>
      <w:proofErr w:type="gramStart"/>
      <w:r>
        <w:t>vivra</w:t>
      </w:r>
      <w:proofErr w:type="gramEnd"/>
      <w:r>
        <w:t xml:space="preserve">/vivront avec moi la plupart du temps et </w:t>
      </w:r>
      <w:r w:rsidR="004978A4">
        <w:t xml:space="preserve">que </w:t>
      </w:r>
      <w:r>
        <w:t xml:space="preserve">______________________________________ </w:t>
      </w:r>
    </w:p>
    <w:p w14:paraId="0C226C6F" w14:textId="77777777" w:rsidR="00E32884" w:rsidRPr="00E30A13" w:rsidRDefault="00E32884" w:rsidP="00E32884">
      <w:pPr>
        <w:spacing w:after="160" w:line="259" w:lineRule="auto"/>
        <w:ind w:left="2880" w:right="-270" w:firstLine="720"/>
        <w:contextualSpacing/>
        <w:rPr>
          <w:rFonts w:eastAsia="Calibri"/>
          <w:sz w:val="20"/>
        </w:rPr>
      </w:pPr>
      <w:r>
        <w:rPr>
          <w:sz w:val="20"/>
        </w:rPr>
        <w:t xml:space="preserve">  </w:t>
      </w:r>
      <w:r w:rsidR="00097547">
        <w:rPr>
          <w:sz w:val="20"/>
        </w:rPr>
        <w:t xml:space="preserve">        [Nom(s) de l'enfant/</w:t>
      </w:r>
      <w:r>
        <w:rPr>
          <w:sz w:val="20"/>
        </w:rPr>
        <w:t>en</w:t>
      </w:r>
      <w:r w:rsidR="00097547">
        <w:rPr>
          <w:sz w:val="20"/>
        </w:rPr>
        <w:t xml:space="preserve">fants devant vivre avec l'autre </w:t>
      </w:r>
      <w:r>
        <w:rPr>
          <w:sz w:val="20"/>
        </w:rPr>
        <w:t>parent/tuteur]</w:t>
      </w:r>
    </w:p>
    <w:p w14:paraId="1FA6940D" w14:textId="77777777" w:rsidR="00E32884" w:rsidRPr="00E30A13" w:rsidRDefault="00E32884" w:rsidP="00E32884">
      <w:pPr>
        <w:spacing w:line="259" w:lineRule="auto"/>
        <w:rPr>
          <w:rFonts w:eastAsia="Calibri"/>
          <w:szCs w:val="24"/>
        </w:rPr>
      </w:pPr>
      <w:proofErr w:type="gramStart"/>
      <w:r>
        <w:t>vivra</w:t>
      </w:r>
      <w:proofErr w:type="gramEnd"/>
      <w:r>
        <w:t>/vivront avec</w:t>
      </w:r>
      <w:r w:rsidR="00097547">
        <w:t xml:space="preserve"> </w:t>
      </w:r>
      <w:r>
        <w:t xml:space="preserve">______________________________________________ la plupart du temps.  </w:t>
      </w:r>
    </w:p>
    <w:p w14:paraId="548A7344" w14:textId="77777777" w:rsidR="00E32884" w:rsidRPr="00E30A13" w:rsidRDefault="00E32884" w:rsidP="00E32884">
      <w:pPr>
        <w:spacing w:after="160" w:line="259" w:lineRule="auto"/>
        <w:ind w:left="2160" w:firstLine="720"/>
        <w:rPr>
          <w:rFonts w:eastAsia="Calibri"/>
          <w:szCs w:val="24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parent/tuteur]</w:t>
      </w:r>
      <w:r>
        <w:tab/>
      </w:r>
      <w:r>
        <w:rPr>
          <w:sz w:val="20"/>
        </w:rPr>
        <w:t xml:space="preserve"> </w:t>
      </w:r>
    </w:p>
    <w:p w14:paraId="5E74C88D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 w:val="20"/>
        </w:rPr>
      </w:pPr>
    </w:p>
    <w:p w14:paraId="413EA2B0" w14:textId="77777777" w:rsidR="00E32884" w:rsidRPr="00E30A13" w:rsidRDefault="00E32884" w:rsidP="00E32884">
      <w:pPr>
        <w:spacing w:after="160"/>
        <w:rPr>
          <w:rFonts w:eastAsia="Calibri"/>
          <w:szCs w:val="28"/>
        </w:rPr>
      </w:pPr>
      <w:r>
        <w:t xml:space="preserve">L'enfant/les enfants qui vivra/vivront </w:t>
      </w:r>
      <w:r w:rsidR="00F042CA">
        <w:t>à mon domicile</w:t>
      </w:r>
      <w:r>
        <w:t xml:space="preserve"> seront pris en charge par l'autre parent/tuteur :</w:t>
      </w:r>
    </w:p>
    <w:p w14:paraId="1AF40F22" w14:textId="77777777" w:rsidR="00E32884" w:rsidRPr="00E30A13" w:rsidRDefault="00E32884" w:rsidP="00E32884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Cs w:val="24"/>
        </w:rPr>
      </w:pPr>
      <w:proofErr w:type="gramStart"/>
      <w:r>
        <w:t>les</w:t>
      </w:r>
      <w:proofErr w:type="gramEnd"/>
      <w:r>
        <w:t xml:space="preserve"> jours et les heures convenus en fonction de demandes raisonnables d'horaires raisonnables.</w:t>
      </w:r>
    </w:p>
    <w:p w14:paraId="1FF552FC" w14:textId="77777777" w:rsidR="00E32884" w:rsidRPr="00F042CA" w:rsidRDefault="00E32884" w:rsidP="00E32884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8"/>
          <w:szCs w:val="28"/>
        </w:rPr>
      </w:pPr>
      <w:r>
        <w:t>Autre horaire régulier [précisez qu</w:t>
      </w:r>
      <w:r w:rsidR="00201BB6">
        <w:t>and l'enfant/les enfants vivra/</w:t>
      </w:r>
      <w:r>
        <w:t xml:space="preserve">vivront chez vous ainsi que chez l'autre parent/tuteur] </w:t>
      </w:r>
      <w:r w:rsidR="00201BB6">
        <w:t>____</w:t>
      </w:r>
      <w:r w:rsidR="00F042CA">
        <w:t>_______</w:t>
      </w:r>
      <w: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D59E7" w14:textId="77777777" w:rsidR="00E32884" w:rsidRPr="00E30A13" w:rsidRDefault="00E32884" w:rsidP="00E32884">
      <w:pPr>
        <w:spacing w:after="160" w:line="360" w:lineRule="auto"/>
        <w:ind w:firstLine="720"/>
        <w:rPr>
          <w:rFonts w:eastAsia="Calibri"/>
          <w:sz w:val="28"/>
          <w:szCs w:val="28"/>
        </w:rPr>
      </w:pPr>
    </w:p>
    <w:p w14:paraId="60EEA9EA" w14:textId="77777777" w:rsidR="00E32884" w:rsidRPr="00E30A13" w:rsidRDefault="00E32884" w:rsidP="00E32884">
      <w:pPr>
        <w:spacing w:after="160"/>
        <w:rPr>
          <w:rFonts w:eastAsia="Calibri"/>
          <w:szCs w:val="28"/>
        </w:rPr>
      </w:pPr>
      <w:r>
        <w:t xml:space="preserve">L'enfant/les enfants qui vivra/vivront </w:t>
      </w:r>
      <w:r w:rsidR="005907D4">
        <w:t>au domicile</w:t>
      </w:r>
      <w:r>
        <w:t xml:space="preserve"> de l'autre parent/tuteur sera/seront pris en charge par moi :</w:t>
      </w:r>
    </w:p>
    <w:p w14:paraId="3EF95C49" w14:textId="77777777" w:rsidR="00E32884" w:rsidRPr="00E30A13" w:rsidRDefault="00E32884" w:rsidP="00E32884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Cs w:val="24"/>
        </w:rPr>
      </w:pPr>
      <w:proofErr w:type="gramStart"/>
      <w:r>
        <w:t>les</w:t>
      </w:r>
      <w:proofErr w:type="gramEnd"/>
      <w:r>
        <w:t xml:space="preserve"> jours et </w:t>
      </w:r>
      <w:r w:rsidR="00D57E00">
        <w:t>aux</w:t>
      </w:r>
      <w:r>
        <w:t xml:space="preserve"> heures convenus en fonction de demandes raisonnables d'horaires raisonnables.</w:t>
      </w:r>
    </w:p>
    <w:p w14:paraId="7F563408" w14:textId="77777777" w:rsidR="00E32884" w:rsidRPr="00E30A13" w:rsidRDefault="00E32884" w:rsidP="00E32884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8"/>
          <w:szCs w:val="28"/>
        </w:rPr>
      </w:pPr>
      <w:r>
        <w:t>Autre horaire régulier [précisez qu</w:t>
      </w:r>
      <w:r w:rsidR="00A65802">
        <w:t>and l'enfant/les enfants vivra/</w:t>
      </w:r>
      <w:r>
        <w:t xml:space="preserve">vivront </w:t>
      </w:r>
      <w:r w:rsidR="00D57E00">
        <w:t>au domicile</w:t>
      </w:r>
      <w:r>
        <w:t xml:space="preserve"> de l'autre parent/tuteur ainsi </w:t>
      </w:r>
      <w:r w:rsidR="00D57E00">
        <w:t>qu’à votre domicile</w:t>
      </w:r>
      <w:r>
        <w:t>] : ______________________________</w:t>
      </w:r>
    </w:p>
    <w:p w14:paraId="29171D1B" w14:textId="77777777" w:rsidR="00E32884" w:rsidRPr="00E30A13" w:rsidRDefault="00E32884" w:rsidP="00E32884">
      <w:pPr>
        <w:spacing w:after="160" w:line="259" w:lineRule="auto"/>
        <w:ind w:left="1080"/>
        <w:rPr>
          <w:rFonts w:eastAsia="Calibri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45492" w14:textId="77777777" w:rsidR="00E32884" w:rsidRPr="00E30A13" w:rsidRDefault="00E32884" w:rsidP="00E32884">
      <w:pPr>
        <w:spacing w:after="160" w:line="259" w:lineRule="auto"/>
        <w:rPr>
          <w:rFonts w:eastAsia="Calibri"/>
          <w:sz w:val="20"/>
          <w:szCs w:val="28"/>
        </w:rPr>
      </w:pPr>
    </w:p>
    <w:p w14:paraId="64ED54FB" w14:textId="77777777" w:rsidR="00E32884" w:rsidRPr="00E30A13" w:rsidRDefault="00E32884" w:rsidP="00E32884">
      <w:pPr>
        <w:rPr>
          <w:rFonts w:eastAsia="Calibri"/>
          <w:sz w:val="20"/>
          <w:szCs w:val="28"/>
        </w:rPr>
      </w:pPr>
    </w:p>
    <w:p w14:paraId="7FE20968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1D8FCE06" w14:textId="77777777" w:rsidR="00E32884" w:rsidRPr="00E93BA7" w:rsidRDefault="00E32884" w:rsidP="00E93BA7">
      <w:pPr>
        <w:spacing w:after="160" w:line="259" w:lineRule="auto"/>
        <w:jc w:val="right"/>
        <w:rPr>
          <w:rFonts w:eastAsia="Calibri"/>
          <w:sz w:val="20"/>
          <w:szCs w:val="28"/>
        </w:rPr>
      </w:pPr>
      <w:r>
        <w:br w:type="page"/>
      </w:r>
      <w:r>
        <w:lastRenderedPageBreak/>
        <w:t>Section 8 : MODALITÉS PARENTALES – HORAIRES SUPPLÉMENTAIRES</w:t>
      </w:r>
    </w:p>
    <w:p w14:paraId="30DF7DBE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>8a. Longues fins de semaine</w:t>
      </w:r>
    </w:p>
    <w:p w14:paraId="08E7B965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</w:rPr>
      </w:pPr>
      <w:r>
        <w:t xml:space="preserve">Si un jour férié tombe un lundi ou un vendredi, l'enfant/les enfants restera-t-il/resteront-ils chez le parent ou le tuteur qui en a alors la garde? </w:t>
      </w:r>
    </w:p>
    <w:p w14:paraId="3CC0033A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hanging="450"/>
        <w:contextualSpacing/>
        <w:rPr>
          <w:rFonts w:eastAsia="Calibri"/>
          <w:szCs w:val="28"/>
        </w:rPr>
      </w:pPr>
      <w:r>
        <w:t>Oui</w:t>
      </w:r>
    </w:p>
    <w:p w14:paraId="2D489001" w14:textId="77777777" w:rsidR="00E32884" w:rsidRPr="00E30A13" w:rsidRDefault="00E32884" w:rsidP="00E32884">
      <w:pPr>
        <w:spacing w:line="259" w:lineRule="auto"/>
        <w:ind w:left="720"/>
        <w:rPr>
          <w:rFonts w:eastAsia="Calibri"/>
          <w:szCs w:val="28"/>
        </w:rPr>
      </w:pPr>
      <w:r>
        <w:t xml:space="preserve">Le parent ou le tuteur qui a la garde de l'enfant ou </w:t>
      </w:r>
      <w:r w:rsidR="00A31BE2">
        <w:t>des enfants la fin de semaine, conformément à</w:t>
      </w:r>
      <w:r>
        <w:t xml:space="preserve"> l'horaire régulier, gardera l'enfant/les enfants jusqu'au</w:t>
      </w:r>
      <w:r w:rsidR="00D53FE6">
        <w:t> :</w:t>
      </w:r>
      <w:r>
        <w:t xml:space="preserve"> </w:t>
      </w:r>
    </w:p>
    <w:p w14:paraId="53C93839" w14:textId="77777777" w:rsidR="00E32884" w:rsidRPr="00E30A13" w:rsidRDefault="00E32884" w:rsidP="00E32884">
      <w:pPr>
        <w:numPr>
          <w:ilvl w:val="2"/>
          <w:numId w:val="19"/>
        </w:numPr>
        <w:spacing w:after="160" w:line="259" w:lineRule="auto"/>
        <w:ind w:left="1620"/>
        <w:contextualSpacing/>
        <w:rPr>
          <w:rFonts w:eastAsia="Calibri"/>
          <w:szCs w:val="28"/>
        </w:rPr>
      </w:pPr>
      <w:proofErr w:type="gramStart"/>
      <w:r>
        <w:t>lundi</w:t>
      </w:r>
      <w:proofErr w:type="gramEnd"/>
      <w:r>
        <w:t xml:space="preserve"> soir</w:t>
      </w:r>
    </w:p>
    <w:p w14:paraId="697ED5F2" w14:textId="77777777" w:rsidR="00E32884" w:rsidRPr="00E30A13" w:rsidRDefault="00E32884" w:rsidP="00E32884">
      <w:pPr>
        <w:numPr>
          <w:ilvl w:val="2"/>
          <w:numId w:val="19"/>
        </w:numPr>
        <w:spacing w:after="160" w:line="259" w:lineRule="auto"/>
        <w:ind w:left="1620"/>
        <w:contextualSpacing/>
        <w:rPr>
          <w:rFonts w:eastAsia="Calibri"/>
          <w:szCs w:val="28"/>
        </w:rPr>
      </w:pPr>
      <w:proofErr w:type="gramStart"/>
      <w:r>
        <w:t>mardi</w:t>
      </w:r>
      <w:proofErr w:type="gramEnd"/>
      <w:r>
        <w:t xml:space="preserve"> matin</w:t>
      </w:r>
    </w:p>
    <w:p w14:paraId="41E28CB1" w14:textId="77777777" w:rsidR="00E32884" w:rsidRPr="00E30A13" w:rsidRDefault="00E32884" w:rsidP="00E32884">
      <w:pPr>
        <w:numPr>
          <w:ilvl w:val="2"/>
          <w:numId w:val="19"/>
        </w:numPr>
        <w:spacing w:after="160" w:line="259" w:lineRule="auto"/>
        <w:ind w:left="1620"/>
        <w:contextualSpacing/>
        <w:rPr>
          <w:rFonts w:eastAsia="Calibri"/>
          <w:szCs w:val="28"/>
        </w:rPr>
      </w:pPr>
      <w:r>
        <w:t>Autre : ______________________________________________</w:t>
      </w:r>
    </w:p>
    <w:p w14:paraId="2B3C2BBB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hanging="450"/>
        <w:contextualSpacing/>
        <w:rPr>
          <w:rFonts w:eastAsia="Calibri"/>
          <w:szCs w:val="28"/>
        </w:rPr>
      </w:pPr>
      <w:r>
        <w:t>Non</w:t>
      </w:r>
    </w:p>
    <w:p w14:paraId="3E667F13" w14:textId="77777777" w:rsidR="00E32884" w:rsidRPr="00E30A13" w:rsidRDefault="00E32884" w:rsidP="00E32884">
      <w:pPr>
        <w:spacing w:after="160"/>
        <w:ind w:left="720"/>
        <w:rPr>
          <w:rFonts w:eastAsia="Calibri"/>
          <w:szCs w:val="28"/>
        </w:rPr>
      </w:pPr>
      <w:r>
        <w:t>Les longues fins de semaine doivent être partagées en alternance, année après année.</w:t>
      </w:r>
    </w:p>
    <w:p w14:paraId="7D25C315" w14:textId="77777777" w:rsidR="00E32884" w:rsidRPr="00E30A13" w:rsidRDefault="00E32884" w:rsidP="00E32884">
      <w:pPr>
        <w:ind w:left="720"/>
        <w:rPr>
          <w:rFonts w:eastAsia="Calibri"/>
          <w:szCs w:val="28"/>
        </w:rPr>
      </w:pPr>
      <w:r>
        <w:t xml:space="preserve">À commencer par cette année [date] _____________, j'aurai la garde de l'enfant/des enfants les fins de semaine que j'ai marquées, et l'autre parent/tuteur aura les fins de semaine que je n'ai pas marquées : </w:t>
      </w:r>
    </w:p>
    <w:p w14:paraId="2CB9EBE6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du Jour du Patrimoine</w:t>
      </w:r>
    </w:p>
    <w:p w14:paraId="739BA65A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de la fête de Victoria</w:t>
      </w:r>
    </w:p>
    <w:p w14:paraId="3549B5B2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de la fête du Canada, le cas échéant</w:t>
      </w:r>
    </w:p>
    <w:p w14:paraId="67CC2FD3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 xml:space="preserve">Fin de semaine du congé d'août </w:t>
      </w:r>
    </w:p>
    <w:p w14:paraId="1F539A68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de la fête du Travail</w:t>
      </w:r>
    </w:p>
    <w:p w14:paraId="655738B5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de l'Action de grâces</w:t>
      </w:r>
    </w:p>
    <w:p w14:paraId="5E27690B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Fin de semaine du jour du Souvenir, le cas échéant</w:t>
      </w:r>
    </w:p>
    <w:p w14:paraId="28F5BD6A" w14:textId="77777777" w:rsidR="00E32884" w:rsidRPr="00E30A13" w:rsidRDefault="00E32884" w:rsidP="00E32884">
      <w:pPr>
        <w:numPr>
          <w:ilvl w:val="0"/>
          <w:numId w:val="18"/>
        </w:numPr>
        <w:spacing w:after="160" w:line="259" w:lineRule="auto"/>
        <w:ind w:left="2430" w:hanging="450"/>
        <w:contextualSpacing/>
        <w:rPr>
          <w:rFonts w:eastAsia="Calibri"/>
          <w:szCs w:val="28"/>
        </w:rPr>
      </w:pPr>
      <w:r>
        <w:t>Autre [précise</w:t>
      </w:r>
      <w:r w:rsidR="00D53FE6">
        <w:t>z</w:t>
      </w:r>
      <w:r>
        <w:t>] : ______________________________________________</w:t>
      </w:r>
      <w:r w:rsidR="008744F9">
        <w:t>_____</w:t>
      </w:r>
      <w:r>
        <w:t>______</w:t>
      </w:r>
    </w:p>
    <w:p w14:paraId="76704CFE" w14:textId="77777777" w:rsidR="00E32884" w:rsidRPr="00E30A13" w:rsidRDefault="00E32884" w:rsidP="00E32884">
      <w:pPr>
        <w:spacing w:after="160"/>
        <w:ind w:left="2430"/>
        <w:contextualSpacing/>
        <w:rPr>
          <w:rFonts w:eastAsia="Calibri"/>
          <w:szCs w:val="28"/>
        </w:rPr>
      </w:pPr>
      <w:r>
        <w:t>_________________________________________________________</w:t>
      </w:r>
    </w:p>
    <w:p w14:paraId="4D46A309" w14:textId="77777777" w:rsidR="00E32884" w:rsidRPr="00E30A13" w:rsidRDefault="00E32884" w:rsidP="00E32884">
      <w:pPr>
        <w:spacing w:after="160"/>
        <w:ind w:left="2430"/>
        <w:contextualSpacing/>
        <w:rPr>
          <w:rFonts w:eastAsia="Calibri"/>
          <w:szCs w:val="28"/>
        </w:rPr>
      </w:pPr>
    </w:p>
    <w:p w14:paraId="29E9665D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 xml:space="preserve">8b. De Noël ou décembre à janvier </w:t>
      </w:r>
    </w:p>
    <w:p w14:paraId="7A08CC4F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L'enfant/les enfants :</w:t>
      </w:r>
    </w:p>
    <w:p w14:paraId="3E92DA53" w14:textId="77777777" w:rsidR="00E32884" w:rsidRPr="00E30A13" w:rsidRDefault="00E32884" w:rsidP="00E32884">
      <w:pPr>
        <w:numPr>
          <w:ilvl w:val="0"/>
          <w:numId w:val="17"/>
        </w:numPr>
        <w:spacing w:after="160" w:line="259" w:lineRule="auto"/>
        <w:ind w:left="450"/>
        <w:contextualSpacing/>
        <w:rPr>
          <w:rFonts w:eastAsia="Calibri"/>
          <w:szCs w:val="28"/>
        </w:rPr>
      </w:pPr>
      <w:proofErr w:type="gramStart"/>
      <w:r>
        <w:rPr>
          <w:i/>
        </w:rPr>
        <w:t>alternera</w:t>
      </w:r>
      <w:proofErr w:type="gramEnd"/>
      <w:r>
        <w:rPr>
          <w:i/>
        </w:rPr>
        <w:t>/alterneront et passera/passeront leur temps, le jour de Noël</w:t>
      </w:r>
      <w:r>
        <w:t xml:space="preserve"> : entre les </w:t>
      </w:r>
      <w:r w:rsidR="00972574">
        <w:t>domiciles,</w:t>
      </w:r>
      <w:r>
        <w:t xml:space="preserve"> les années paires et impaires, avec un parent/tuteur ayant la garde de l'enfant/des enfants de [ heure et date] ______________________ jusqu'à [heure] _________ le jour de Noël, et l'autre parent/tuteur ayant la garde de l'enfant/des enfants à partir de cette heure le jour de Noël jusqu'à [heure et date] _________________. </w:t>
      </w:r>
    </w:p>
    <w:p w14:paraId="22CE8416" w14:textId="77777777" w:rsidR="00E32884" w:rsidRPr="00E30A13" w:rsidRDefault="00E32884" w:rsidP="00E32884">
      <w:pPr>
        <w:spacing w:after="160" w:line="259" w:lineRule="auto"/>
        <w:ind w:left="450"/>
        <w:contextualSpacing/>
        <w:rPr>
          <w:rFonts w:eastAsia="Calibri"/>
          <w:sz w:val="16"/>
          <w:szCs w:val="28"/>
        </w:rPr>
      </w:pPr>
    </w:p>
    <w:p w14:paraId="67AE02FA" w14:textId="77777777" w:rsidR="00E32884" w:rsidRPr="00E30A13" w:rsidRDefault="00E32884" w:rsidP="00E32884">
      <w:pPr>
        <w:numPr>
          <w:ilvl w:val="0"/>
          <w:numId w:val="17"/>
        </w:numPr>
        <w:spacing w:line="259" w:lineRule="auto"/>
        <w:ind w:left="450"/>
        <w:contextualSpacing/>
        <w:rPr>
          <w:rFonts w:eastAsia="Calibri"/>
          <w:szCs w:val="28"/>
        </w:rPr>
      </w:pPr>
      <w:r>
        <w:rPr>
          <w:i/>
        </w:rPr>
        <w:t xml:space="preserve">Alternera/alterneront et passera/passeront leur temps entre </w:t>
      </w:r>
      <w:r w:rsidR="0039700C">
        <w:rPr>
          <w:i/>
        </w:rPr>
        <w:t xml:space="preserve">la veille de </w:t>
      </w:r>
      <w:r>
        <w:rPr>
          <w:i/>
        </w:rPr>
        <w:t xml:space="preserve">Noël et le lendemain de Noël : </w:t>
      </w:r>
      <w:r>
        <w:t xml:space="preserve">entre les </w:t>
      </w:r>
      <w:r w:rsidR="003511A4">
        <w:t>domiciles</w:t>
      </w:r>
      <w:r>
        <w:t xml:space="preserve">, les années paires et impaires, avec un parent/tuteur ayant la garde de l'enfant/des enfants de [heure] ______________________ la veille de Noël jusqu'à </w:t>
      </w:r>
      <w:r>
        <w:lastRenderedPageBreak/>
        <w:t>[heure] _________ le jour de Noël, et l'autre parent/tuteur ayant la garde de l'enfant/des enfants à partir de cette heure le jour de Noël jusqu'à [heure] _________________ le lendemain de Noël.</w:t>
      </w:r>
    </w:p>
    <w:p w14:paraId="19B5197F" w14:textId="77777777" w:rsidR="00E32884" w:rsidRPr="00E30A13" w:rsidRDefault="00E32884" w:rsidP="00E32884">
      <w:pPr>
        <w:spacing w:after="160" w:line="259" w:lineRule="auto"/>
        <w:contextualSpacing/>
        <w:rPr>
          <w:rFonts w:eastAsia="Calibri"/>
          <w:szCs w:val="28"/>
        </w:rPr>
      </w:pPr>
    </w:p>
    <w:p w14:paraId="539FED75" w14:textId="77777777" w:rsidR="00E32884" w:rsidRPr="00E30A13" w:rsidRDefault="00E32884" w:rsidP="00E32884">
      <w:pPr>
        <w:numPr>
          <w:ilvl w:val="0"/>
          <w:numId w:val="15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rPr>
          <w:i/>
        </w:rPr>
        <w:t xml:space="preserve">Alternera/alterneront et passera/passeront leur temps pendant toutes les vacances de fin d'année (Noël/Nouvel An) : </w:t>
      </w:r>
      <w:r>
        <w:t xml:space="preserve">entre les </w:t>
      </w:r>
      <w:r w:rsidR="00D11024">
        <w:t>domiciles</w:t>
      </w:r>
      <w:r>
        <w:t xml:space="preserve">, les années paires et impaires, avec un parent/tuteur ayant la garde de l'enfant/des enfants dès la fin de l'école au début des vacances jusqu'à [heure] ____________________le jour de Noël, et l'autre parent/tuteur ayant la garde de l'enfant/des enfants à partir de cette heure le jour de Noël jusqu'à [heure] _________________ la veille du retour à l'école. </w:t>
      </w:r>
    </w:p>
    <w:p w14:paraId="396596EB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 w:val="12"/>
          <w:szCs w:val="28"/>
        </w:rPr>
      </w:pPr>
    </w:p>
    <w:p w14:paraId="095B810D" w14:textId="77777777" w:rsidR="00E32884" w:rsidRPr="00E30A13" w:rsidRDefault="00E32884" w:rsidP="00E32884">
      <w:pPr>
        <w:numPr>
          <w:ilvl w:val="0"/>
          <w:numId w:val="15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Alternera/alterneront entre les </w:t>
      </w:r>
      <w:r w:rsidR="00443789">
        <w:t>domiciles</w:t>
      </w:r>
      <w:r>
        <w:t xml:space="preserve">, les années paires et impaires, avec un parent/tuteur ayant la garde de l'enfant/des enfants dès la fin de l'école au début des vacances jusqu'à [heure] ____________________le jour de Noël, et l'autre parent/tuteur ayant la garde de l'enfant/des enfants à partir de cette heure le jour de Noël jusqu'à ce que ledit parent/tuteur retourne l'enfant/les enfants à l'école le matin de la journée du retour obligatoire à l'école.   </w:t>
      </w:r>
    </w:p>
    <w:p w14:paraId="167294BC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 w:val="12"/>
          <w:szCs w:val="28"/>
        </w:rPr>
      </w:pPr>
    </w:p>
    <w:p w14:paraId="44C0AEF0" w14:textId="77777777" w:rsidR="00E32884" w:rsidRPr="00E30A13" w:rsidRDefault="00E32884" w:rsidP="00E32884">
      <w:pPr>
        <w:numPr>
          <w:ilvl w:val="0"/>
          <w:numId w:val="15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Autre__________________________________________________________________</w:t>
      </w:r>
      <w:r w:rsidR="00443789">
        <w:t>___</w:t>
      </w:r>
    </w:p>
    <w:p w14:paraId="2F040155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______________________________________________________________________________________________________________________________________________</w:t>
      </w:r>
      <w:r w:rsidR="00443789">
        <w:t>______</w:t>
      </w:r>
    </w:p>
    <w:p w14:paraId="47B3F30B" w14:textId="77777777" w:rsidR="00443789" w:rsidRDefault="00443789" w:rsidP="00E32884">
      <w:pPr>
        <w:spacing w:line="259" w:lineRule="auto"/>
      </w:pPr>
    </w:p>
    <w:p w14:paraId="5D7FCCAE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J'ai demandé un horaire de garde alternée et je demande à avoir toutes les années _____________.</w:t>
      </w:r>
    </w:p>
    <w:p w14:paraId="0ADC0755" w14:textId="77777777" w:rsidR="00E32884" w:rsidRPr="00E30A13" w:rsidRDefault="008744F9" w:rsidP="00E32884">
      <w:pPr>
        <w:spacing w:line="259" w:lineRule="auto"/>
        <w:ind w:left="5760" w:firstLine="720"/>
        <w:rPr>
          <w:rFonts w:eastAsia="Calibri"/>
          <w:sz w:val="20"/>
          <w:szCs w:val="28"/>
        </w:rPr>
      </w:pPr>
      <w:r>
        <w:rPr>
          <w:sz w:val="20"/>
        </w:rPr>
        <w:t xml:space="preserve">       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choisissez</w:t>
      </w:r>
      <w:proofErr w:type="gramEnd"/>
      <w:r w:rsidR="00E32884">
        <w:rPr>
          <w:sz w:val="20"/>
        </w:rPr>
        <w:t xml:space="preserve"> </w:t>
      </w:r>
      <w:r w:rsidR="00E32884">
        <w:rPr>
          <w:b/>
          <w:sz w:val="20"/>
        </w:rPr>
        <w:t>paires</w:t>
      </w:r>
      <w:r w:rsidR="00E32884">
        <w:rPr>
          <w:sz w:val="20"/>
        </w:rPr>
        <w:t xml:space="preserve"> ou </w:t>
      </w:r>
      <w:r w:rsidR="00E32884">
        <w:rPr>
          <w:b/>
          <w:sz w:val="20"/>
        </w:rPr>
        <w:t>impaires</w:t>
      </w:r>
      <w:r w:rsidR="00E32884">
        <w:rPr>
          <w:sz w:val="20"/>
        </w:rPr>
        <w:t xml:space="preserve">] </w:t>
      </w:r>
    </w:p>
    <w:p w14:paraId="3611EC5F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>8c. Vacances de Pâques</w:t>
      </w:r>
    </w:p>
    <w:p w14:paraId="68A5BD98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L'enfant/les enfants :</w:t>
      </w:r>
    </w:p>
    <w:p w14:paraId="39675C31" w14:textId="77777777" w:rsidR="00E32884" w:rsidRPr="00E30A13" w:rsidRDefault="00E32884" w:rsidP="00E32884">
      <w:pPr>
        <w:numPr>
          <w:ilvl w:val="0"/>
          <w:numId w:val="16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rPr>
          <w:i/>
        </w:rPr>
        <w:t>alternera/alterneront et passera/passeront le samedi de Pâques</w:t>
      </w:r>
      <w:r>
        <w:t xml:space="preserve"> : entre les </w:t>
      </w:r>
      <w:r w:rsidR="009A5D0D">
        <w:t>domiciles</w:t>
      </w:r>
      <w:r>
        <w:t>, les années paires et impaires, avec un parent/tuteur ayant la garde de l'enfant/des enfants dès la fin de l'école au début des vacances jusqu'à [heure] ____________________le samedi de Pâques, et l'autre parent/tuteur ayant la garde de l'enfant/des enfants à partir de cette heure le samedi de Pâques jusqu'à ce que ledit parent/tuteur retourne l'enfant/les enfants à l'école le matin de la journée du retour obligatoire à l'école.</w:t>
      </w:r>
    </w:p>
    <w:p w14:paraId="4D4893D3" w14:textId="77777777" w:rsidR="00E32884" w:rsidRPr="00E30A13" w:rsidRDefault="00E32884" w:rsidP="00E32884">
      <w:pPr>
        <w:spacing w:line="259" w:lineRule="auto"/>
        <w:ind w:left="540"/>
        <w:contextualSpacing/>
        <w:jc w:val="both"/>
        <w:rPr>
          <w:rFonts w:eastAsia="Calibri"/>
          <w:sz w:val="12"/>
          <w:szCs w:val="28"/>
        </w:rPr>
      </w:pPr>
    </w:p>
    <w:p w14:paraId="745BDF30" w14:textId="77777777" w:rsidR="00E32884" w:rsidRPr="00E30A13" w:rsidRDefault="00E32884" w:rsidP="00E32884">
      <w:pPr>
        <w:numPr>
          <w:ilvl w:val="0"/>
          <w:numId w:val="16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rPr>
          <w:i/>
        </w:rPr>
        <w:t>Alternera/alterneront et passera/passeront la fin de semaine</w:t>
      </w:r>
      <w:r>
        <w:t xml:space="preserve"> : entre les </w:t>
      </w:r>
      <w:r w:rsidR="00D917F5">
        <w:t>domiciles</w:t>
      </w:r>
      <w:r>
        <w:t xml:space="preserve">, les années paires et impaires, avec un parent/tuteur ayant la garde de l'enfant/des enfants à partir de [heure et date] ______________________ jusqu'à [heure et date] _________, et l'autre parent/tuteur ayant la garde de l'enfant/des enfants à partir de cette heure, jusqu'à [heure et date] _________________. </w:t>
      </w:r>
    </w:p>
    <w:p w14:paraId="038E36F7" w14:textId="77777777" w:rsidR="00E32884" w:rsidRPr="00E30A13" w:rsidRDefault="00E32884" w:rsidP="00E32884">
      <w:pPr>
        <w:spacing w:line="259" w:lineRule="auto"/>
        <w:ind w:left="540"/>
        <w:contextualSpacing/>
        <w:rPr>
          <w:rFonts w:eastAsia="Calibri"/>
          <w:sz w:val="12"/>
          <w:szCs w:val="28"/>
        </w:rPr>
      </w:pPr>
    </w:p>
    <w:p w14:paraId="01DF6565" w14:textId="77777777" w:rsidR="00E32884" w:rsidRPr="00E30A13" w:rsidRDefault="00E32884" w:rsidP="00E32884">
      <w:pPr>
        <w:numPr>
          <w:ilvl w:val="0"/>
          <w:numId w:val="16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Autre __________________________________________________________________</w:t>
      </w:r>
    </w:p>
    <w:p w14:paraId="724187FD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_________________________________________________________________________</w:t>
      </w:r>
    </w:p>
    <w:p w14:paraId="570AECDF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 w:val="4"/>
          <w:szCs w:val="28"/>
        </w:rPr>
      </w:pPr>
    </w:p>
    <w:p w14:paraId="592E106F" w14:textId="77777777" w:rsidR="00D917F5" w:rsidRDefault="00D917F5" w:rsidP="00E32884">
      <w:pPr>
        <w:spacing w:line="259" w:lineRule="auto"/>
      </w:pPr>
    </w:p>
    <w:p w14:paraId="573961F7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J'ai demandé un horaire de garde alternée et je demande à avoir toutes les années _____________.</w:t>
      </w:r>
    </w:p>
    <w:p w14:paraId="4F70334C" w14:textId="77777777" w:rsidR="00E32884" w:rsidRPr="00E30A13" w:rsidRDefault="00D917F5" w:rsidP="00E32884">
      <w:pPr>
        <w:spacing w:line="259" w:lineRule="auto"/>
        <w:ind w:left="5760" w:firstLine="720"/>
        <w:rPr>
          <w:rFonts w:eastAsia="Calibri"/>
          <w:sz w:val="20"/>
          <w:szCs w:val="28"/>
        </w:rPr>
      </w:pPr>
      <w:r>
        <w:rPr>
          <w:sz w:val="20"/>
        </w:rPr>
        <w:t xml:space="preserve">      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choisi</w:t>
      </w:r>
      <w:r>
        <w:rPr>
          <w:sz w:val="20"/>
        </w:rPr>
        <w:t>ssez</w:t>
      </w:r>
      <w:proofErr w:type="gramEnd"/>
      <w:r w:rsidR="00E32884">
        <w:rPr>
          <w:sz w:val="20"/>
        </w:rPr>
        <w:t xml:space="preserve"> </w:t>
      </w:r>
      <w:r w:rsidR="00E32884">
        <w:rPr>
          <w:b/>
          <w:sz w:val="20"/>
        </w:rPr>
        <w:t>paires</w:t>
      </w:r>
      <w:r w:rsidR="00E32884">
        <w:rPr>
          <w:sz w:val="20"/>
        </w:rPr>
        <w:t xml:space="preserve"> ou </w:t>
      </w:r>
      <w:r w:rsidR="00E32884">
        <w:rPr>
          <w:b/>
          <w:sz w:val="20"/>
        </w:rPr>
        <w:t>impaires</w:t>
      </w:r>
      <w:r w:rsidR="00E32884">
        <w:rPr>
          <w:sz w:val="20"/>
        </w:rPr>
        <w:t xml:space="preserve">] </w:t>
      </w:r>
    </w:p>
    <w:p w14:paraId="1E6CBA09" w14:textId="77777777" w:rsidR="00E32884" w:rsidRPr="00E30A13" w:rsidRDefault="00E32884" w:rsidP="00E32884">
      <w:pPr>
        <w:spacing w:line="259" w:lineRule="auto"/>
        <w:ind w:firstLine="720"/>
        <w:rPr>
          <w:rFonts w:eastAsia="Calibri"/>
          <w:sz w:val="4"/>
          <w:szCs w:val="28"/>
        </w:rPr>
      </w:pPr>
    </w:p>
    <w:p w14:paraId="4C29B36D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lastRenderedPageBreak/>
        <w:t xml:space="preserve">8d. Congé de mars </w:t>
      </w:r>
    </w:p>
    <w:p w14:paraId="76D5335D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L'enfant/les enfants :</w:t>
      </w:r>
    </w:p>
    <w:p w14:paraId="6C205DA9" w14:textId="77777777" w:rsidR="00E32884" w:rsidRPr="00172380" w:rsidRDefault="00E32884" w:rsidP="00172380">
      <w:pPr>
        <w:numPr>
          <w:ilvl w:val="0"/>
          <w:numId w:val="14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proofErr w:type="gramStart"/>
      <w:r>
        <w:rPr>
          <w:i/>
        </w:rPr>
        <w:t>alternera</w:t>
      </w:r>
      <w:proofErr w:type="gramEnd"/>
      <w:r>
        <w:rPr>
          <w:i/>
        </w:rPr>
        <w:t>/alterneront et passera/passeront</w:t>
      </w:r>
      <w:r>
        <w:t xml:space="preserve"> : entre les </w:t>
      </w:r>
      <w:r w:rsidR="00172380">
        <w:t>domiciles</w:t>
      </w:r>
      <w:r>
        <w:t>, les années paires et impaires, avec un parent/tuteur ayant la garde de l'enfant/des enfants après l'école, au début du congé, jusqu'au mercredi à [heure] ___________________, et l'autre parent/tuteur ayant la garde de l'enfant/des enfants</w:t>
      </w:r>
      <w:r w:rsidR="00172380">
        <w:rPr>
          <w:rFonts w:eastAsia="Calibri"/>
          <w:szCs w:val="28"/>
        </w:rPr>
        <w:t xml:space="preserve"> </w:t>
      </w:r>
      <w:r>
        <w:t xml:space="preserve">à partir de cette heure et jusqu'à ce que ledit parent/tuteur retourne l'enfant/les enfants à l'école le matin de la journée du retour obligatoire à l'école. </w:t>
      </w:r>
    </w:p>
    <w:p w14:paraId="30B6055F" w14:textId="77777777" w:rsidR="00E32884" w:rsidRPr="00E30A13" w:rsidRDefault="00E32884" w:rsidP="00E32884">
      <w:pPr>
        <w:numPr>
          <w:ilvl w:val="0"/>
          <w:numId w:val="13"/>
        </w:numPr>
        <w:spacing w:after="160" w:line="259" w:lineRule="auto"/>
        <w:ind w:left="450"/>
        <w:contextualSpacing/>
        <w:rPr>
          <w:rFonts w:eastAsia="Calibri"/>
          <w:szCs w:val="28"/>
        </w:rPr>
      </w:pPr>
      <w:r>
        <w:rPr>
          <w:i/>
        </w:rPr>
        <w:t>Garde alternée pendant toute la semaine et les deux fins de semaine</w:t>
      </w:r>
      <w:r w:rsidR="00172380">
        <w:rPr>
          <w:i/>
        </w:rPr>
        <w:t>,</w:t>
      </w:r>
      <w:r>
        <w:rPr>
          <w:i/>
        </w:rPr>
        <w:t xml:space="preserve"> chaque année : </w:t>
      </w:r>
      <w:r>
        <w:t xml:space="preserve">entre les </w:t>
      </w:r>
      <w:r w:rsidR="00172380">
        <w:t>domiciles</w:t>
      </w:r>
      <w:r>
        <w:t xml:space="preserve">, les années paires et impaires, avec un parent/tuteur ayant la garde de l'enfant/des enfants pendant tout le congé de mars, y compris les fins de semaine au début et à la fin du congé. </w:t>
      </w:r>
    </w:p>
    <w:p w14:paraId="51F8D36B" w14:textId="77777777" w:rsidR="00E32884" w:rsidRPr="00E30A13" w:rsidRDefault="00E32884" w:rsidP="00E32884">
      <w:pPr>
        <w:numPr>
          <w:ilvl w:val="0"/>
          <w:numId w:val="13"/>
        </w:numPr>
        <w:spacing w:after="160" w:line="259" w:lineRule="auto"/>
        <w:ind w:left="450"/>
        <w:contextualSpacing/>
        <w:rPr>
          <w:rFonts w:eastAsia="Calibri"/>
          <w:szCs w:val="28"/>
        </w:rPr>
      </w:pPr>
      <w:r>
        <w:rPr>
          <w:i/>
        </w:rPr>
        <w:t>Garde alternée pendant toute la semaine</w:t>
      </w:r>
      <w:r w:rsidR="00172380">
        <w:rPr>
          <w:i/>
        </w:rPr>
        <w:t>,</w:t>
      </w:r>
      <w:r>
        <w:rPr>
          <w:i/>
        </w:rPr>
        <w:t xml:space="preserve"> chaque année : </w:t>
      </w:r>
      <w:r>
        <w:t xml:space="preserve">entre les </w:t>
      </w:r>
      <w:r w:rsidR="00025B2C">
        <w:t>domiciles</w:t>
      </w:r>
      <w:r>
        <w:t xml:space="preserve">, les années paires et impaires, avec un parent/tuteur ayant la garde de l'enfant/des enfants pendant tout le congé de mars, à partir de [heure] __________________ le dimanche, au début du congé, jusqu'à [heure] __________________ le dimanche à la fin du congé.  </w:t>
      </w:r>
    </w:p>
    <w:p w14:paraId="51D39BC4" w14:textId="77777777" w:rsidR="00E32884" w:rsidRPr="00E30A13" w:rsidRDefault="00E32884" w:rsidP="00E32884">
      <w:pPr>
        <w:numPr>
          <w:ilvl w:val="0"/>
          <w:numId w:val="13"/>
        </w:numPr>
        <w:spacing w:after="160" w:line="259" w:lineRule="auto"/>
        <w:ind w:left="450"/>
        <w:contextualSpacing/>
        <w:rPr>
          <w:rFonts w:eastAsia="Calibri"/>
          <w:szCs w:val="28"/>
        </w:rPr>
      </w:pPr>
      <w:r>
        <w:t>Autre (précise</w:t>
      </w:r>
      <w:r w:rsidR="00025B2C">
        <w:t>z</w:t>
      </w:r>
      <w:r>
        <w:t>) : ___________________________________________________________</w:t>
      </w:r>
    </w:p>
    <w:p w14:paraId="3E0B9D9F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_________________________________________________________________________</w:t>
      </w:r>
    </w:p>
    <w:p w14:paraId="5EAABA6C" w14:textId="77777777" w:rsidR="00E32884" w:rsidRPr="00E30A13" w:rsidRDefault="00E32884" w:rsidP="00E32884">
      <w:pPr>
        <w:spacing w:line="259" w:lineRule="auto"/>
        <w:ind w:left="1440"/>
        <w:contextualSpacing/>
        <w:rPr>
          <w:rFonts w:eastAsia="Calibri"/>
          <w:sz w:val="10"/>
          <w:szCs w:val="28"/>
        </w:rPr>
      </w:pPr>
    </w:p>
    <w:p w14:paraId="56BE9D05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J'ai demandé un horaire de garde alternée et je demande à avoir toutes les années _____________.</w:t>
      </w:r>
    </w:p>
    <w:p w14:paraId="699AB636" w14:textId="77777777" w:rsidR="00E32884" w:rsidRPr="00E30A13" w:rsidRDefault="008744F9" w:rsidP="00E32884">
      <w:pPr>
        <w:spacing w:line="259" w:lineRule="auto"/>
        <w:ind w:left="5760" w:firstLine="720"/>
        <w:rPr>
          <w:rFonts w:eastAsia="Calibri"/>
          <w:sz w:val="20"/>
          <w:szCs w:val="28"/>
        </w:rPr>
      </w:pPr>
      <w:r>
        <w:rPr>
          <w:sz w:val="20"/>
        </w:rPr>
        <w:t xml:space="preserve">       </w:t>
      </w:r>
      <w:r w:rsidR="00E32884">
        <w:rPr>
          <w:sz w:val="20"/>
        </w:rPr>
        <w:t>[</w:t>
      </w:r>
      <w:proofErr w:type="gramStart"/>
      <w:r w:rsidR="00E32884">
        <w:rPr>
          <w:sz w:val="20"/>
        </w:rPr>
        <w:t>choisi</w:t>
      </w:r>
      <w:r w:rsidR="00025B2C">
        <w:rPr>
          <w:sz w:val="20"/>
        </w:rPr>
        <w:t>ssez</w:t>
      </w:r>
      <w:proofErr w:type="gramEnd"/>
      <w:r w:rsidR="00E32884">
        <w:rPr>
          <w:sz w:val="20"/>
        </w:rPr>
        <w:t xml:space="preserve"> </w:t>
      </w:r>
      <w:r w:rsidR="00E32884">
        <w:rPr>
          <w:b/>
          <w:sz w:val="20"/>
        </w:rPr>
        <w:t>paires</w:t>
      </w:r>
      <w:r w:rsidR="00E32884">
        <w:rPr>
          <w:sz w:val="20"/>
        </w:rPr>
        <w:t xml:space="preserve"> ou </w:t>
      </w:r>
      <w:r w:rsidR="00E32884">
        <w:rPr>
          <w:b/>
          <w:sz w:val="20"/>
        </w:rPr>
        <w:t>impaires</w:t>
      </w:r>
      <w:r w:rsidR="00E32884">
        <w:rPr>
          <w:sz w:val="20"/>
        </w:rPr>
        <w:t xml:space="preserve">] </w:t>
      </w:r>
    </w:p>
    <w:p w14:paraId="6F4D16F2" w14:textId="77777777" w:rsidR="00E32884" w:rsidRPr="00E30A13" w:rsidRDefault="00E32884" w:rsidP="00E32884">
      <w:pPr>
        <w:spacing w:line="259" w:lineRule="auto"/>
        <w:rPr>
          <w:rFonts w:eastAsia="Calibri"/>
          <w:sz w:val="8"/>
          <w:szCs w:val="28"/>
        </w:rPr>
      </w:pPr>
    </w:p>
    <w:p w14:paraId="7B76403D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>8e. Vacances d'été/Congé scolaire</w:t>
      </w:r>
    </w:p>
    <w:p w14:paraId="028B6DF5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Indiquez en détail les périodes pendant lesquelles l'enfant/les enfants vivra/vivront chez vous ainsi que chez l'autre parent/tuteur : _____________________________________________________</w:t>
      </w:r>
    </w:p>
    <w:p w14:paraId="3A0604FB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______________________________________________________________________________</w:t>
      </w:r>
    </w:p>
    <w:p w14:paraId="13F9D4C6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______________________________________________________________________________</w:t>
      </w:r>
    </w:p>
    <w:p w14:paraId="72647443" w14:textId="77777777" w:rsidR="00E32884" w:rsidRPr="00E30A13" w:rsidRDefault="00E32884" w:rsidP="00E32884">
      <w:pPr>
        <w:spacing w:after="160" w:line="259" w:lineRule="auto"/>
        <w:rPr>
          <w:rFonts w:eastAsia="Calibri"/>
          <w:sz w:val="12"/>
          <w:szCs w:val="28"/>
          <w:u w:val="single"/>
        </w:rPr>
      </w:pPr>
    </w:p>
    <w:p w14:paraId="12CD215C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 xml:space="preserve">8f. Exigences de préavis pour les vacances et jours fériés </w:t>
      </w:r>
    </w:p>
    <w:p w14:paraId="62857301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 xml:space="preserve">Précisez le préavis dont vous avez besoin pour prévoir chaque année les vacances et les jours fériés : </w:t>
      </w:r>
      <w:r w:rsidR="00025B2C">
        <w:t>__________</w:t>
      </w:r>
      <w:r>
        <w:t>______________________________________________________________</w:t>
      </w:r>
    </w:p>
    <w:p w14:paraId="3499CA20" w14:textId="77777777" w:rsidR="00E32884" w:rsidRPr="00E30A13" w:rsidRDefault="00E32884" w:rsidP="00E32884">
      <w:pPr>
        <w:spacing w:line="259" w:lineRule="auto"/>
        <w:rPr>
          <w:rFonts w:eastAsia="Calibri"/>
          <w:szCs w:val="28"/>
        </w:rPr>
      </w:pPr>
      <w:r>
        <w:t>______________________________________________________________________________</w:t>
      </w:r>
    </w:p>
    <w:p w14:paraId="0AEC0286" w14:textId="77777777" w:rsidR="00E32884" w:rsidRPr="00E30A13" w:rsidRDefault="00E32884" w:rsidP="00E32884">
      <w:pPr>
        <w:spacing w:after="160" w:line="259" w:lineRule="auto"/>
        <w:rPr>
          <w:rFonts w:eastAsia="Calibri"/>
          <w:sz w:val="4"/>
          <w:szCs w:val="28"/>
        </w:rPr>
      </w:pPr>
    </w:p>
    <w:p w14:paraId="1B297A71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  <w:u w:val="single"/>
        </w:rPr>
      </w:pPr>
      <w:r>
        <w:rPr>
          <w:u w:val="single"/>
        </w:rPr>
        <w:t>8g. Anniversaires de naissance de l'enfant/des enfants</w:t>
      </w:r>
    </w:p>
    <w:p w14:paraId="214AF787" w14:textId="77777777" w:rsidR="00E32884" w:rsidRPr="00E30A13" w:rsidRDefault="00E32884" w:rsidP="00E32884">
      <w:pPr>
        <w:numPr>
          <w:ilvl w:val="0"/>
          <w:numId w:val="12"/>
        </w:numPr>
        <w:spacing w:after="160" w:line="259" w:lineRule="auto"/>
        <w:ind w:left="360"/>
        <w:contextualSpacing/>
        <w:rPr>
          <w:rFonts w:eastAsia="Calibri"/>
          <w:szCs w:val="28"/>
        </w:rPr>
      </w:pPr>
      <w:r>
        <w:t>Je partagerai la garde de l'enfant/des enfants pendant les anniversaires de naissance lorsque je recevrai des demandes raisonnables de partage raisonnable du temps et du transport.</w:t>
      </w:r>
    </w:p>
    <w:p w14:paraId="5406AB8A" w14:textId="77777777" w:rsidR="00E32884" w:rsidRPr="00E30A13" w:rsidRDefault="00E32884" w:rsidP="00E32884">
      <w:pPr>
        <w:numPr>
          <w:ilvl w:val="0"/>
          <w:numId w:val="12"/>
        </w:numPr>
        <w:spacing w:after="160" w:line="259" w:lineRule="auto"/>
        <w:ind w:left="360"/>
        <w:contextualSpacing/>
        <w:rPr>
          <w:rFonts w:eastAsia="Calibri"/>
          <w:szCs w:val="28"/>
        </w:rPr>
      </w:pPr>
      <w:r>
        <w:t xml:space="preserve">Les anniversaires de naissance de l'enfant/des enfants peuvent être fêtés lorsque chacun de nous a la garde de l'enfant/des enfants cette journée-là. </w:t>
      </w:r>
    </w:p>
    <w:p w14:paraId="1EEFC180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 w:val="12"/>
          <w:szCs w:val="28"/>
        </w:rPr>
      </w:pPr>
    </w:p>
    <w:p w14:paraId="6EDF0258" w14:textId="77777777" w:rsidR="00E32884" w:rsidRPr="00E30A13" w:rsidRDefault="00E32884" w:rsidP="00E32884">
      <w:pPr>
        <w:spacing w:after="160" w:line="259" w:lineRule="auto"/>
        <w:rPr>
          <w:rFonts w:eastAsia="Calibri"/>
          <w:szCs w:val="28"/>
        </w:rPr>
      </w:pPr>
      <w:r>
        <w:rPr>
          <w:u w:val="single"/>
        </w:rPr>
        <w:t>8h. Autres modalités de garde</w:t>
      </w:r>
      <w:r>
        <w:t xml:space="preserve"> </w:t>
      </w:r>
    </w:p>
    <w:p w14:paraId="7C69E8AB" w14:textId="77777777" w:rsidR="00E32884" w:rsidRPr="00E30A13" w:rsidRDefault="00E32884" w:rsidP="00E32884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eastAsia="Calibri"/>
          <w:szCs w:val="28"/>
        </w:rPr>
      </w:pPr>
      <w:r>
        <w:t>J'accepterai les autres modalités de garde lorsque je recevrai des demandes raisonnables de partage raisonnable du temps.</w:t>
      </w:r>
    </w:p>
    <w:p w14:paraId="060FEE52" w14:textId="77777777" w:rsidR="00E32884" w:rsidRPr="00E30A13" w:rsidRDefault="00E32884" w:rsidP="00E32884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eastAsia="Calibri"/>
          <w:szCs w:val="28"/>
        </w:rPr>
      </w:pPr>
      <w:r>
        <w:lastRenderedPageBreak/>
        <w:t xml:space="preserve">Je n'accepterai aucune autre modalité de garde. </w:t>
      </w:r>
    </w:p>
    <w:p w14:paraId="2C367F8E" w14:textId="77777777" w:rsidR="00E32884" w:rsidRPr="00E30A13" w:rsidRDefault="00E32884" w:rsidP="00E32884">
      <w:pPr>
        <w:numPr>
          <w:ilvl w:val="0"/>
          <w:numId w:val="10"/>
        </w:numPr>
        <w:spacing w:line="259" w:lineRule="auto"/>
        <w:ind w:left="360"/>
        <w:contextualSpacing/>
        <w:rPr>
          <w:rFonts w:eastAsia="Calibri"/>
          <w:szCs w:val="28"/>
        </w:rPr>
      </w:pPr>
      <w:r>
        <w:t xml:space="preserve">Je modifierai les modalités de garde lorsque je recevrai une demande raisonnable de modification expliquant les modifications raisonnables. </w:t>
      </w:r>
    </w:p>
    <w:p w14:paraId="41C8342A" w14:textId="77777777" w:rsidR="00E32884" w:rsidRPr="00E30A13" w:rsidRDefault="00E32884" w:rsidP="00E32884">
      <w:pPr>
        <w:numPr>
          <w:ilvl w:val="0"/>
          <w:numId w:val="10"/>
        </w:numPr>
        <w:spacing w:line="259" w:lineRule="auto"/>
        <w:ind w:left="360"/>
        <w:contextualSpacing/>
        <w:rPr>
          <w:rFonts w:eastAsia="Calibri"/>
          <w:sz w:val="4"/>
          <w:szCs w:val="28"/>
        </w:rPr>
      </w:pPr>
      <w:r>
        <w:t>Je n'accepterai aucune modification aux modalités de garde.</w:t>
      </w:r>
    </w:p>
    <w:p w14:paraId="38861756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 w:val="4"/>
          <w:szCs w:val="28"/>
        </w:rPr>
      </w:pPr>
    </w:p>
    <w:p w14:paraId="0B39FD2F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4AB2BDBA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 w:val="4"/>
          <w:szCs w:val="28"/>
        </w:rPr>
      </w:pPr>
    </w:p>
    <w:p w14:paraId="4625779D" w14:textId="77777777" w:rsidR="00E32884" w:rsidRPr="00E30A13" w:rsidRDefault="00E32884" w:rsidP="00E32884">
      <w:pPr>
        <w:spacing w:line="259" w:lineRule="auto"/>
        <w:ind w:left="360"/>
        <w:contextualSpacing/>
        <w:rPr>
          <w:rFonts w:eastAsia="Calibri"/>
          <w:sz w:val="4"/>
          <w:szCs w:val="28"/>
        </w:rPr>
      </w:pPr>
    </w:p>
    <w:p w14:paraId="266AA338" w14:textId="77777777" w:rsidR="00E32884" w:rsidRPr="00E30A13" w:rsidRDefault="00E32884" w:rsidP="00E32884">
      <w:pPr>
        <w:spacing w:line="259" w:lineRule="auto"/>
        <w:ind w:left="360"/>
        <w:contextualSpacing/>
        <w:rPr>
          <w:rFonts w:eastAsia="Calibri"/>
          <w:sz w:val="4"/>
          <w:szCs w:val="28"/>
        </w:rPr>
      </w:pPr>
    </w:p>
    <w:p w14:paraId="6404655F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 w:val="4"/>
          <w:szCs w:val="28"/>
        </w:rPr>
      </w:pPr>
    </w:p>
    <w:p w14:paraId="17B1D909" w14:textId="77777777" w:rsidR="00E32884" w:rsidRPr="00E30A13" w:rsidRDefault="00E32884" w:rsidP="00E32884">
      <w:pPr>
        <w:spacing w:after="160" w:line="259" w:lineRule="auto"/>
        <w:ind w:left="360"/>
        <w:contextualSpacing/>
        <w:rPr>
          <w:rFonts w:eastAsia="Calibri"/>
          <w:sz w:val="4"/>
          <w:szCs w:val="28"/>
        </w:rPr>
      </w:pPr>
    </w:p>
    <w:p w14:paraId="1CDFFAD9" w14:textId="77777777" w:rsidR="00E32884" w:rsidRPr="00E30A13" w:rsidRDefault="00E32884" w:rsidP="00E32884">
      <w:pPr>
        <w:spacing w:after="160" w:line="259" w:lineRule="auto"/>
        <w:ind w:left="720"/>
        <w:contextualSpacing/>
        <w:rPr>
          <w:rFonts w:eastAsia="Calibri"/>
          <w:sz w:val="4"/>
          <w:szCs w:val="28"/>
        </w:rPr>
      </w:pPr>
    </w:p>
    <w:p w14:paraId="57A722BC" w14:textId="77777777" w:rsidR="00E32884" w:rsidRPr="00E30A13" w:rsidRDefault="00E32884" w:rsidP="00E32884">
      <w:pPr>
        <w:spacing w:after="160" w:line="259" w:lineRule="auto"/>
        <w:ind w:left="360"/>
        <w:contextualSpacing/>
        <w:rPr>
          <w:rFonts w:eastAsia="Calibri"/>
          <w:sz w:val="4"/>
          <w:szCs w:val="28"/>
        </w:rPr>
      </w:pPr>
    </w:p>
    <w:p w14:paraId="41EC6036" w14:textId="77777777" w:rsidR="00E32884" w:rsidRPr="00E30A13" w:rsidRDefault="00E32884" w:rsidP="00E32884">
      <w:pPr>
        <w:spacing w:after="160" w:line="259" w:lineRule="auto"/>
        <w:rPr>
          <w:rFonts w:eastAsia="Calibri"/>
          <w:sz w:val="4"/>
          <w:szCs w:val="28"/>
        </w:rPr>
      </w:pPr>
    </w:p>
    <w:p w14:paraId="2433D042" w14:textId="77777777" w:rsidR="00E32884" w:rsidRPr="00E30A13" w:rsidRDefault="00E32884" w:rsidP="00E32884">
      <w:pPr>
        <w:spacing w:line="259" w:lineRule="auto"/>
        <w:contextualSpacing/>
        <w:jc w:val="center"/>
        <w:rPr>
          <w:rFonts w:eastAsia="Calibri"/>
          <w:sz w:val="28"/>
          <w:szCs w:val="28"/>
        </w:rPr>
      </w:pPr>
      <w:r>
        <w:t xml:space="preserve">Section 9 : TRANSPORT ENTRE LES </w:t>
      </w:r>
      <w:r w:rsidR="004B3020">
        <w:t>DOMICILES</w:t>
      </w:r>
    </w:p>
    <w:p w14:paraId="72C9493E" w14:textId="77777777" w:rsidR="00E32884" w:rsidRPr="00E30A13" w:rsidRDefault="00E32884" w:rsidP="00E32884">
      <w:pPr>
        <w:spacing w:line="259" w:lineRule="auto"/>
        <w:contextualSpacing/>
        <w:jc w:val="center"/>
        <w:rPr>
          <w:rFonts w:eastAsia="Calibri"/>
          <w:sz w:val="14"/>
          <w:szCs w:val="28"/>
        </w:rPr>
      </w:pPr>
    </w:p>
    <w:p w14:paraId="2F0BC47D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L'autre parent/tuteur passera chercher l'enfant/les enfants chez moi, et j'irai chercher l'enfant/les enfants chez l'autre parent/tuteur pour les ramener chez moi.</w:t>
      </w:r>
    </w:p>
    <w:p w14:paraId="717DB7B7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7EFDCC2E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J'amènerai l'enfant/les enfants au domicile de l'autre parent/tuteur, et l'autre parent/tuteur amènera l'enfant/les enfants à mon domicile.</w:t>
      </w:r>
    </w:p>
    <w:p w14:paraId="698F05B5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2EDADA7B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L'autre parent/tuteur viendra chercher l'enfant/les enfants à mon domicile et le/les ramènera à mon domicile. </w:t>
      </w:r>
    </w:p>
    <w:p w14:paraId="1CFC5F7A" w14:textId="77777777" w:rsidR="00E32884" w:rsidRPr="00E30A13" w:rsidRDefault="00E32884" w:rsidP="00E32884">
      <w:pPr>
        <w:rPr>
          <w:rFonts w:eastAsia="Calibri"/>
          <w:szCs w:val="28"/>
        </w:rPr>
      </w:pPr>
    </w:p>
    <w:p w14:paraId="18E7870A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J'amènerai l'enfant/les enfants au domicile de l'autre parent/tuteur, et j'irai chercher l'enfant/les enfants au domicile de l'autre parent/tuteur pour les ramener chez moi.</w:t>
      </w:r>
    </w:p>
    <w:p w14:paraId="05345B8F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44A93705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L'autre parent/tuteur ira chercher et ramènera l'enfant/les enfants à l'école pendant l'horaire régulier de garde, et ira chercher et ramènera l'enfant/les enfants à mon domicile lorsque l'enfant/les enfants ne seront pas à l'école. </w:t>
      </w:r>
    </w:p>
    <w:p w14:paraId="2AB08BE4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51F371D5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L'autre parent/tuteur ira chercher et ramènera l'enfant/les enfants à la garderie.</w:t>
      </w:r>
    </w:p>
    <w:p w14:paraId="0362E794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045ABB29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Je rencontrerai l'autre parent/tuteur à _______________________________________.</w:t>
      </w:r>
    </w:p>
    <w:p w14:paraId="27CAD5AF" w14:textId="77777777" w:rsidR="00E32884" w:rsidRPr="00E30A13" w:rsidRDefault="00E32884" w:rsidP="00E32884">
      <w:pPr>
        <w:spacing w:after="160" w:line="259" w:lineRule="auto"/>
        <w:ind w:left="5040" w:firstLine="720"/>
        <w:contextualSpacing/>
        <w:rPr>
          <w:rFonts w:eastAsia="Calibri"/>
          <w:sz w:val="20"/>
          <w:szCs w:val="28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de l'endroit]</w:t>
      </w:r>
    </w:p>
    <w:p w14:paraId="2B74607C" w14:textId="77777777" w:rsidR="00E32884" w:rsidRPr="00E30A13" w:rsidRDefault="00E32884" w:rsidP="00E32884">
      <w:pPr>
        <w:spacing w:after="160" w:line="259" w:lineRule="auto"/>
        <w:ind w:left="540" w:firstLine="720"/>
        <w:contextualSpacing/>
        <w:rPr>
          <w:rFonts w:eastAsia="Calibri"/>
          <w:sz w:val="10"/>
          <w:szCs w:val="28"/>
        </w:rPr>
      </w:pPr>
    </w:p>
    <w:p w14:paraId="2AA63A95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Je rencontrerai l'autre parent/tuteur dans un endroit neutre que nous choisirons</w:t>
      </w:r>
      <w:r w:rsidR="004B3020">
        <w:t xml:space="preserve"> ensemble</w:t>
      </w:r>
      <w:r>
        <w:t xml:space="preserve"> et dont nous </w:t>
      </w:r>
      <w:r w:rsidR="006B6D17">
        <w:t>conviendrons</w:t>
      </w:r>
      <w:r>
        <w:t xml:space="preserve"> de temps à autre. </w:t>
      </w:r>
    </w:p>
    <w:p w14:paraId="46222F2F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2878FBBD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 xml:space="preserve">Je prendrai cette décision avec l'autre parent/tuteur en fonction de nos obligations et des besoins de l'enfant/des enfants. </w:t>
      </w:r>
    </w:p>
    <w:p w14:paraId="445E3716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</w:p>
    <w:p w14:paraId="6D740E06" w14:textId="77777777" w:rsidR="00E32884" w:rsidRPr="00E30A13" w:rsidRDefault="00E32884" w:rsidP="00E32884">
      <w:pPr>
        <w:numPr>
          <w:ilvl w:val="0"/>
          <w:numId w:val="9"/>
        </w:numPr>
        <w:spacing w:after="160" w:line="259" w:lineRule="auto"/>
        <w:ind w:left="540"/>
        <w:contextualSpacing/>
        <w:rPr>
          <w:rFonts w:eastAsia="Calibri"/>
          <w:szCs w:val="28"/>
        </w:rPr>
      </w:pPr>
      <w:r>
        <w:t>Autre [explique</w:t>
      </w:r>
      <w:r w:rsidR="006B6D17">
        <w:t>z</w:t>
      </w:r>
      <w:r>
        <w:t>] _______________________________________________</w:t>
      </w:r>
      <w:r w:rsidR="008744F9">
        <w:t>_______</w:t>
      </w:r>
      <w:r>
        <w:t>_____</w:t>
      </w:r>
    </w:p>
    <w:p w14:paraId="184ADD84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_________________________________________________________________________</w:t>
      </w:r>
    </w:p>
    <w:p w14:paraId="0B20C2A2" w14:textId="77777777" w:rsidR="00E32884" w:rsidRPr="00E30A13" w:rsidRDefault="00E32884" w:rsidP="00E32884">
      <w:pPr>
        <w:spacing w:after="160" w:line="259" w:lineRule="auto"/>
        <w:ind w:left="540"/>
        <w:contextualSpacing/>
        <w:rPr>
          <w:rFonts w:eastAsia="Calibri"/>
          <w:szCs w:val="28"/>
        </w:rPr>
      </w:pPr>
      <w:r>
        <w:t>_________________________________________________________________________</w:t>
      </w:r>
    </w:p>
    <w:p w14:paraId="02D784BE" w14:textId="77777777" w:rsidR="00E32884" w:rsidRPr="00E30A13" w:rsidRDefault="00E32884" w:rsidP="00E32884">
      <w:pPr>
        <w:widowControl w:val="0"/>
        <w:jc w:val="both"/>
        <w:rPr>
          <w:rFonts w:eastAsia="Calibri"/>
          <w:szCs w:val="24"/>
        </w:rPr>
      </w:pPr>
    </w:p>
    <w:p w14:paraId="210C0FDE" w14:textId="77777777" w:rsidR="00E32884" w:rsidRPr="00E30A13" w:rsidRDefault="00E32884" w:rsidP="00E32884">
      <w:pPr>
        <w:widowControl w:val="0"/>
        <w:jc w:val="both"/>
        <w:rPr>
          <w:rFonts w:eastAsia="Calibri"/>
          <w:szCs w:val="24"/>
        </w:rPr>
      </w:pPr>
    </w:p>
    <w:p w14:paraId="66C97CE2" w14:textId="77777777" w:rsidR="00E32884" w:rsidRPr="006B6D17" w:rsidRDefault="00E32884" w:rsidP="006B6D17">
      <w:pPr>
        <w:spacing w:after="160" w:line="259" w:lineRule="auto"/>
        <w:jc w:val="center"/>
        <w:rPr>
          <w:rFonts w:eastAsia="Calibri"/>
          <w:szCs w:val="24"/>
        </w:rPr>
      </w:pPr>
      <w:r>
        <w:lastRenderedPageBreak/>
        <w:t>Section 10 : PROPOSITION D'INTERACTIONS</w:t>
      </w:r>
    </w:p>
    <w:p w14:paraId="5AC8D4A6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6592C962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>Outre les modalités de garde, je propose les interactions suivantes avec l'enfant/les enfants :</w:t>
      </w:r>
    </w:p>
    <w:p w14:paraId="4B448FB7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</w:p>
    <w:p w14:paraId="204A3487" w14:textId="77777777" w:rsidR="00E32884" w:rsidRPr="00E30A13" w:rsidRDefault="00E32884" w:rsidP="00E3288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proofErr w:type="gramStart"/>
      <w:r>
        <w:t>participer</w:t>
      </w:r>
      <w:proofErr w:type="gramEnd"/>
      <w:r>
        <w:t xml:space="preserve"> aux activités suivantes [</w:t>
      </w:r>
      <w:r w:rsidR="00C05D8F">
        <w:t>précisez</w:t>
      </w:r>
      <w:r>
        <w:t>, p. ex. : activités scolaires, activités parascolaires, fêtes/activités religieuses et culturelles] :</w:t>
      </w:r>
    </w:p>
    <w:p w14:paraId="59CDD8BD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</w:t>
      </w:r>
      <w:r w:rsidR="008744F9">
        <w:t>___________</w:t>
      </w:r>
      <w:r>
        <w:t>_</w:t>
      </w:r>
      <w:r>
        <w:tab/>
      </w:r>
    </w:p>
    <w:p w14:paraId="49009F41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</w:t>
      </w:r>
      <w:r w:rsidR="008744F9">
        <w:t>__________</w:t>
      </w:r>
      <w:r>
        <w:t>__</w:t>
      </w:r>
      <w:r>
        <w:tab/>
      </w:r>
    </w:p>
    <w:p w14:paraId="37EA5D3A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____________________________________________________________</w:t>
      </w:r>
      <w:r w:rsidR="008744F9">
        <w:t>__________</w:t>
      </w:r>
      <w:r>
        <w:t>_</w:t>
      </w:r>
    </w:p>
    <w:p w14:paraId="35074107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</w:p>
    <w:p w14:paraId="725683E7" w14:textId="77777777" w:rsidR="00E32884" w:rsidRPr="00E30A13" w:rsidRDefault="00E32884" w:rsidP="00E3288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proofErr w:type="gramStart"/>
      <w:r>
        <w:t>communiquer</w:t>
      </w:r>
      <w:proofErr w:type="gramEnd"/>
      <w:r>
        <w:t xml:space="preserve"> avec chaque enfant par écrit par [précisez, p. ex. : lettre, courriel, texto] :</w:t>
      </w:r>
    </w:p>
    <w:p w14:paraId="7C0F375D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</w:t>
      </w:r>
      <w:r w:rsidR="008744F9">
        <w:t>__________</w:t>
      </w:r>
      <w:r>
        <w:t>__</w:t>
      </w:r>
      <w:r>
        <w:tab/>
      </w:r>
    </w:p>
    <w:p w14:paraId="6ECBF420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proofErr w:type="gramStart"/>
      <w:r>
        <w:t>selon</w:t>
      </w:r>
      <w:proofErr w:type="gramEnd"/>
      <w:r>
        <w:t xml:space="preserve"> la fréquence suivante [précisez la fréquence : nombre de fois par semaine</w:t>
      </w:r>
      <w:r w:rsidR="00C05D8F">
        <w:t>/</w:t>
      </w:r>
      <w:r>
        <w:t>mois] :</w:t>
      </w:r>
    </w:p>
    <w:p w14:paraId="21616DE2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____________________________________________________________</w:t>
      </w:r>
      <w:r w:rsidR="008744F9">
        <w:t>__________</w:t>
      </w:r>
      <w:r>
        <w:t>_</w:t>
      </w:r>
      <w:r>
        <w:tab/>
      </w:r>
    </w:p>
    <w:p w14:paraId="31C12D20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5AECFD0A" w14:textId="77777777" w:rsidR="00E32884" w:rsidRPr="00E30A13" w:rsidRDefault="00E32884" w:rsidP="00E3288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proofErr w:type="gramStart"/>
      <w:r>
        <w:t>communiquer</w:t>
      </w:r>
      <w:proofErr w:type="gramEnd"/>
      <w:r>
        <w:t xml:space="preserve"> avec chaque enfant verbalement [précisez, p. ex. : téléphone, Internet] :</w:t>
      </w:r>
    </w:p>
    <w:p w14:paraId="50B44F5C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____________________________________________________________</w:t>
      </w:r>
      <w:r w:rsidR="00E203FE">
        <w:t>__________</w:t>
      </w:r>
      <w:r>
        <w:t>_</w:t>
      </w:r>
      <w:r>
        <w:tab/>
      </w:r>
    </w:p>
    <w:p w14:paraId="30555763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proofErr w:type="gramStart"/>
      <w:r>
        <w:t>selon</w:t>
      </w:r>
      <w:proofErr w:type="gramEnd"/>
      <w:r>
        <w:t xml:space="preserve"> la fréquence suivante [précisez la fréquence : nombre de fois par semaine</w:t>
      </w:r>
      <w:r w:rsidR="00C05D8F">
        <w:t>/</w:t>
      </w:r>
      <w:r>
        <w:t>mois] :</w:t>
      </w:r>
    </w:p>
    <w:p w14:paraId="55063812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</w:t>
      </w:r>
      <w:r w:rsidR="00E203FE">
        <w:t>__________</w:t>
      </w:r>
      <w:r>
        <w:t>___</w:t>
      </w:r>
    </w:p>
    <w:p w14:paraId="6AA1F2D6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61EDF5F3" w14:textId="77777777" w:rsidR="00E32884" w:rsidRPr="00E30A13" w:rsidRDefault="00E32884" w:rsidP="00E3288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>Autre (précisez)</w:t>
      </w:r>
    </w:p>
    <w:p w14:paraId="01014EF0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</w:t>
      </w:r>
      <w:r w:rsidR="00E203FE">
        <w:t>__________</w:t>
      </w:r>
      <w:r>
        <w:t>__</w:t>
      </w:r>
    </w:p>
    <w:p w14:paraId="2A3DF0A1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</w:t>
      </w:r>
      <w:r w:rsidR="00E203FE">
        <w:t>__________</w:t>
      </w:r>
      <w:r>
        <w:t>____</w:t>
      </w:r>
      <w:r>
        <w:tab/>
      </w:r>
    </w:p>
    <w:p w14:paraId="2545271C" w14:textId="77777777" w:rsidR="00E32884" w:rsidRPr="00E30A13" w:rsidRDefault="00E32884" w:rsidP="00E32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</w:t>
      </w:r>
      <w:r w:rsidR="00E203FE">
        <w:t>__________</w:t>
      </w:r>
      <w:r>
        <w:t>___</w:t>
      </w:r>
      <w:r>
        <w:tab/>
      </w:r>
    </w:p>
    <w:p w14:paraId="68FA1B3F" w14:textId="77777777" w:rsidR="00E32884" w:rsidRPr="00E30A13" w:rsidRDefault="00E32884" w:rsidP="00E32884">
      <w:pPr>
        <w:widowControl w:val="0"/>
        <w:jc w:val="both"/>
        <w:rPr>
          <w:rFonts w:eastAsia="Calibri"/>
          <w:szCs w:val="24"/>
        </w:rPr>
      </w:pPr>
    </w:p>
    <w:p w14:paraId="5DF43FAD" w14:textId="77777777" w:rsidR="00E32884" w:rsidRPr="00E30A13" w:rsidRDefault="00E32884" w:rsidP="00E32884">
      <w:pPr>
        <w:widowControl w:val="0"/>
        <w:jc w:val="both"/>
        <w:rPr>
          <w:rFonts w:eastAsia="Calibri"/>
          <w:szCs w:val="24"/>
        </w:rPr>
      </w:pPr>
    </w:p>
    <w:p w14:paraId="7E3BB4B3" w14:textId="77777777" w:rsidR="00E32884" w:rsidRPr="00E30A13" w:rsidRDefault="00E32884" w:rsidP="00E32884">
      <w:pPr>
        <w:widowControl w:val="0"/>
        <w:jc w:val="both"/>
        <w:rPr>
          <w:rFonts w:eastAsia="Calibri"/>
          <w:szCs w:val="24"/>
        </w:rPr>
      </w:pPr>
      <w:r>
        <w:t>Je déclare que les informations ci-dessus sont, à ma connaissance, exactes.</w:t>
      </w:r>
    </w:p>
    <w:p w14:paraId="53902399" w14:textId="77777777" w:rsidR="00E32884" w:rsidRPr="00E30A13" w:rsidRDefault="00E32884" w:rsidP="00E32884">
      <w:pPr>
        <w:widowControl w:val="0"/>
        <w:spacing w:after="160"/>
        <w:jc w:val="both"/>
        <w:rPr>
          <w:rFonts w:eastAsia="Calibri"/>
          <w:szCs w:val="28"/>
        </w:rPr>
      </w:pPr>
    </w:p>
    <w:p w14:paraId="5BB28610" w14:textId="77777777" w:rsidR="00E32884" w:rsidRPr="00E30A13" w:rsidRDefault="00E32884" w:rsidP="00E32884">
      <w:pPr>
        <w:widowControl w:val="0"/>
        <w:ind w:left="5040" w:hanging="5040"/>
        <w:jc w:val="both"/>
        <w:rPr>
          <w:rFonts w:eastAsia="Calibri"/>
          <w:szCs w:val="28"/>
        </w:rPr>
      </w:pPr>
      <w:r>
        <w:t>_________________                                  _______________</w:t>
      </w:r>
      <w:r w:rsidR="008744F9">
        <w:t>_____________________________</w:t>
      </w:r>
    </w:p>
    <w:p w14:paraId="6ACDF9B6" w14:textId="77777777" w:rsidR="00E32884" w:rsidRPr="00E30A13" w:rsidRDefault="00E203FE" w:rsidP="00E32884">
      <w:pPr>
        <w:widowControl w:val="0"/>
        <w:spacing w:after="160"/>
        <w:ind w:left="5040" w:hanging="5040"/>
        <w:jc w:val="right"/>
        <w:rPr>
          <w:rFonts w:eastAsia="Calibri"/>
          <w:szCs w:val="28"/>
        </w:rPr>
      </w:pPr>
      <w:r>
        <w:t xml:space="preserve">       </w:t>
      </w:r>
      <w:r w:rsidR="00E32884">
        <w:t>Date</w:t>
      </w:r>
      <w:r w:rsidR="00E32884">
        <w:tab/>
      </w:r>
      <w:r w:rsidR="00E32884">
        <w:tab/>
        <w:t xml:space="preserve">     Signature</w:t>
      </w:r>
      <w:r w:rsidR="00E32884">
        <w:tab/>
      </w:r>
      <w:r w:rsidR="00E32884">
        <w:tab/>
      </w:r>
      <w:r w:rsidR="00E32884">
        <w:tab/>
      </w:r>
      <w:r w:rsidR="00E32884">
        <w:tab/>
      </w:r>
    </w:p>
    <w:p w14:paraId="7AF1BC84" w14:textId="77777777" w:rsidR="00E203FE" w:rsidRDefault="00E32884" w:rsidP="00E3288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203FE">
        <w:t xml:space="preserve">                                     </w:t>
      </w:r>
    </w:p>
    <w:p w14:paraId="26DA0878" w14:textId="77777777" w:rsidR="00E32884" w:rsidRPr="00E30A13" w:rsidRDefault="00E203FE" w:rsidP="00E32884">
      <w:pPr>
        <w:widowControl w:val="0"/>
        <w:jc w:val="both"/>
        <w:rPr>
          <w:rFonts w:eastAsia="Calibri"/>
          <w:szCs w:val="28"/>
        </w:rPr>
      </w:pPr>
      <w:r>
        <w:t xml:space="preserve">                                                                   </w:t>
      </w:r>
      <w:r w:rsidR="00E32884">
        <w:t xml:space="preserve">____________________________________________   </w:t>
      </w:r>
    </w:p>
    <w:p w14:paraId="1583A875" w14:textId="77777777" w:rsidR="00E32884" w:rsidRPr="00E30A13" w:rsidRDefault="00CC6392" w:rsidP="00E32884">
      <w:pPr>
        <w:widowControl w:val="0"/>
        <w:spacing w:after="160"/>
        <w:jc w:val="both"/>
        <w:rPr>
          <w:rFonts w:eastAsia="Calibri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32884">
        <w:t>Nom complet (en lettres d'imprimerie SVP)</w:t>
      </w:r>
      <w:r w:rsidR="00E32884">
        <w:tab/>
      </w:r>
    </w:p>
    <w:p w14:paraId="76E24134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60EC6AA4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p w14:paraId="68C3EE11" w14:textId="77777777" w:rsidR="00E32884" w:rsidRPr="00E30A13" w:rsidRDefault="00E32884" w:rsidP="00E32884">
      <w:pPr>
        <w:spacing w:after="160" w:line="259" w:lineRule="auto"/>
        <w:jc w:val="right"/>
        <w:rPr>
          <w:rFonts w:eastAsia="Calibri"/>
          <w:sz w:val="20"/>
          <w:szCs w:val="28"/>
        </w:rPr>
      </w:pPr>
    </w:p>
    <w:sectPr w:rsidR="00E32884" w:rsidRPr="00E30A13" w:rsidSect="00AC18C1">
      <w:footerReference w:type="default" r:id="rId7"/>
      <w:pgSz w:w="12240" w:h="15840"/>
      <w:pgMar w:top="1440" w:right="132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7AC0" w14:textId="77777777" w:rsidR="002F695D" w:rsidRDefault="002F695D" w:rsidP="00E32884">
      <w:r>
        <w:separator/>
      </w:r>
    </w:p>
  </w:endnote>
  <w:endnote w:type="continuationSeparator" w:id="0">
    <w:p w14:paraId="7A4AAD90" w14:textId="77777777" w:rsidR="002F695D" w:rsidRDefault="002F695D" w:rsidP="00E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460944"/>
      <w:docPartObj>
        <w:docPartGallery w:val="Page Numbers (Bottom of Page)"/>
        <w:docPartUnique/>
      </w:docPartObj>
    </w:sdtPr>
    <w:sdtEndPr/>
    <w:sdtContent>
      <w:sdt>
        <w:sdtPr>
          <w:id w:val="1271136325"/>
          <w:docPartObj>
            <w:docPartGallery w:val="Page Numbers (Top of Page)"/>
            <w:docPartUnique/>
          </w:docPartObj>
        </w:sdtPr>
        <w:sdtEndPr/>
        <w:sdtContent>
          <w:p w14:paraId="53566370" w14:textId="77777777" w:rsidR="008E5A90" w:rsidRDefault="008E5A90">
            <w:pPr>
              <w:pStyle w:val="Footer"/>
              <w:jc w:val="right"/>
            </w:pPr>
            <w:r>
              <w:rPr>
                <w:sz w:val="20"/>
              </w:rPr>
              <w:t xml:space="preserve">Page </w:t>
            </w:r>
            <w:r w:rsidRPr="008E5A90">
              <w:rPr>
                <w:bCs/>
                <w:sz w:val="20"/>
              </w:rPr>
              <w:fldChar w:fldCharType="begin"/>
            </w:r>
            <w:r w:rsidRPr="008E5A90">
              <w:rPr>
                <w:bCs/>
                <w:sz w:val="20"/>
              </w:rPr>
              <w:instrText xml:space="preserve"> PAGE </w:instrText>
            </w:r>
            <w:r w:rsidRPr="008E5A90">
              <w:rPr>
                <w:bCs/>
                <w:sz w:val="20"/>
              </w:rPr>
              <w:fldChar w:fldCharType="separate"/>
            </w:r>
            <w:r w:rsidR="00896FA3">
              <w:rPr>
                <w:bCs/>
                <w:noProof/>
                <w:sz w:val="20"/>
              </w:rPr>
              <w:t>2</w:t>
            </w:r>
            <w:r w:rsidRPr="008E5A90">
              <w:rPr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sur </w:t>
            </w:r>
            <w:r w:rsidRPr="008E5A90">
              <w:rPr>
                <w:bCs/>
                <w:sz w:val="20"/>
              </w:rPr>
              <w:fldChar w:fldCharType="begin"/>
            </w:r>
            <w:r w:rsidRPr="008E5A90">
              <w:rPr>
                <w:bCs/>
                <w:sz w:val="20"/>
              </w:rPr>
              <w:instrText xml:space="preserve"> NUMPAGES  </w:instrText>
            </w:r>
            <w:r w:rsidRPr="008E5A90">
              <w:rPr>
                <w:bCs/>
                <w:sz w:val="20"/>
              </w:rPr>
              <w:fldChar w:fldCharType="separate"/>
            </w:r>
            <w:r w:rsidR="00896FA3">
              <w:rPr>
                <w:bCs/>
                <w:noProof/>
                <w:sz w:val="20"/>
              </w:rPr>
              <w:t>13</w:t>
            </w:r>
            <w:r w:rsidRPr="008E5A90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431AC7C" w14:textId="77777777" w:rsidR="008E5A90" w:rsidRDefault="008E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EFDF" w14:textId="77777777" w:rsidR="002F695D" w:rsidRDefault="002F695D" w:rsidP="00E32884">
      <w:r>
        <w:separator/>
      </w:r>
    </w:p>
  </w:footnote>
  <w:footnote w:type="continuationSeparator" w:id="0">
    <w:p w14:paraId="12DFDD0B" w14:textId="77777777" w:rsidR="002F695D" w:rsidRDefault="002F695D" w:rsidP="00E3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B5"/>
    <w:multiLevelType w:val="hybridMultilevel"/>
    <w:tmpl w:val="CF30F8F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36AA"/>
    <w:multiLevelType w:val="hybridMultilevel"/>
    <w:tmpl w:val="760C3B8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009"/>
    <w:multiLevelType w:val="hybridMultilevel"/>
    <w:tmpl w:val="850EFAC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B98"/>
    <w:multiLevelType w:val="hybridMultilevel"/>
    <w:tmpl w:val="A8AECC7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3119"/>
    <w:multiLevelType w:val="hybridMultilevel"/>
    <w:tmpl w:val="6D72077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2ED3"/>
    <w:multiLevelType w:val="hybridMultilevel"/>
    <w:tmpl w:val="0FB639E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7BB9"/>
    <w:multiLevelType w:val="hybridMultilevel"/>
    <w:tmpl w:val="537C3D1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E0A"/>
    <w:multiLevelType w:val="hybridMultilevel"/>
    <w:tmpl w:val="525AD8AA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9750A"/>
    <w:multiLevelType w:val="hybridMultilevel"/>
    <w:tmpl w:val="5C4C3020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A80"/>
    <w:multiLevelType w:val="hybridMultilevel"/>
    <w:tmpl w:val="F20EA17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8EA"/>
    <w:multiLevelType w:val="hybridMultilevel"/>
    <w:tmpl w:val="3F7E275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146E"/>
    <w:multiLevelType w:val="hybridMultilevel"/>
    <w:tmpl w:val="FC169CB2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76FAB"/>
    <w:multiLevelType w:val="hybridMultilevel"/>
    <w:tmpl w:val="647697B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01CC"/>
    <w:multiLevelType w:val="hybridMultilevel"/>
    <w:tmpl w:val="8520906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D66"/>
    <w:multiLevelType w:val="hybridMultilevel"/>
    <w:tmpl w:val="9C4CB61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F88"/>
    <w:multiLevelType w:val="hybridMultilevel"/>
    <w:tmpl w:val="2312D25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665"/>
    <w:multiLevelType w:val="hybridMultilevel"/>
    <w:tmpl w:val="F170075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66E33"/>
    <w:multiLevelType w:val="hybridMultilevel"/>
    <w:tmpl w:val="B9C42F16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3F5428"/>
    <w:multiLevelType w:val="hybridMultilevel"/>
    <w:tmpl w:val="868E721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6"/>
  </w:num>
  <w:num w:numId="5">
    <w:abstractNumId w:val="22"/>
  </w:num>
  <w:num w:numId="6">
    <w:abstractNumId w:val="7"/>
  </w:num>
  <w:num w:numId="7">
    <w:abstractNumId w:val="9"/>
  </w:num>
  <w:num w:numId="8">
    <w:abstractNumId w:val="2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23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1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84"/>
    <w:rsid w:val="00025B2C"/>
    <w:rsid w:val="00044C04"/>
    <w:rsid w:val="000634EE"/>
    <w:rsid w:val="00097547"/>
    <w:rsid w:val="00113033"/>
    <w:rsid w:val="00172380"/>
    <w:rsid w:val="001D4F31"/>
    <w:rsid w:val="001E2F69"/>
    <w:rsid w:val="00201BB6"/>
    <w:rsid w:val="00222257"/>
    <w:rsid w:val="002466DD"/>
    <w:rsid w:val="00247535"/>
    <w:rsid w:val="002856BC"/>
    <w:rsid w:val="002F695D"/>
    <w:rsid w:val="00340C48"/>
    <w:rsid w:val="0034646F"/>
    <w:rsid w:val="003511A4"/>
    <w:rsid w:val="00352C15"/>
    <w:rsid w:val="0039700C"/>
    <w:rsid w:val="003D0A37"/>
    <w:rsid w:val="00400D33"/>
    <w:rsid w:val="00443789"/>
    <w:rsid w:val="00481D45"/>
    <w:rsid w:val="004978A4"/>
    <w:rsid w:val="004B3020"/>
    <w:rsid w:val="00510B84"/>
    <w:rsid w:val="0055135C"/>
    <w:rsid w:val="00561B56"/>
    <w:rsid w:val="005907D4"/>
    <w:rsid w:val="00597233"/>
    <w:rsid w:val="006B6D17"/>
    <w:rsid w:val="006E392C"/>
    <w:rsid w:val="006E7773"/>
    <w:rsid w:val="007F3A11"/>
    <w:rsid w:val="008405DF"/>
    <w:rsid w:val="00856AFE"/>
    <w:rsid w:val="008744F9"/>
    <w:rsid w:val="00896FA3"/>
    <w:rsid w:val="008E5A90"/>
    <w:rsid w:val="00904CD9"/>
    <w:rsid w:val="00952FF3"/>
    <w:rsid w:val="00972574"/>
    <w:rsid w:val="00975B9E"/>
    <w:rsid w:val="009A401B"/>
    <w:rsid w:val="009A5D0D"/>
    <w:rsid w:val="00A006C2"/>
    <w:rsid w:val="00A31BE2"/>
    <w:rsid w:val="00A65802"/>
    <w:rsid w:val="00AC18C1"/>
    <w:rsid w:val="00BD65C7"/>
    <w:rsid w:val="00C05D8F"/>
    <w:rsid w:val="00C5109C"/>
    <w:rsid w:val="00CC6392"/>
    <w:rsid w:val="00CF0397"/>
    <w:rsid w:val="00D11024"/>
    <w:rsid w:val="00D53FE6"/>
    <w:rsid w:val="00D57E00"/>
    <w:rsid w:val="00D917F5"/>
    <w:rsid w:val="00DB1B80"/>
    <w:rsid w:val="00E203FE"/>
    <w:rsid w:val="00E32884"/>
    <w:rsid w:val="00E858A5"/>
    <w:rsid w:val="00E93BA7"/>
    <w:rsid w:val="00F042CA"/>
    <w:rsid w:val="00F06AEC"/>
    <w:rsid w:val="00F35B90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28F02"/>
  <w15:docId w15:val="{EAC51941-CB80-487E-B0E5-2530F3C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84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3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84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3583</Words>
  <Characters>20424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Zlotnick, Leda M</dc:creator>
  <cp:lastModifiedBy>Millar, Patricia D</cp:lastModifiedBy>
  <cp:revision>2</cp:revision>
  <cp:lastPrinted>2017-10-23T12:45:00Z</cp:lastPrinted>
  <dcterms:created xsi:type="dcterms:W3CDTF">2021-06-16T12:08:00Z</dcterms:created>
  <dcterms:modified xsi:type="dcterms:W3CDTF">2021-06-16T12:08:00Z</dcterms:modified>
</cp:coreProperties>
</file>