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0116" w14:textId="77777777" w:rsidR="00742A92" w:rsidRDefault="00E861A5">
      <w:pPr>
        <w:spacing w:after="297" w:line="259" w:lineRule="auto"/>
        <w:ind w:left="22" w:firstLine="0"/>
      </w:pPr>
      <w:r>
        <w:rPr>
          <w:rFonts w:ascii="Arial" w:eastAsia="Arial" w:hAnsi="Arial" w:cs="Arial"/>
          <w:b/>
          <w:bCs/>
          <w:color w:val="272873"/>
          <w:sz w:val="22"/>
          <w:lang w:val="fr-CA"/>
        </w:rPr>
        <w:t>Formulaire FDO 3</w:t>
      </w:r>
    </w:p>
    <w:p w14:paraId="0337A2D4" w14:textId="77777777" w:rsidR="00742A92" w:rsidRDefault="00E861A5">
      <w:pPr>
        <w:tabs>
          <w:tab w:val="center" w:pos="7422"/>
        </w:tabs>
        <w:spacing w:after="563"/>
        <w:ind w:left="0" w:firstLine="0"/>
      </w:pPr>
      <w:r>
        <w:rPr>
          <w:lang w:val="fr-CA"/>
        </w:rPr>
        <w:t>20</w:t>
      </w:r>
      <w:r>
        <w:rPr>
          <w:lang w:val="fr-CA"/>
        </w:rPr>
        <w:tab/>
        <w:t>N</w:t>
      </w:r>
      <w:r>
        <w:rPr>
          <w:vertAlign w:val="superscript"/>
          <w:lang w:val="fr-CA"/>
        </w:rPr>
        <w:t>o</w:t>
      </w:r>
    </w:p>
    <w:p w14:paraId="086E5FD5" w14:textId="77777777" w:rsidR="00742A92" w:rsidRDefault="00E861A5">
      <w:pPr>
        <w:pStyle w:val="Heading1"/>
        <w:ind w:left="60" w:right="2"/>
      </w:pPr>
      <w:r>
        <w:rPr>
          <w:lang w:val="fr-CA"/>
        </w:rPr>
        <w:t>Cour suprême de la Nouvelle-Écosse (Division de la famille)</w:t>
      </w:r>
    </w:p>
    <w:p w14:paraId="0D5F266E" w14:textId="77777777" w:rsidR="00742A92" w:rsidRDefault="00E861A5">
      <w:pPr>
        <w:spacing w:after="303"/>
        <w:ind w:left="17" w:right="55"/>
      </w:pPr>
      <w:r>
        <w:rPr>
          <w:lang w:val="fr-CA"/>
        </w:rPr>
        <w:t>Entre :</w:t>
      </w:r>
      <w:proofErr w:type="gramStart"/>
      <w:r>
        <w:rPr>
          <w:lang w:val="fr-CA"/>
        </w:rPr>
        <w:t xml:space="preserve">   [</w:t>
      </w:r>
      <w:proofErr w:type="gramEnd"/>
      <w:r>
        <w:rPr>
          <w:lang w:val="fr-CA"/>
        </w:rPr>
        <w:t>copier l</w:t>
      </w:r>
      <w:r w:rsidR="006C7DB5">
        <w:rPr>
          <w:lang w:val="fr-CA"/>
        </w:rPr>
        <w:t>’</w:t>
      </w:r>
      <w:r>
        <w:rPr>
          <w:lang w:val="fr-CA"/>
        </w:rPr>
        <w:t>en-tête uniforme]</w:t>
      </w:r>
    </w:p>
    <w:p w14:paraId="16520F57" w14:textId="77777777" w:rsidR="00742A92" w:rsidRDefault="00E861A5">
      <w:pPr>
        <w:tabs>
          <w:tab w:val="center" w:pos="1106"/>
          <w:tab w:val="center" w:pos="7587"/>
        </w:tabs>
        <w:spacing w:after="273" w:line="259" w:lineRule="auto"/>
        <w:ind w:left="0" w:firstLine="0"/>
      </w:pPr>
      <w:r>
        <w:rPr>
          <w:rFonts w:ascii="Calibri" w:eastAsia="Calibri" w:hAnsi="Calibri" w:cs="Calibri"/>
          <w:sz w:val="22"/>
          <w:lang w:val="fr-CA"/>
        </w:rPr>
        <w:tab/>
      </w:r>
      <w:r>
        <w:rPr>
          <w:lang w:val="fr-CA"/>
        </w:rPr>
        <w:t>[</w:t>
      </w:r>
      <w:proofErr w:type="gramStart"/>
      <w:r>
        <w:rPr>
          <w:lang w:val="fr-CA"/>
        </w:rPr>
        <w:t>nom</w:t>
      </w:r>
      <w:proofErr w:type="gramEnd"/>
      <w:r>
        <w:rPr>
          <w:lang w:val="fr-CA"/>
        </w:rPr>
        <w:t>]</w:t>
      </w:r>
      <w:r>
        <w:rPr>
          <w:lang w:val="fr-CA"/>
        </w:rPr>
        <w:tab/>
        <w:t>Requérant</w:t>
      </w:r>
    </w:p>
    <w:p w14:paraId="65232879" w14:textId="77777777" w:rsidR="00742A92" w:rsidRDefault="00E861A5">
      <w:pPr>
        <w:pStyle w:val="Heading1"/>
        <w:spacing w:after="300"/>
        <w:ind w:left="60"/>
      </w:pPr>
      <w:proofErr w:type="gramStart"/>
      <w:r>
        <w:rPr>
          <w:lang w:val="fr-CA"/>
        </w:rPr>
        <w:t>et</w:t>
      </w:r>
      <w:proofErr w:type="gramEnd"/>
    </w:p>
    <w:p w14:paraId="10D4A46E" w14:textId="77777777" w:rsidR="00742A92" w:rsidRDefault="00E861A5">
      <w:pPr>
        <w:tabs>
          <w:tab w:val="center" w:pos="1106"/>
          <w:tab w:val="center" w:pos="7092"/>
        </w:tabs>
        <w:spacing w:after="568"/>
        <w:ind w:left="0" w:firstLine="0"/>
      </w:pPr>
      <w:r>
        <w:rPr>
          <w:rFonts w:ascii="Calibri" w:eastAsia="Calibri" w:hAnsi="Calibri" w:cs="Calibri"/>
          <w:sz w:val="22"/>
          <w:lang w:val="fr-CA"/>
        </w:rPr>
        <w:tab/>
      </w:r>
      <w:r>
        <w:rPr>
          <w:lang w:val="fr-CA"/>
        </w:rPr>
        <w:t>[</w:t>
      </w:r>
      <w:proofErr w:type="gramStart"/>
      <w:r>
        <w:rPr>
          <w:lang w:val="fr-CA"/>
        </w:rPr>
        <w:t>nom</w:t>
      </w:r>
      <w:proofErr w:type="gramEnd"/>
      <w:r>
        <w:rPr>
          <w:lang w:val="fr-CA"/>
        </w:rPr>
        <w:t>]</w:t>
      </w:r>
      <w:r>
        <w:rPr>
          <w:lang w:val="fr-CA"/>
        </w:rPr>
        <w:tab/>
      </w:r>
      <w:r w:rsidR="00515FF4">
        <w:rPr>
          <w:lang w:val="fr-CA"/>
        </w:rPr>
        <w:tab/>
      </w:r>
      <w:r>
        <w:rPr>
          <w:lang w:val="fr-CA"/>
        </w:rPr>
        <w:t xml:space="preserve">Intimé </w:t>
      </w:r>
    </w:p>
    <w:p w14:paraId="48B4D27F" w14:textId="77777777" w:rsidR="00742A92" w:rsidRDefault="00E861A5">
      <w:pPr>
        <w:spacing w:after="544" w:line="259" w:lineRule="auto"/>
        <w:ind w:left="51" w:firstLine="0"/>
        <w:jc w:val="center"/>
      </w:pPr>
      <w:r>
        <w:rPr>
          <w:b/>
          <w:bCs/>
          <w:lang w:val="fr-CA"/>
        </w:rPr>
        <w:t>Ordonnance de mesures accessoires</w:t>
      </w:r>
    </w:p>
    <w:p w14:paraId="5BFC375D" w14:textId="77777777" w:rsidR="00742A92" w:rsidRDefault="006C7DB5">
      <w:pPr>
        <w:spacing w:after="303"/>
        <w:ind w:left="17" w:right="55"/>
      </w:pPr>
      <w:r>
        <w:rPr>
          <w:lang w:val="fr-CA"/>
        </w:rPr>
        <w:t>Devant l’h</w:t>
      </w:r>
      <w:r w:rsidR="00E861A5">
        <w:rPr>
          <w:lang w:val="fr-CA"/>
        </w:rPr>
        <w:t xml:space="preserve">onorable juge </w:t>
      </w:r>
      <w:proofErr w:type="gramStart"/>
      <w:r w:rsidR="00E861A5">
        <w:rPr>
          <w:lang w:val="fr-CA"/>
        </w:rPr>
        <w:t xml:space="preserve">   [</w:t>
      </w:r>
      <w:proofErr w:type="gramEnd"/>
      <w:r w:rsidR="00E861A5">
        <w:rPr>
          <w:lang w:val="fr-CA"/>
        </w:rPr>
        <w:t xml:space="preserve">nom ou laisser </w:t>
      </w:r>
      <w:proofErr w:type="spellStart"/>
      <w:r w:rsidR="00E861A5">
        <w:rPr>
          <w:lang w:val="fr-CA"/>
        </w:rPr>
        <w:t>vide</w:t>
      </w:r>
      <w:proofErr w:type="spellEnd"/>
      <w:r w:rsidR="00E861A5">
        <w:rPr>
          <w:lang w:val="fr-CA"/>
        </w:rPr>
        <w:t xml:space="preserve">]  </w:t>
      </w:r>
    </w:p>
    <w:p w14:paraId="75E4D3D5" w14:textId="77777777" w:rsidR="00742A92" w:rsidRDefault="00E861A5">
      <w:pPr>
        <w:tabs>
          <w:tab w:val="center" w:pos="6706"/>
          <w:tab w:val="center" w:pos="7276"/>
        </w:tabs>
        <w:ind w:left="0" w:firstLine="0"/>
      </w:pPr>
      <w:r>
        <w:rPr>
          <w:lang w:val="fr-CA"/>
        </w:rPr>
        <w:t>Les parties ont divorcé en vertu d</w:t>
      </w:r>
      <w:r w:rsidR="006C7DB5">
        <w:rPr>
          <w:lang w:val="fr-CA"/>
        </w:rPr>
        <w:t>’</w:t>
      </w:r>
      <w:r>
        <w:rPr>
          <w:lang w:val="fr-CA"/>
        </w:rPr>
        <w:t xml:space="preserve">une ordonnance de divorce </w:t>
      </w:r>
      <w:r w:rsidR="009B5FF8">
        <w:rPr>
          <w:lang w:val="fr-CA"/>
        </w:rPr>
        <w:t xml:space="preserve">datée </w:t>
      </w:r>
      <w:r>
        <w:rPr>
          <w:lang w:val="fr-CA"/>
        </w:rPr>
        <w:t>du</w:t>
      </w:r>
      <w:r>
        <w:rPr>
          <w:lang w:val="fr-CA"/>
        </w:rPr>
        <w:tab/>
        <w:t xml:space="preserve"> 20</w:t>
      </w:r>
      <w:r>
        <w:rPr>
          <w:lang w:val="fr-CA"/>
        </w:rPr>
        <w:tab/>
        <w:t xml:space="preserve">.  </w:t>
      </w:r>
    </w:p>
    <w:p w14:paraId="669F858B" w14:textId="77777777" w:rsidR="00742A92" w:rsidRDefault="00E861A5">
      <w:pPr>
        <w:ind w:left="17" w:right="55"/>
      </w:pPr>
      <w:r>
        <w:rPr>
          <w:lang w:val="fr-CA"/>
        </w:rPr>
        <w:t>Cette instance est déposée au tribunal afin d</w:t>
      </w:r>
      <w:r w:rsidR="006C7DB5">
        <w:rPr>
          <w:lang w:val="fr-CA"/>
        </w:rPr>
        <w:t>’</w:t>
      </w:r>
      <w:r>
        <w:rPr>
          <w:lang w:val="fr-CA"/>
        </w:rPr>
        <w:t>être tranchée</w:t>
      </w:r>
      <w:proofErr w:type="gramStart"/>
      <w:r>
        <w:rPr>
          <w:lang w:val="fr-CA"/>
        </w:rPr>
        <w:t xml:space="preserve">   [</w:t>
      </w:r>
      <w:proofErr w:type="gramEnd"/>
      <w:r>
        <w:rPr>
          <w:i/>
          <w:iCs/>
          <w:lang w:val="fr-CA"/>
        </w:rPr>
        <w:t>en l</w:t>
      </w:r>
      <w:r w:rsidR="006C7DB5">
        <w:rPr>
          <w:i/>
          <w:iCs/>
          <w:lang w:val="fr-CA"/>
        </w:rPr>
        <w:t>’</w:t>
      </w:r>
      <w:r>
        <w:rPr>
          <w:i/>
          <w:iCs/>
          <w:lang w:val="fr-CA"/>
        </w:rPr>
        <w:t>absence des parties / suivant un procès de divorce</w:t>
      </w:r>
      <w:r>
        <w:rPr>
          <w:lang w:val="fr-CA"/>
        </w:rPr>
        <w:t>]   .</w:t>
      </w:r>
    </w:p>
    <w:p w14:paraId="10D30662" w14:textId="77777777" w:rsidR="00742A92" w:rsidRDefault="00E861A5">
      <w:pPr>
        <w:ind w:left="17" w:right="55"/>
      </w:pPr>
      <w:r>
        <w:rPr>
          <w:lang w:val="fr-CA"/>
        </w:rPr>
        <w:t>La preuve de signification de la requête a été établie, et les plaidoiries, ainsi que la preuve produite par voie [</w:t>
      </w:r>
      <w:r>
        <w:rPr>
          <w:i/>
          <w:iCs/>
          <w:lang w:val="fr-CA"/>
        </w:rPr>
        <w:t>d</w:t>
      </w:r>
      <w:r w:rsidR="006C7DB5">
        <w:rPr>
          <w:i/>
          <w:iCs/>
          <w:lang w:val="fr-CA"/>
        </w:rPr>
        <w:t>’</w:t>
      </w:r>
      <w:r>
        <w:rPr>
          <w:i/>
          <w:iCs/>
          <w:lang w:val="fr-CA"/>
        </w:rPr>
        <w:t>affidavit / de témoignage / d</w:t>
      </w:r>
      <w:r w:rsidR="006C7DB5">
        <w:rPr>
          <w:i/>
          <w:iCs/>
          <w:lang w:val="fr-CA"/>
        </w:rPr>
        <w:t>’</w:t>
      </w:r>
      <w:r>
        <w:rPr>
          <w:i/>
          <w:iCs/>
          <w:lang w:val="fr-CA"/>
        </w:rPr>
        <w:t xml:space="preserve">affidavit et de </w:t>
      </w:r>
      <w:proofErr w:type="gramStart"/>
      <w:r>
        <w:rPr>
          <w:i/>
          <w:iCs/>
          <w:lang w:val="fr-CA"/>
        </w:rPr>
        <w:t>témoignage</w:t>
      </w:r>
      <w:r>
        <w:rPr>
          <w:lang w:val="fr-CA"/>
        </w:rPr>
        <w:t xml:space="preserve">]   </w:t>
      </w:r>
      <w:proofErr w:type="gramEnd"/>
      <w:r>
        <w:rPr>
          <w:lang w:val="fr-CA"/>
        </w:rPr>
        <w:t>, ont été examiné</w:t>
      </w:r>
      <w:r w:rsidR="009B5FF8">
        <w:rPr>
          <w:lang w:val="fr-CA"/>
        </w:rPr>
        <w:t>e</w:t>
      </w:r>
      <w:r>
        <w:rPr>
          <w:lang w:val="fr-CA"/>
        </w:rPr>
        <w:t xml:space="preserve">s. </w:t>
      </w:r>
    </w:p>
    <w:p w14:paraId="0AA88BC3" w14:textId="77777777" w:rsidR="00742A92" w:rsidRDefault="00E861A5">
      <w:pPr>
        <w:spacing w:after="7"/>
        <w:ind w:left="17" w:right="55"/>
      </w:pPr>
      <w:r>
        <w:rPr>
          <w:lang w:val="fr-CA"/>
        </w:rPr>
        <w:t>[</w:t>
      </w:r>
      <w:proofErr w:type="gramStart"/>
      <w:r>
        <w:rPr>
          <w:lang w:val="fr-CA"/>
        </w:rPr>
        <w:t>à</w:t>
      </w:r>
      <w:proofErr w:type="gramEnd"/>
      <w:r>
        <w:rPr>
          <w:lang w:val="fr-CA"/>
        </w:rPr>
        <w:t xml:space="preserve"> ajouter s</w:t>
      </w:r>
      <w:r w:rsidR="006C7DB5">
        <w:rPr>
          <w:lang w:val="fr-CA"/>
        </w:rPr>
        <w:t>’</w:t>
      </w:r>
      <w:r>
        <w:rPr>
          <w:lang w:val="fr-CA"/>
        </w:rPr>
        <w:t>il y a des enfants]</w:t>
      </w:r>
    </w:p>
    <w:p w14:paraId="7F06671E" w14:textId="77777777" w:rsidR="00742A92" w:rsidRDefault="00E861A5">
      <w:pPr>
        <w:spacing w:after="20"/>
        <w:ind w:left="17" w:right="55"/>
      </w:pPr>
      <w:r>
        <w:rPr>
          <w:lang w:val="fr-CA"/>
        </w:rPr>
        <w:t>Les parties ont</w:t>
      </w:r>
      <w:proofErr w:type="gramStart"/>
      <w:r>
        <w:rPr>
          <w:lang w:val="fr-CA"/>
        </w:rPr>
        <w:t xml:space="preserve">   [</w:t>
      </w:r>
      <w:proofErr w:type="gramEnd"/>
      <w:r>
        <w:rPr>
          <w:i/>
          <w:iCs/>
          <w:lang w:val="fr-CA"/>
        </w:rPr>
        <w:t>l</w:t>
      </w:r>
      <w:r w:rsidR="006C7DB5">
        <w:rPr>
          <w:i/>
          <w:iCs/>
          <w:lang w:val="fr-CA"/>
        </w:rPr>
        <w:t>’</w:t>
      </w:r>
      <w:r>
        <w:rPr>
          <w:i/>
          <w:iCs/>
          <w:lang w:val="fr-CA"/>
        </w:rPr>
        <w:t>enfant suivant issu/les enfants suivants issus</w:t>
      </w:r>
      <w:r>
        <w:rPr>
          <w:lang w:val="fr-CA"/>
        </w:rPr>
        <w:t xml:space="preserve">]   du mariage au sens de la </w:t>
      </w:r>
      <w:r>
        <w:rPr>
          <w:i/>
          <w:iCs/>
          <w:lang w:val="fr-CA"/>
        </w:rPr>
        <w:t>Loi sur le divorce</w:t>
      </w:r>
      <w:r>
        <w:rPr>
          <w:lang w:val="fr-CA"/>
        </w:rPr>
        <w:t> :</w:t>
      </w:r>
    </w:p>
    <w:p w14:paraId="33AEDB57" w14:textId="77777777" w:rsidR="00742A92" w:rsidRDefault="00E861A5">
      <w:pPr>
        <w:tabs>
          <w:tab w:val="center" w:pos="1478"/>
          <w:tab w:val="center" w:pos="4995"/>
        </w:tabs>
        <w:ind w:left="0" w:firstLine="0"/>
      </w:pPr>
      <w:r>
        <w:rPr>
          <w:rFonts w:ascii="Calibri" w:eastAsia="Calibri" w:hAnsi="Calibri" w:cs="Calibri"/>
          <w:sz w:val="22"/>
          <w:lang w:val="fr-CA"/>
        </w:rPr>
        <w:tab/>
      </w:r>
      <w:r>
        <w:rPr>
          <w:lang w:val="fr-CA"/>
        </w:rPr>
        <w:t>Nom de l</w:t>
      </w:r>
      <w:r w:rsidR="006C7DB5">
        <w:rPr>
          <w:lang w:val="fr-CA"/>
        </w:rPr>
        <w:t>’</w:t>
      </w:r>
      <w:r>
        <w:rPr>
          <w:lang w:val="fr-CA"/>
        </w:rPr>
        <w:t>enfant</w:t>
      </w:r>
      <w:r>
        <w:rPr>
          <w:lang w:val="fr-CA"/>
        </w:rPr>
        <w:tab/>
        <w:t>Date de naissance</w:t>
      </w:r>
    </w:p>
    <w:p w14:paraId="562172BE" w14:textId="77777777" w:rsidR="00742A92" w:rsidRDefault="00E861A5">
      <w:pPr>
        <w:spacing w:after="7"/>
        <w:ind w:left="17" w:right="55"/>
      </w:pPr>
      <w:r>
        <w:rPr>
          <w:lang w:val="fr-CA"/>
        </w:rPr>
        <w:t>[</w:t>
      </w:r>
      <w:proofErr w:type="gramStart"/>
      <w:r>
        <w:rPr>
          <w:lang w:val="fr-CA"/>
        </w:rPr>
        <w:t>à</w:t>
      </w:r>
      <w:proofErr w:type="gramEnd"/>
      <w:r>
        <w:rPr>
          <w:lang w:val="fr-CA"/>
        </w:rPr>
        <w:t xml:space="preserve"> ajouter si une pension alimentaire pour enfants doit être versée]</w:t>
      </w:r>
    </w:p>
    <w:p w14:paraId="5C3BD091" w14:textId="77777777" w:rsidR="00742A92" w:rsidRDefault="00E861A5">
      <w:pPr>
        <w:ind w:left="17" w:right="55"/>
      </w:pPr>
      <w:r>
        <w:rPr>
          <w:lang w:val="fr-CA"/>
        </w:rPr>
        <w:t xml:space="preserve">Le revenu annuel de [nom de la partie versant la pension </w:t>
      </w:r>
      <w:proofErr w:type="gramStart"/>
      <w:r>
        <w:rPr>
          <w:lang w:val="fr-CA"/>
        </w:rPr>
        <w:t xml:space="preserve">alimentaire]   </w:t>
      </w:r>
      <w:proofErr w:type="gramEnd"/>
      <w:r>
        <w:rPr>
          <w:lang w:val="fr-CA"/>
        </w:rPr>
        <w:t>s</w:t>
      </w:r>
      <w:r w:rsidR="006C7DB5">
        <w:rPr>
          <w:lang w:val="fr-CA"/>
        </w:rPr>
        <w:t>’</w:t>
      </w:r>
      <w:r>
        <w:rPr>
          <w:lang w:val="fr-CA"/>
        </w:rPr>
        <w:t>établit à [montant] $   .</w:t>
      </w:r>
    </w:p>
    <w:p w14:paraId="7DBD39F1" w14:textId="77777777" w:rsidR="00742A92" w:rsidRDefault="00E861A5">
      <w:pPr>
        <w:spacing w:after="7"/>
        <w:ind w:left="17" w:right="55"/>
      </w:pPr>
      <w:r>
        <w:rPr>
          <w:lang w:val="fr-CA"/>
        </w:rPr>
        <w:t>[</w:t>
      </w:r>
      <w:proofErr w:type="gramStart"/>
      <w:r>
        <w:rPr>
          <w:lang w:val="fr-CA"/>
        </w:rPr>
        <w:t>à</w:t>
      </w:r>
      <w:proofErr w:type="gramEnd"/>
      <w:r>
        <w:rPr>
          <w:lang w:val="fr-CA"/>
        </w:rPr>
        <w:t xml:space="preserve"> ajouter si la pension alimentaire pour enfants comprend des dépenses spéciales ou extraordinaires]</w:t>
      </w:r>
    </w:p>
    <w:p w14:paraId="5F64C8A3" w14:textId="77777777" w:rsidR="00742A92" w:rsidRDefault="00E861A5">
      <w:pPr>
        <w:spacing w:after="559"/>
        <w:ind w:left="17" w:right="55"/>
      </w:pPr>
      <w:r>
        <w:rPr>
          <w:lang w:val="fr-CA"/>
        </w:rPr>
        <w:t>Aux fins de l</w:t>
      </w:r>
      <w:r w:rsidR="006C7DB5">
        <w:rPr>
          <w:lang w:val="fr-CA"/>
        </w:rPr>
        <w:t>’</w:t>
      </w:r>
      <w:r>
        <w:rPr>
          <w:lang w:val="fr-CA"/>
        </w:rPr>
        <w:t>ordonnance de paiement des dépenses spéciale</w:t>
      </w:r>
      <w:r w:rsidR="006C7DB5">
        <w:rPr>
          <w:lang w:val="fr-CA"/>
        </w:rPr>
        <w:t xml:space="preserve">s ou extraordinaires, le revenu </w:t>
      </w:r>
      <w:r>
        <w:rPr>
          <w:lang w:val="fr-CA"/>
        </w:rPr>
        <w:t>annuel de [nom de la partie bénéficiaire de la pension alimentaire] s</w:t>
      </w:r>
      <w:r w:rsidR="006C7DB5">
        <w:rPr>
          <w:lang w:val="fr-CA"/>
        </w:rPr>
        <w:t>’</w:t>
      </w:r>
      <w:r>
        <w:rPr>
          <w:lang w:val="fr-CA"/>
        </w:rPr>
        <w:t xml:space="preserve">établit à [montant] $ </w:t>
      </w:r>
      <w:proofErr w:type="gramStart"/>
      <w:r>
        <w:rPr>
          <w:lang w:val="fr-CA"/>
        </w:rPr>
        <w:t xml:space="preserve">  .</w:t>
      </w:r>
      <w:proofErr w:type="gramEnd"/>
    </w:p>
    <w:p w14:paraId="3871F93F" w14:textId="77777777" w:rsidR="00742A92" w:rsidRDefault="00E861A5">
      <w:pPr>
        <w:pStyle w:val="Heading1"/>
        <w:ind w:left="60" w:right="23"/>
      </w:pPr>
      <w:proofErr w:type="gramStart"/>
      <w:r>
        <w:rPr>
          <w:lang w:val="fr-CA"/>
        </w:rPr>
        <w:lastRenderedPageBreak/>
        <w:t>OU</w:t>
      </w:r>
      <w:proofErr w:type="gramEnd"/>
    </w:p>
    <w:p w14:paraId="0773AC2C" w14:textId="77777777" w:rsidR="00742A92" w:rsidRDefault="00E861A5">
      <w:pPr>
        <w:spacing w:after="7"/>
        <w:ind w:left="17" w:right="55"/>
      </w:pPr>
      <w:r>
        <w:rPr>
          <w:lang w:val="fr-CA"/>
        </w:rPr>
        <w:t>[</w:t>
      </w:r>
      <w:proofErr w:type="gramStart"/>
      <w:r>
        <w:rPr>
          <w:lang w:val="fr-CA"/>
        </w:rPr>
        <w:t>remplacer</w:t>
      </w:r>
      <w:proofErr w:type="gramEnd"/>
      <w:r>
        <w:rPr>
          <w:lang w:val="fr-CA"/>
        </w:rPr>
        <w:t xml:space="preserve"> les deux alinéas par ce qui suit, s</w:t>
      </w:r>
      <w:r w:rsidR="006C7DB5">
        <w:rPr>
          <w:lang w:val="fr-CA"/>
        </w:rPr>
        <w:t>’</w:t>
      </w:r>
      <w:r>
        <w:rPr>
          <w:lang w:val="fr-CA"/>
        </w:rPr>
        <w:t>il y a lieu]</w:t>
      </w:r>
    </w:p>
    <w:p w14:paraId="7BA0D5FE" w14:textId="77777777" w:rsidR="00742A92" w:rsidRDefault="00E861A5">
      <w:pPr>
        <w:ind w:left="17" w:right="55"/>
      </w:pPr>
      <w:r>
        <w:rPr>
          <w:lang w:val="fr-CA"/>
        </w:rPr>
        <w:t>Aux fins de l</w:t>
      </w:r>
      <w:r w:rsidR="006C7DB5">
        <w:rPr>
          <w:lang w:val="fr-CA"/>
        </w:rPr>
        <w:t>’</w:t>
      </w:r>
      <w:r>
        <w:rPr>
          <w:lang w:val="fr-CA"/>
        </w:rPr>
        <w:t>ordonnance de paiement de la pension alimentaire pour enfants pour un montant autre que celui prévu par la table et des dépenses spéciales ou extraor</w:t>
      </w:r>
      <w:r w:rsidR="006C7DB5">
        <w:rPr>
          <w:lang w:val="fr-CA"/>
        </w:rPr>
        <w:t xml:space="preserve">dinaires, </w:t>
      </w:r>
      <w:r>
        <w:rPr>
          <w:lang w:val="fr-CA"/>
        </w:rPr>
        <w:t xml:space="preserve">le revenu annuel de [nom de la partie versant la pension </w:t>
      </w:r>
      <w:proofErr w:type="gramStart"/>
      <w:r>
        <w:rPr>
          <w:lang w:val="fr-CA"/>
        </w:rPr>
        <w:t xml:space="preserve">alimentaire]   </w:t>
      </w:r>
      <w:proofErr w:type="gramEnd"/>
      <w:r>
        <w:rPr>
          <w:lang w:val="fr-CA"/>
        </w:rPr>
        <w:t>s</w:t>
      </w:r>
      <w:r w:rsidR="006C7DB5">
        <w:rPr>
          <w:lang w:val="fr-CA"/>
        </w:rPr>
        <w:t>’</w:t>
      </w:r>
      <w:r>
        <w:rPr>
          <w:lang w:val="fr-CA"/>
        </w:rPr>
        <w:t>établit à [montant] $  , et  le revenu annuel de [nom de la partie bénéficiaire de la pension alimentaire] s</w:t>
      </w:r>
      <w:r w:rsidR="006C7DB5">
        <w:rPr>
          <w:lang w:val="fr-CA"/>
        </w:rPr>
        <w:t>’</w:t>
      </w:r>
      <w:r>
        <w:rPr>
          <w:lang w:val="fr-CA"/>
        </w:rPr>
        <w:t>établit à [montant] $   .</w:t>
      </w:r>
    </w:p>
    <w:p w14:paraId="643E7273" w14:textId="77777777" w:rsidR="00742A92" w:rsidRDefault="00E861A5">
      <w:pPr>
        <w:spacing w:after="7"/>
        <w:ind w:left="17" w:right="55"/>
      </w:pPr>
      <w:r>
        <w:rPr>
          <w:lang w:val="fr-CA"/>
        </w:rPr>
        <w:t>Sur motion présentée par</w:t>
      </w:r>
      <w:proofErr w:type="gramStart"/>
      <w:r>
        <w:rPr>
          <w:lang w:val="fr-CA"/>
        </w:rPr>
        <w:t xml:space="preserve">   [</w:t>
      </w:r>
      <w:proofErr w:type="gramEnd"/>
      <w:r>
        <w:rPr>
          <w:lang w:val="fr-CA"/>
        </w:rPr>
        <w:t>nom de la partie ou des parties qui présentent la motion, ou de l</w:t>
      </w:r>
      <w:r w:rsidR="006C7DB5">
        <w:rPr>
          <w:lang w:val="fr-CA"/>
        </w:rPr>
        <w:t>’</w:t>
      </w:r>
      <w:r>
        <w:rPr>
          <w:lang w:val="fr-CA"/>
        </w:rPr>
        <w:t xml:space="preserve">avocat] :   </w:t>
      </w:r>
    </w:p>
    <w:p w14:paraId="4AB98550" w14:textId="77777777" w:rsidR="00742A92" w:rsidRDefault="00E861A5">
      <w:pPr>
        <w:ind w:left="17" w:right="55"/>
      </w:pPr>
      <w:r>
        <w:rPr>
          <w:lang w:val="fr-CA"/>
        </w:rPr>
        <w:t>[</w:t>
      </w:r>
      <w:proofErr w:type="gramStart"/>
      <w:r>
        <w:rPr>
          <w:lang w:val="fr-CA"/>
        </w:rPr>
        <w:t>sélectionner</w:t>
      </w:r>
      <w:proofErr w:type="gramEnd"/>
      <w:r>
        <w:rPr>
          <w:lang w:val="fr-CA"/>
        </w:rPr>
        <w:t xml:space="preserve"> le paragraphe applicable et supprimer l</w:t>
      </w:r>
      <w:r w:rsidR="006C7DB5">
        <w:rPr>
          <w:lang w:val="fr-CA"/>
        </w:rPr>
        <w:t>’</w:t>
      </w:r>
      <w:r>
        <w:rPr>
          <w:lang w:val="fr-CA"/>
        </w:rPr>
        <w:t>autre pour compléter cette phrase]</w:t>
      </w:r>
    </w:p>
    <w:p w14:paraId="4A3C183E" w14:textId="77777777" w:rsidR="00742A92" w:rsidRDefault="00E861A5" w:rsidP="00515FF4">
      <w:pPr>
        <w:spacing w:after="7"/>
        <w:ind w:left="17" w:right="55"/>
      </w:pPr>
      <w:proofErr w:type="gramStart"/>
      <w:r>
        <w:rPr>
          <w:lang w:val="fr-CA"/>
        </w:rPr>
        <w:t>il</w:t>
      </w:r>
      <w:proofErr w:type="gramEnd"/>
      <w:r>
        <w:rPr>
          <w:lang w:val="fr-CA"/>
        </w:rPr>
        <w:t xml:space="preserve"> est ordonné, en vertu de la </w:t>
      </w:r>
      <w:r>
        <w:rPr>
          <w:i/>
          <w:iCs/>
          <w:lang w:val="fr-CA"/>
        </w:rPr>
        <w:t>Loi sur le divorce</w:t>
      </w:r>
      <w:r>
        <w:rPr>
          <w:lang w:val="fr-CA"/>
        </w:rPr>
        <w:t>, la</w:t>
      </w:r>
      <w:r w:rsidR="00515FF4">
        <w:rPr>
          <w:lang w:val="fr-CA"/>
        </w:rPr>
        <w:t xml:space="preserve"> loi sur les biens matrimoniaux (</w:t>
      </w:r>
      <w:r>
        <w:rPr>
          <w:i/>
          <w:iCs/>
          <w:lang w:val="fr-CA"/>
        </w:rPr>
        <w:t xml:space="preserve">Matrimonial </w:t>
      </w:r>
      <w:proofErr w:type="spellStart"/>
      <w:r>
        <w:rPr>
          <w:i/>
          <w:iCs/>
          <w:lang w:val="fr-CA"/>
        </w:rPr>
        <w:t>Property</w:t>
      </w:r>
      <w:proofErr w:type="spellEnd"/>
      <w:r>
        <w:rPr>
          <w:i/>
          <w:iCs/>
          <w:lang w:val="fr-CA"/>
        </w:rPr>
        <w:t xml:space="preserve"> </w:t>
      </w:r>
      <w:proofErr w:type="spellStart"/>
      <w:r>
        <w:rPr>
          <w:i/>
          <w:iCs/>
          <w:lang w:val="fr-CA"/>
        </w:rPr>
        <w:t>Act</w:t>
      </w:r>
      <w:proofErr w:type="spellEnd"/>
      <w:r w:rsidR="00515FF4">
        <w:rPr>
          <w:iCs/>
          <w:lang w:val="fr-CA"/>
        </w:rPr>
        <w:t>)</w:t>
      </w:r>
      <w:r>
        <w:rPr>
          <w:i/>
          <w:iCs/>
          <w:lang w:val="fr-CA"/>
        </w:rPr>
        <w:t xml:space="preserve"> </w:t>
      </w:r>
      <w:r>
        <w:rPr>
          <w:lang w:val="fr-CA"/>
        </w:rPr>
        <w:t>et de tout autre texte législatif pertinent, que les dispositions  [</w:t>
      </w:r>
      <w:r w:rsidRPr="00515FF4">
        <w:rPr>
          <w:i/>
          <w:lang w:val="fr-CA"/>
        </w:rPr>
        <w:t>de l</w:t>
      </w:r>
      <w:r w:rsidR="006C7DB5" w:rsidRPr="00515FF4">
        <w:rPr>
          <w:i/>
          <w:lang w:val="fr-CA"/>
        </w:rPr>
        <w:t>’</w:t>
      </w:r>
      <w:r w:rsidRPr="00515FF4">
        <w:rPr>
          <w:i/>
          <w:lang w:val="fr-CA"/>
        </w:rPr>
        <w:t>accord de séparation ci-joint/ du règlement à l</w:t>
      </w:r>
      <w:r w:rsidR="006C7DB5" w:rsidRPr="00515FF4">
        <w:rPr>
          <w:i/>
          <w:lang w:val="fr-CA"/>
        </w:rPr>
        <w:t>’</w:t>
      </w:r>
      <w:r w:rsidRPr="00515FF4">
        <w:rPr>
          <w:i/>
          <w:lang w:val="fr-CA"/>
        </w:rPr>
        <w:t>amiable ci-joint / de l</w:t>
      </w:r>
      <w:r w:rsidR="006C7DB5" w:rsidRPr="00515FF4">
        <w:rPr>
          <w:i/>
          <w:lang w:val="fr-CA"/>
        </w:rPr>
        <w:t>’</w:t>
      </w:r>
      <w:r w:rsidRPr="00515FF4">
        <w:rPr>
          <w:i/>
          <w:lang w:val="fr-CA"/>
        </w:rPr>
        <w:t>entente ci-jointe</w:t>
      </w:r>
      <w:r>
        <w:rPr>
          <w:lang w:val="fr-CA"/>
        </w:rPr>
        <w:t xml:space="preserve">]   sont intégrées à la présente ordonnance et fournissent les conditions rattachées aux mesures accessoires, entre autres, dans la mesure permise par la compétence du tribunal. </w:t>
      </w:r>
    </w:p>
    <w:p w14:paraId="7E7AD59E" w14:textId="77777777" w:rsidR="00742A92" w:rsidRDefault="00E861A5">
      <w:pPr>
        <w:ind w:left="17" w:right="55"/>
      </w:pPr>
      <w:r>
        <w:rPr>
          <w:lang w:val="fr-CA"/>
        </w:rPr>
        <w:t>[</w:t>
      </w:r>
      <w:proofErr w:type="gramStart"/>
      <w:r>
        <w:rPr>
          <w:lang w:val="fr-CA"/>
        </w:rPr>
        <w:t>si</w:t>
      </w:r>
      <w:proofErr w:type="gramEnd"/>
      <w:r>
        <w:rPr>
          <w:lang w:val="fr-CA"/>
        </w:rPr>
        <w:t xml:space="preserve"> ce paragraphe est sélectionné, la description du contenu de la pièce jointe n</w:t>
      </w:r>
      <w:r w:rsidR="006C7DB5">
        <w:rPr>
          <w:lang w:val="fr-CA"/>
        </w:rPr>
        <w:t>’</w:t>
      </w:r>
      <w:r>
        <w:rPr>
          <w:lang w:val="fr-CA"/>
        </w:rPr>
        <w:t>est pas requise et les paragraphes 1 à 10 ne sont pas requis]</w:t>
      </w:r>
    </w:p>
    <w:p w14:paraId="4961F919" w14:textId="77777777" w:rsidR="00742A92" w:rsidRDefault="00E861A5">
      <w:pPr>
        <w:pStyle w:val="Heading1"/>
        <w:ind w:left="60" w:right="47"/>
      </w:pPr>
      <w:proofErr w:type="gramStart"/>
      <w:r>
        <w:rPr>
          <w:lang w:val="fr-CA"/>
        </w:rPr>
        <w:t>OU</w:t>
      </w:r>
      <w:proofErr w:type="gramEnd"/>
    </w:p>
    <w:p w14:paraId="4E9E00BC" w14:textId="77777777" w:rsidR="00742A92" w:rsidRDefault="00E861A5" w:rsidP="00515FF4">
      <w:pPr>
        <w:spacing w:after="7"/>
        <w:ind w:left="17" w:right="55"/>
      </w:pPr>
      <w:proofErr w:type="gramStart"/>
      <w:r>
        <w:rPr>
          <w:lang w:val="fr-CA"/>
        </w:rPr>
        <w:t>ce</w:t>
      </w:r>
      <w:proofErr w:type="gramEnd"/>
      <w:r>
        <w:rPr>
          <w:lang w:val="fr-CA"/>
        </w:rPr>
        <w:t xml:space="preserve"> qui suit est ordonné en vertu de la </w:t>
      </w:r>
      <w:r w:rsidRPr="00515FF4">
        <w:rPr>
          <w:i/>
          <w:lang w:val="fr-CA"/>
        </w:rPr>
        <w:t>Loi sur le divorce</w:t>
      </w:r>
      <w:r>
        <w:rPr>
          <w:lang w:val="fr-CA"/>
        </w:rPr>
        <w:t xml:space="preserve">, </w:t>
      </w:r>
      <w:r w:rsidR="00515FF4">
        <w:rPr>
          <w:lang w:val="fr-CA"/>
        </w:rPr>
        <w:t>la loi sur les biens matrimoniaux (</w:t>
      </w:r>
      <w:r w:rsidR="00515FF4">
        <w:rPr>
          <w:i/>
          <w:iCs/>
          <w:lang w:val="fr-CA"/>
        </w:rPr>
        <w:t xml:space="preserve">Matrimonial </w:t>
      </w:r>
      <w:proofErr w:type="spellStart"/>
      <w:r w:rsidR="00515FF4">
        <w:rPr>
          <w:i/>
          <w:iCs/>
          <w:lang w:val="fr-CA"/>
        </w:rPr>
        <w:t>Property</w:t>
      </w:r>
      <w:proofErr w:type="spellEnd"/>
      <w:r w:rsidR="00515FF4">
        <w:rPr>
          <w:i/>
          <w:iCs/>
          <w:lang w:val="fr-CA"/>
        </w:rPr>
        <w:t xml:space="preserve"> </w:t>
      </w:r>
      <w:proofErr w:type="spellStart"/>
      <w:r w:rsidR="00515FF4">
        <w:rPr>
          <w:i/>
          <w:iCs/>
          <w:lang w:val="fr-CA"/>
        </w:rPr>
        <w:t>Act</w:t>
      </w:r>
      <w:proofErr w:type="spellEnd"/>
      <w:r w:rsidR="00515FF4">
        <w:rPr>
          <w:iCs/>
          <w:lang w:val="fr-CA"/>
        </w:rPr>
        <w:t>)</w:t>
      </w:r>
      <w:r>
        <w:rPr>
          <w:lang w:val="fr-CA"/>
        </w:rPr>
        <w:t xml:space="preserve"> et de tout autre </w:t>
      </w:r>
      <w:r w:rsidR="006C7DB5">
        <w:rPr>
          <w:lang w:val="fr-CA"/>
        </w:rPr>
        <w:t>texte</w:t>
      </w:r>
      <w:r>
        <w:rPr>
          <w:lang w:val="fr-CA"/>
        </w:rPr>
        <w:t xml:space="preserve"> législatif pertinent [si ce paragraphe est sélectionné, il faut aussi sélectionner les paragraphes pertinents parmi les paragraphes 1 à 10]</w:t>
      </w:r>
    </w:p>
    <w:p w14:paraId="1E8EFF2C" w14:textId="77777777" w:rsidR="00742A92" w:rsidRDefault="00E861A5">
      <w:pPr>
        <w:ind w:left="17" w:right="55"/>
      </w:pPr>
      <w:r>
        <w:rPr>
          <w:lang w:val="fr-CA"/>
        </w:rPr>
        <w:t>[</w:t>
      </w:r>
      <w:proofErr w:type="gramStart"/>
      <w:r>
        <w:rPr>
          <w:lang w:val="fr-CA"/>
        </w:rPr>
        <w:t>supprimer</w:t>
      </w:r>
      <w:proofErr w:type="gramEnd"/>
      <w:r>
        <w:rPr>
          <w:lang w:val="fr-CA"/>
        </w:rPr>
        <w:t xml:space="preserve"> les paragraphes 1 à 6 s</w:t>
      </w:r>
      <w:r w:rsidR="006C7DB5">
        <w:rPr>
          <w:lang w:val="fr-CA"/>
        </w:rPr>
        <w:t>’</w:t>
      </w:r>
      <w:r>
        <w:rPr>
          <w:lang w:val="fr-CA"/>
        </w:rPr>
        <w:t>il n</w:t>
      </w:r>
      <w:r w:rsidR="006C7DB5">
        <w:rPr>
          <w:lang w:val="fr-CA"/>
        </w:rPr>
        <w:t>’</w:t>
      </w:r>
      <w:r>
        <w:rPr>
          <w:lang w:val="fr-CA"/>
        </w:rPr>
        <w:t>y a pas d</w:t>
      </w:r>
      <w:r w:rsidR="006C7DB5">
        <w:rPr>
          <w:lang w:val="fr-CA"/>
        </w:rPr>
        <w:t>’</w:t>
      </w:r>
      <w:r>
        <w:rPr>
          <w:lang w:val="fr-CA"/>
        </w:rPr>
        <w:t>enfants]</w:t>
      </w:r>
    </w:p>
    <w:p w14:paraId="6EDFEA69" w14:textId="77777777" w:rsidR="00742A92" w:rsidRDefault="00E861A5">
      <w:pPr>
        <w:pStyle w:val="Heading2"/>
        <w:ind w:left="-5"/>
      </w:pPr>
      <w:r>
        <w:rPr>
          <w:bCs/>
          <w:lang w:val="fr-CA"/>
        </w:rPr>
        <w:t>Garde d</w:t>
      </w:r>
      <w:r w:rsidR="006C7DB5">
        <w:rPr>
          <w:bCs/>
          <w:lang w:val="fr-CA"/>
        </w:rPr>
        <w:t>’</w:t>
      </w:r>
      <w:r>
        <w:rPr>
          <w:bCs/>
          <w:lang w:val="fr-CA"/>
        </w:rPr>
        <w:t>enfants</w:t>
      </w:r>
    </w:p>
    <w:p w14:paraId="1F30BD86" w14:textId="77777777" w:rsidR="00742A92" w:rsidRDefault="00E861A5">
      <w:pPr>
        <w:tabs>
          <w:tab w:val="right" w:pos="9402"/>
        </w:tabs>
        <w:spacing w:after="27"/>
        <w:ind w:left="0" w:firstLine="0"/>
      </w:pPr>
      <w:r>
        <w:rPr>
          <w:lang w:val="fr-CA"/>
        </w:rPr>
        <w:t>1</w:t>
      </w:r>
      <w:r>
        <w:rPr>
          <w:lang w:val="fr-CA"/>
        </w:rPr>
        <w:tab/>
        <w:t xml:space="preserve">La garde  </w:t>
      </w:r>
      <w:proofErr w:type="gramStart"/>
      <w:r>
        <w:rPr>
          <w:lang w:val="fr-CA"/>
        </w:rPr>
        <w:t xml:space="preserve">   [</w:t>
      </w:r>
      <w:proofErr w:type="gramEnd"/>
      <w:r>
        <w:rPr>
          <w:i/>
          <w:iCs/>
          <w:lang w:val="fr-CA"/>
        </w:rPr>
        <w:t>de l</w:t>
      </w:r>
      <w:r w:rsidR="006C7DB5">
        <w:rPr>
          <w:i/>
          <w:iCs/>
          <w:lang w:val="fr-CA"/>
        </w:rPr>
        <w:t>’</w:t>
      </w:r>
      <w:r>
        <w:rPr>
          <w:i/>
          <w:iCs/>
          <w:lang w:val="fr-CA"/>
        </w:rPr>
        <w:t>enfant suivant/des enfants suivants</w:t>
      </w:r>
      <w:r>
        <w:rPr>
          <w:lang w:val="fr-CA"/>
        </w:rPr>
        <w:t>]   est confiée [</w:t>
      </w:r>
      <w:r>
        <w:rPr>
          <w:i/>
          <w:iCs/>
          <w:lang w:val="fr-CA"/>
        </w:rPr>
        <w:t xml:space="preserve">à </w:t>
      </w:r>
      <w:r>
        <w:rPr>
          <w:lang w:val="fr-CA"/>
        </w:rPr>
        <w:t>nom/</w:t>
      </w:r>
      <w:r>
        <w:rPr>
          <w:i/>
          <w:iCs/>
          <w:lang w:val="fr-CA"/>
        </w:rPr>
        <w:t>conjointement aux deux parties</w:t>
      </w:r>
      <w:r>
        <w:rPr>
          <w:lang w:val="fr-CA"/>
        </w:rPr>
        <w:t>]   :</w:t>
      </w:r>
    </w:p>
    <w:p w14:paraId="2BE38F6E" w14:textId="77777777" w:rsidR="00742A92" w:rsidRDefault="00E861A5">
      <w:pPr>
        <w:tabs>
          <w:tab w:val="center" w:pos="1454"/>
          <w:tab w:val="center" w:pos="4971"/>
        </w:tabs>
        <w:spacing w:after="568"/>
        <w:ind w:left="0" w:firstLine="0"/>
      </w:pPr>
      <w:r>
        <w:rPr>
          <w:rFonts w:ascii="Calibri" w:eastAsia="Calibri" w:hAnsi="Calibri" w:cs="Calibri"/>
          <w:sz w:val="22"/>
          <w:lang w:val="fr-CA"/>
        </w:rPr>
        <w:tab/>
      </w:r>
      <w:r>
        <w:rPr>
          <w:lang w:val="fr-CA"/>
        </w:rPr>
        <w:t>Nom de l</w:t>
      </w:r>
      <w:r w:rsidR="006C7DB5">
        <w:rPr>
          <w:lang w:val="fr-CA"/>
        </w:rPr>
        <w:t>’</w:t>
      </w:r>
      <w:r>
        <w:rPr>
          <w:lang w:val="fr-CA"/>
        </w:rPr>
        <w:t>enfant</w:t>
      </w:r>
      <w:r>
        <w:rPr>
          <w:lang w:val="fr-CA"/>
        </w:rPr>
        <w:tab/>
        <w:t>Date de naissance</w:t>
      </w:r>
    </w:p>
    <w:p w14:paraId="540228F4" w14:textId="77777777" w:rsidR="00742A92" w:rsidRDefault="00E861A5">
      <w:pPr>
        <w:pStyle w:val="Heading2"/>
        <w:ind w:left="-5"/>
      </w:pPr>
      <w:r>
        <w:rPr>
          <w:bCs/>
          <w:lang w:val="fr-CA"/>
        </w:rPr>
        <w:t>Dispositions de la garde partagée</w:t>
      </w:r>
      <w:r>
        <w:rPr>
          <w:b w:val="0"/>
          <w:lang w:val="fr-CA"/>
        </w:rPr>
        <w:t xml:space="preserve"> </w:t>
      </w:r>
    </w:p>
    <w:p w14:paraId="71EA091B" w14:textId="77777777" w:rsidR="00742A92" w:rsidRDefault="00E861A5">
      <w:pPr>
        <w:spacing w:after="303"/>
        <w:ind w:left="17" w:right="55"/>
      </w:pPr>
      <w:r>
        <w:rPr>
          <w:lang w:val="fr-CA"/>
        </w:rPr>
        <w:t>[</w:t>
      </w:r>
      <w:proofErr w:type="gramStart"/>
      <w:r>
        <w:rPr>
          <w:lang w:val="fr-CA"/>
        </w:rPr>
        <w:t>supprimer</w:t>
      </w:r>
      <w:proofErr w:type="gramEnd"/>
      <w:r>
        <w:rPr>
          <w:lang w:val="fr-CA"/>
        </w:rPr>
        <w:t xml:space="preserve"> cet article si l</w:t>
      </w:r>
      <w:r w:rsidR="006C7DB5">
        <w:rPr>
          <w:lang w:val="fr-CA"/>
        </w:rPr>
        <w:t>’</w:t>
      </w:r>
      <w:r>
        <w:rPr>
          <w:lang w:val="fr-CA"/>
        </w:rPr>
        <w:t>article « Accès » sera ordonné]</w:t>
      </w:r>
    </w:p>
    <w:p w14:paraId="3A6C434D" w14:textId="77777777" w:rsidR="00742A92" w:rsidRDefault="00E861A5">
      <w:pPr>
        <w:ind w:left="749" w:right="55" w:hanging="742"/>
      </w:pPr>
      <w:r>
        <w:rPr>
          <w:lang w:val="fr-CA"/>
        </w:rPr>
        <w:t>2</w:t>
      </w:r>
      <w:r>
        <w:rPr>
          <w:lang w:val="fr-CA"/>
        </w:rPr>
        <w:tab/>
        <w:t>[</w:t>
      </w:r>
      <w:proofErr w:type="gramStart"/>
      <w:r>
        <w:rPr>
          <w:lang w:val="fr-CA"/>
        </w:rPr>
        <w:t xml:space="preserve">nom]   </w:t>
      </w:r>
      <w:proofErr w:type="gramEnd"/>
      <w:r>
        <w:rPr>
          <w:lang w:val="fr-CA"/>
        </w:rPr>
        <w:t>a la garde principale et fournit la résidence principale pour     [</w:t>
      </w:r>
      <w:r>
        <w:rPr>
          <w:i/>
          <w:iCs/>
          <w:lang w:val="fr-CA"/>
        </w:rPr>
        <w:t>l</w:t>
      </w:r>
      <w:r w:rsidR="006C7DB5">
        <w:rPr>
          <w:i/>
          <w:iCs/>
          <w:lang w:val="fr-CA"/>
        </w:rPr>
        <w:t>’</w:t>
      </w:r>
      <w:r>
        <w:rPr>
          <w:i/>
          <w:iCs/>
          <w:lang w:val="fr-CA"/>
        </w:rPr>
        <w:t>enfant/les enfants</w:t>
      </w:r>
      <w:r>
        <w:rPr>
          <w:lang w:val="fr-CA"/>
        </w:rPr>
        <w:t>]   , et [nom]   a la garde et fournit la résidence aux moments suivants, conformément aux dispositions suivantes :</w:t>
      </w:r>
    </w:p>
    <w:p w14:paraId="665EA96D" w14:textId="77777777" w:rsidR="00742A92" w:rsidRDefault="00E861A5">
      <w:pPr>
        <w:pStyle w:val="Heading1"/>
        <w:spacing w:after="300"/>
        <w:ind w:left="60" w:right="23"/>
      </w:pPr>
      <w:proofErr w:type="gramStart"/>
      <w:r>
        <w:rPr>
          <w:lang w:val="fr-CA"/>
        </w:rPr>
        <w:t>OU</w:t>
      </w:r>
      <w:proofErr w:type="gramEnd"/>
    </w:p>
    <w:p w14:paraId="5896AD3D" w14:textId="77777777" w:rsidR="00742A92" w:rsidRDefault="00E861A5">
      <w:pPr>
        <w:ind w:left="749" w:right="55" w:hanging="742"/>
      </w:pPr>
      <w:r>
        <w:rPr>
          <w:lang w:val="fr-CA"/>
        </w:rPr>
        <w:t>2</w:t>
      </w:r>
      <w:r>
        <w:rPr>
          <w:lang w:val="fr-CA"/>
        </w:rPr>
        <w:tab/>
        <w:t xml:space="preserve">Les parties partagent la garde et la résidence pour  </w:t>
      </w:r>
      <w:proofErr w:type="gramStart"/>
      <w:r>
        <w:rPr>
          <w:lang w:val="fr-CA"/>
        </w:rPr>
        <w:t xml:space="preserve">   [</w:t>
      </w:r>
      <w:proofErr w:type="gramEnd"/>
      <w:r>
        <w:rPr>
          <w:i/>
          <w:iCs/>
          <w:lang w:val="fr-CA"/>
        </w:rPr>
        <w:t>l</w:t>
      </w:r>
      <w:r w:rsidR="006C7DB5">
        <w:rPr>
          <w:i/>
          <w:iCs/>
          <w:lang w:val="fr-CA"/>
        </w:rPr>
        <w:t>’</w:t>
      </w:r>
      <w:r>
        <w:rPr>
          <w:i/>
          <w:iCs/>
          <w:lang w:val="fr-CA"/>
        </w:rPr>
        <w:t>enfant/les enfants</w:t>
      </w:r>
      <w:r>
        <w:rPr>
          <w:lang w:val="fr-CA"/>
        </w:rPr>
        <w:t>]   conformément aux dispositions suivantes :</w:t>
      </w:r>
    </w:p>
    <w:p w14:paraId="2780D38E" w14:textId="77777777" w:rsidR="00742A92" w:rsidRDefault="00E861A5">
      <w:pPr>
        <w:pStyle w:val="Heading2"/>
        <w:ind w:left="-5"/>
      </w:pPr>
      <w:r>
        <w:rPr>
          <w:bCs/>
          <w:lang w:val="fr-CA"/>
        </w:rPr>
        <w:lastRenderedPageBreak/>
        <w:t>Accès</w:t>
      </w:r>
      <w:r>
        <w:rPr>
          <w:b w:val="0"/>
          <w:lang w:val="fr-CA"/>
        </w:rPr>
        <w:t xml:space="preserve"> </w:t>
      </w:r>
    </w:p>
    <w:p w14:paraId="1440B2A0" w14:textId="77777777" w:rsidR="00742A92" w:rsidRDefault="00E861A5">
      <w:pPr>
        <w:spacing w:after="303"/>
        <w:ind w:left="17" w:right="55"/>
      </w:pPr>
      <w:r>
        <w:rPr>
          <w:lang w:val="fr-CA"/>
        </w:rPr>
        <w:t>[</w:t>
      </w:r>
      <w:proofErr w:type="gramStart"/>
      <w:r>
        <w:rPr>
          <w:lang w:val="fr-CA"/>
        </w:rPr>
        <w:t>supprimer</w:t>
      </w:r>
      <w:proofErr w:type="gramEnd"/>
      <w:r>
        <w:rPr>
          <w:lang w:val="fr-CA"/>
        </w:rPr>
        <w:t xml:space="preserve"> cet article si l</w:t>
      </w:r>
      <w:r w:rsidR="006C7DB5">
        <w:rPr>
          <w:lang w:val="fr-CA"/>
        </w:rPr>
        <w:t>’</w:t>
      </w:r>
      <w:r>
        <w:rPr>
          <w:lang w:val="fr-CA"/>
        </w:rPr>
        <w:t>article « Dispositions de la garde partagée » sera ordonné]</w:t>
      </w:r>
    </w:p>
    <w:p w14:paraId="111154E8" w14:textId="77777777" w:rsidR="00742A92" w:rsidRDefault="00E861A5">
      <w:pPr>
        <w:ind w:left="749" w:right="55" w:hanging="742"/>
      </w:pPr>
      <w:r>
        <w:rPr>
          <w:lang w:val="fr-CA"/>
        </w:rPr>
        <w:t>2 [</w:t>
      </w:r>
      <w:proofErr w:type="gramStart"/>
      <w:r>
        <w:rPr>
          <w:lang w:val="fr-CA"/>
        </w:rPr>
        <w:t xml:space="preserve">nom]   </w:t>
      </w:r>
      <w:proofErr w:type="gramEnd"/>
      <w:r>
        <w:rPr>
          <w:lang w:val="fr-CA"/>
        </w:rPr>
        <w:t>a accès     [</w:t>
      </w:r>
      <w:r>
        <w:rPr>
          <w:i/>
          <w:iCs/>
          <w:lang w:val="fr-CA"/>
        </w:rPr>
        <w:t>à</w:t>
      </w:r>
      <w:r>
        <w:rPr>
          <w:lang w:val="fr-CA"/>
        </w:rPr>
        <w:t xml:space="preserve"> </w:t>
      </w:r>
      <w:r>
        <w:rPr>
          <w:i/>
          <w:iCs/>
          <w:lang w:val="fr-CA"/>
        </w:rPr>
        <w:t>enfant/aux enfants</w:t>
      </w:r>
      <w:r>
        <w:rPr>
          <w:lang w:val="fr-CA"/>
        </w:rPr>
        <w:t>]   aux moments suivants, et conformément aux dispositions suivantes :</w:t>
      </w:r>
    </w:p>
    <w:p w14:paraId="60F30545" w14:textId="77777777" w:rsidR="00742A92" w:rsidRDefault="00E861A5">
      <w:pPr>
        <w:pStyle w:val="Heading1"/>
        <w:spacing w:after="300"/>
        <w:ind w:left="60" w:right="23"/>
      </w:pPr>
      <w:proofErr w:type="gramStart"/>
      <w:r>
        <w:rPr>
          <w:lang w:val="fr-CA"/>
        </w:rPr>
        <w:t>OU</w:t>
      </w:r>
      <w:proofErr w:type="gramEnd"/>
    </w:p>
    <w:p w14:paraId="661E22B9" w14:textId="77777777" w:rsidR="00742A92" w:rsidRDefault="00E861A5">
      <w:pPr>
        <w:spacing w:after="563"/>
        <w:ind w:left="749" w:right="55" w:hanging="742"/>
      </w:pPr>
      <w:r>
        <w:rPr>
          <w:lang w:val="fr-CA"/>
        </w:rPr>
        <w:t>2</w:t>
      </w:r>
      <w:r>
        <w:rPr>
          <w:lang w:val="fr-CA"/>
        </w:rPr>
        <w:tab/>
        <w:t>[</w:t>
      </w:r>
      <w:proofErr w:type="gramStart"/>
      <w:r>
        <w:rPr>
          <w:lang w:val="fr-CA"/>
        </w:rPr>
        <w:t xml:space="preserve">nom]   </w:t>
      </w:r>
      <w:proofErr w:type="gramEnd"/>
      <w:r>
        <w:rPr>
          <w:lang w:val="fr-CA"/>
        </w:rPr>
        <w:t>jouit d</w:t>
      </w:r>
      <w:r w:rsidR="006C7DB5">
        <w:rPr>
          <w:lang w:val="fr-CA"/>
        </w:rPr>
        <w:t>’</w:t>
      </w:r>
      <w:r>
        <w:rPr>
          <w:lang w:val="fr-CA"/>
        </w:rPr>
        <w:t>un accès raisonnable     [</w:t>
      </w:r>
      <w:r>
        <w:rPr>
          <w:i/>
          <w:iCs/>
          <w:lang w:val="fr-CA"/>
        </w:rPr>
        <w:t>à</w:t>
      </w:r>
      <w:r>
        <w:rPr>
          <w:lang w:val="fr-CA"/>
        </w:rPr>
        <w:t xml:space="preserve"> </w:t>
      </w:r>
      <w:r>
        <w:rPr>
          <w:i/>
          <w:iCs/>
          <w:lang w:val="fr-CA"/>
        </w:rPr>
        <w:t>enfant/aux enfants</w:t>
      </w:r>
      <w:r>
        <w:rPr>
          <w:lang w:val="fr-CA"/>
        </w:rPr>
        <w:t>]   moyennant un avis raisonnable à   [nom]  ou aux moments convenus par les parties.</w:t>
      </w:r>
    </w:p>
    <w:p w14:paraId="2D26FA4F" w14:textId="77777777" w:rsidR="00742A92" w:rsidRDefault="00E861A5">
      <w:pPr>
        <w:pStyle w:val="Heading2"/>
        <w:ind w:left="-5"/>
      </w:pPr>
      <w:r>
        <w:rPr>
          <w:bCs/>
          <w:lang w:val="fr-CA"/>
        </w:rPr>
        <w:t>Versements de pension alimentaire pour enfants</w:t>
      </w:r>
    </w:p>
    <w:p w14:paraId="4B5D8024" w14:textId="77777777" w:rsidR="00742A92" w:rsidRDefault="00E861A5">
      <w:pPr>
        <w:ind w:left="749" w:right="55" w:hanging="742"/>
      </w:pPr>
      <w:r>
        <w:rPr>
          <w:lang w:val="fr-CA"/>
        </w:rPr>
        <w:t>3</w:t>
      </w:r>
      <w:r>
        <w:rPr>
          <w:lang w:val="fr-CA"/>
        </w:rPr>
        <w:tab/>
        <w:t>[</w:t>
      </w:r>
      <w:proofErr w:type="gramStart"/>
      <w:r>
        <w:rPr>
          <w:lang w:val="fr-CA"/>
        </w:rPr>
        <w:t xml:space="preserve">nom]   </w:t>
      </w:r>
      <w:proofErr w:type="gramEnd"/>
      <w:r>
        <w:rPr>
          <w:lang w:val="fr-CA"/>
        </w:rPr>
        <w:t xml:space="preserve">doit verser une pension alimentaire à  [nom]   </w:t>
      </w:r>
      <w:r w:rsidR="009B5FF8">
        <w:rPr>
          <w:lang w:val="fr-CA"/>
        </w:rPr>
        <w:t>d’une somme</w:t>
      </w:r>
      <w:r>
        <w:rPr>
          <w:lang w:val="fr-CA"/>
        </w:rPr>
        <w:t xml:space="preserve"> de   [montant] $   chaque mois, en fonction du montant prévu par la table des </w:t>
      </w:r>
      <w:r>
        <w:rPr>
          <w:i/>
          <w:iCs/>
          <w:lang w:val="fr-CA"/>
        </w:rPr>
        <w:t>Lignes directrices fédérales sur les pensions alimentaires pour enfants</w:t>
      </w:r>
      <w:r>
        <w:rPr>
          <w:lang w:val="fr-CA"/>
        </w:rPr>
        <w:t>.</w:t>
      </w:r>
    </w:p>
    <w:p w14:paraId="5D09BDF1" w14:textId="77777777" w:rsidR="00742A92" w:rsidRDefault="00E861A5">
      <w:pPr>
        <w:spacing w:after="7"/>
        <w:ind w:left="17" w:right="55"/>
      </w:pPr>
      <w:r>
        <w:rPr>
          <w:lang w:val="fr-CA"/>
        </w:rPr>
        <w:t>[</w:t>
      </w:r>
      <w:proofErr w:type="gramStart"/>
      <w:r>
        <w:rPr>
          <w:lang w:val="fr-CA"/>
        </w:rPr>
        <w:t>à</w:t>
      </w:r>
      <w:proofErr w:type="gramEnd"/>
      <w:r>
        <w:rPr>
          <w:lang w:val="fr-CA"/>
        </w:rPr>
        <w:t xml:space="preserve"> ajouter si un montant pour des dépenses spéciales ou extraordinaires doit être versé]</w:t>
      </w:r>
    </w:p>
    <w:p w14:paraId="59C8B0B9" w14:textId="77777777" w:rsidR="00742A92" w:rsidRDefault="00E861A5">
      <w:pPr>
        <w:ind w:left="752" w:right="55"/>
      </w:pPr>
      <w:r>
        <w:rPr>
          <w:lang w:val="fr-CA"/>
        </w:rPr>
        <w:t xml:space="preserve">En plus du montant prévu par la </w:t>
      </w:r>
      <w:proofErr w:type="gramStart"/>
      <w:r>
        <w:rPr>
          <w:lang w:val="fr-CA"/>
        </w:rPr>
        <w:t xml:space="preserve">table,   </w:t>
      </w:r>
      <w:proofErr w:type="gramEnd"/>
      <w:r>
        <w:rPr>
          <w:lang w:val="fr-CA"/>
        </w:rPr>
        <w:t xml:space="preserve">[nom]   doit verser une pension alimentaire pour enfants à    [nom]   </w:t>
      </w:r>
      <w:r w:rsidR="009B5FF8">
        <w:rPr>
          <w:lang w:val="fr-CA"/>
        </w:rPr>
        <w:t>d’une somme</w:t>
      </w:r>
      <w:r>
        <w:rPr>
          <w:lang w:val="fr-CA"/>
        </w:rPr>
        <w:t xml:space="preserve"> de    [montant] $   chaque moi</w:t>
      </w:r>
      <w:r w:rsidR="00B931F2">
        <w:rPr>
          <w:lang w:val="fr-CA"/>
        </w:rPr>
        <w:t xml:space="preserve">s </w:t>
      </w:r>
      <w:r>
        <w:rPr>
          <w:lang w:val="fr-CA"/>
        </w:rPr>
        <w:t>pour sa part    [</w:t>
      </w:r>
      <w:r>
        <w:rPr>
          <w:i/>
          <w:iCs/>
          <w:lang w:val="fr-CA"/>
        </w:rPr>
        <w:t>de la dépense spéciale ou extraordinaire suivante /des dépenses spéciales ou extraordinaires suivantes</w:t>
      </w:r>
      <w:r>
        <w:rPr>
          <w:lang w:val="fr-CA"/>
        </w:rPr>
        <w:t>] :</w:t>
      </w:r>
    </w:p>
    <w:p w14:paraId="033091D0" w14:textId="77777777" w:rsidR="00742A92" w:rsidRDefault="00E861A5">
      <w:pPr>
        <w:ind w:left="1472" w:right="55"/>
      </w:pPr>
      <w:r>
        <w:rPr>
          <w:lang w:val="fr-CA"/>
        </w:rPr>
        <w:t>[</w:t>
      </w:r>
      <w:proofErr w:type="gramStart"/>
      <w:r>
        <w:rPr>
          <w:lang w:val="fr-CA"/>
        </w:rPr>
        <w:t>utiliser</w:t>
      </w:r>
      <w:proofErr w:type="gramEnd"/>
      <w:r>
        <w:rPr>
          <w:lang w:val="fr-CA"/>
        </w:rPr>
        <w:t xml:space="preserve"> la liste suivante pour chaque dépense d</w:t>
      </w:r>
      <w:r w:rsidR="006C7DB5">
        <w:rPr>
          <w:lang w:val="fr-CA"/>
        </w:rPr>
        <w:t>’</w:t>
      </w:r>
      <w:r>
        <w:rPr>
          <w:lang w:val="fr-CA"/>
        </w:rPr>
        <w:t>un enfant ou créer un tableau comportant cette information]</w:t>
      </w:r>
    </w:p>
    <w:p w14:paraId="79567B8D" w14:textId="77777777" w:rsidR="00742A92" w:rsidRDefault="00E861A5" w:rsidP="00515FF4">
      <w:pPr>
        <w:spacing w:after="4" w:line="267" w:lineRule="auto"/>
        <w:ind w:left="1710" w:right="3421"/>
      </w:pPr>
      <w:r>
        <w:rPr>
          <w:i/>
          <w:iCs/>
          <w:lang w:val="fr-CA"/>
        </w:rPr>
        <w:t>Nom de l</w:t>
      </w:r>
      <w:r w:rsidR="006C7DB5">
        <w:rPr>
          <w:i/>
          <w:iCs/>
          <w:lang w:val="fr-CA"/>
        </w:rPr>
        <w:t>’</w:t>
      </w:r>
      <w:r>
        <w:rPr>
          <w:i/>
          <w:iCs/>
          <w:lang w:val="fr-CA"/>
        </w:rPr>
        <w:t>enfant :</w:t>
      </w:r>
    </w:p>
    <w:p w14:paraId="05CEC9C3" w14:textId="77777777" w:rsidR="00742A92" w:rsidRDefault="00E861A5" w:rsidP="00515FF4">
      <w:pPr>
        <w:spacing w:after="4" w:line="267" w:lineRule="auto"/>
        <w:ind w:left="1710" w:right="3421"/>
      </w:pPr>
      <w:r>
        <w:rPr>
          <w:i/>
          <w:iCs/>
          <w:lang w:val="fr-CA"/>
        </w:rPr>
        <w:t>Description de la dépense :</w:t>
      </w:r>
    </w:p>
    <w:p w14:paraId="691EF9DB" w14:textId="77777777" w:rsidR="00515FF4" w:rsidRDefault="00E861A5" w:rsidP="00515FF4">
      <w:pPr>
        <w:tabs>
          <w:tab w:val="left" w:pos="5940"/>
        </w:tabs>
        <w:spacing w:after="4" w:line="267" w:lineRule="auto"/>
        <w:ind w:left="1710" w:right="3421"/>
        <w:rPr>
          <w:i/>
          <w:iCs/>
          <w:lang w:val="fr-CA"/>
        </w:rPr>
      </w:pPr>
      <w:r>
        <w:rPr>
          <w:i/>
          <w:iCs/>
          <w:lang w:val="fr-CA"/>
        </w:rPr>
        <w:t>Total de la dépense mensuelle nette :</w:t>
      </w:r>
      <w:r w:rsidR="00515FF4">
        <w:rPr>
          <w:i/>
          <w:iCs/>
          <w:lang w:val="fr-CA"/>
        </w:rPr>
        <w:t xml:space="preserve">          $</w:t>
      </w:r>
    </w:p>
    <w:p w14:paraId="6464335A" w14:textId="77777777" w:rsidR="00742A92" w:rsidRDefault="00E861A5" w:rsidP="00515FF4">
      <w:pPr>
        <w:tabs>
          <w:tab w:val="left" w:pos="5940"/>
        </w:tabs>
        <w:spacing w:after="4" w:line="267" w:lineRule="auto"/>
        <w:ind w:left="1710" w:right="3421"/>
      </w:pPr>
      <w:r>
        <w:rPr>
          <w:i/>
          <w:iCs/>
          <w:lang w:val="fr-CA"/>
        </w:rPr>
        <w:t>Montant mensuel qui doit être versé :</w:t>
      </w:r>
      <w:r w:rsidR="00515FF4">
        <w:rPr>
          <w:i/>
          <w:iCs/>
          <w:lang w:val="fr-CA"/>
        </w:rPr>
        <w:t xml:space="preserve">         </w:t>
      </w:r>
      <w:r>
        <w:rPr>
          <w:i/>
          <w:iCs/>
          <w:lang w:val="fr-CA"/>
        </w:rPr>
        <w:t>$</w:t>
      </w:r>
    </w:p>
    <w:p w14:paraId="7312FA01" w14:textId="77777777" w:rsidR="00742A92" w:rsidRDefault="00E861A5" w:rsidP="00515FF4">
      <w:pPr>
        <w:tabs>
          <w:tab w:val="center" w:pos="2767"/>
          <w:tab w:val="center" w:pos="5162"/>
        </w:tabs>
        <w:spacing w:after="265" w:line="267" w:lineRule="auto"/>
        <w:ind w:left="1710" w:firstLine="0"/>
      </w:pPr>
      <w:r>
        <w:rPr>
          <w:i/>
          <w:iCs/>
          <w:lang w:val="fr-CA"/>
        </w:rPr>
        <w:t>Pourcentage :</w:t>
      </w:r>
      <w:r w:rsidR="00515FF4">
        <w:rPr>
          <w:i/>
          <w:iCs/>
          <w:lang w:val="fr-CA"/>
        </w:rPr>
        <w:t xml:space="preserve">              </w:t>
      </w:r>
      <w:r>
        <w:rPr>
          <w:i/>
          <w:iCs/>
          <w:lang w:val="fr-CA"/>
        </w:rPr>
        <w:t>%</w:t>
      </w:r>
    </w:p>
    <w:p w14:paraId="3A0DF14C" w14:textId="77777777" w:rsidR="00742A92" w:rsidRDefault="00E861A5">
      <w:pPr>
        <w:spacing w:after="564"/>
        <w:ind w:left="752" w:right="55"/>
      </w:pPr>
      <w:r>
        <w:rPr>
          <w:lang w:val="fr-CA"/>
        </w:rPr>
        <w:t xml:space="preserve">Au </w:t>
      </w:r>
      <w:proofErr w:type="gramStart"/>
      <w:r>
        <w:rPr>
          <w:lang w:val="fr-CA"/>
        </w:rPr>
        <w:t xml:space="preserve">total,   </w:t>
      </w:r>
      <w:proofErr w:type="gramEnd"/>
      <w:r>
        <w:rPr>
          <w:lang w:val="fr-CA"/>
        </w:rPr>
        <w:t xml:space="preserve">[nom]   doit verser la pension alimentaire pour enfants à [nom]   </w:t>
      </w:r>
      <w:r w:rsidR="009B5FF8">
        <w:rPr>
          <w:lang w:val="fr-CA"/>
        </w:rPr>
        <w:t>d’une somme</w:t>
      </w:r>
      <w:r>
        <w:rPr>
          <w:lang w:val="fr-CA"/>
        </w:rPr>
        <w:t xml:space="preserve"> de   [montant] $  chaque moi, soit la somme du montant prévu par la table de    [montant] $   par mois et des dépenses spéciales ou extraordinaires de    [montant] $ par mois.</w:t>
      </w:r>
    </w:p>
    <w:p w14:paraId="43EED10B" w14:textId="77777777" w:rsidR="00742A92" w:rsidRDefault="00E861A5">
      <w:pPr>
        <w:pStyle w:val="Heading2"/>
        <w:ind w:left="-5"/>
      </w:pPr>
      <w:r>
        <w:rPr>
          <w:bCs/>
          <w:lang w:val="fr-CA"/>
        </w:rPr>
        <w:t>Exigibilité des paiements de pension alimentaire pour enfants</w:t>
      </w:r>
    </w:p>
    <w:p w14:paraId="3BD66412" w14:textId="77777777" w:rsidR="00742A92" w:rsidRDefault="00E861A5" w:rsidP="006C7DB5">
      <w:pPr>
        <w:tabs>
          <w:tab w:val="center" w:pos="4266"/>
          <w:tab w:val="right" w:pos="9402"/>
        </w:tabs>
        <w:spacing w:after="27"/>
        <w:ind w:left="709" w:hanging="709"/>
      </w:pPr>
      <w:r>
        <w:rPr>
          <w:lang w:val="fr-CA"/>
        </w:rPr>
        <w:t>4</w:t>
      </w:r>
      <w:r>
        <w:rPr>
          <w:lang w:val="fr-CA"/>
        </w:rPr>
        <w:tab/>
      </w:r>
      <w:r w:rsidR="006C7DB5">
        <w:rPr>
          <w:lang w:val="fr-CA"/>
        </w:rPr>
        <w:tab/>
      </w:r>
      <w:r>
        <w:rPr>
          <w:lang w:val="fr-CA"/>
        </w:rPr>
        <w:t xml:space="preserve">Les paiements de pension alimentaire pour enfants sont exigibles le premier jour de chaque mois à compter du </w:t>
      </w:r>
      <w:r>
        <w:rPr>
          <w:lang w:val="fr-CA"/>
        </w:rPr>
        <w:tab/>
        <w:t xml:space="preserve">         </w:t>
      </w:r>
    </w:p>
    <w:p w14:paraId="2AC9CE8C" w14:textId="77777777" w:rsidR="00742A92" w:rsidRDefault="00E861A5">
      <w:pPr>
        <w:tabs>
          <w:tab w:val="center" w:pos="862"/>
          <w:tab w:val="center" w:pos="1492"/>
        </w:tabs>
        <w:spacing w:after="7"/>
        <w:ind w:left="0" w:firstLine="0"/>
      </w:pPr>
      <w:r>
        <w:rPr>
          <w:rFonts w:ascii="Calibri" w:eastAsia="Calibri" w:hAnsi="Calibri" w:cs="Calibri"/>
          <w:sz w:val="22"/>
          <w:lang w:val="fr-CA"/>
        </w:rPr>
        <w:tab/>
      </w:r>
      <w:r>
        <w:rPr>
          <w:lang w:val="fr-CA"/>
        </w:rPr>
        <w:t>20</w:t>
      </w:r>
      <w:r>
        <w:rPr>
          <w:lang w:val="fr-CA"/>
        </w:rPr>
        <w:tab/>
        <w:t>.</w:t>
      </w:r>
    </w:p>
    <w:p w14:paraId="1B0599B1" w14:textId="77777777" w:rsidR="00742A92" w:rsidRDefault="00E861A5">
      <w:pPr>
        <w:ind w:left="3632" w:right="55"/>
      </w:pPr>
      <w:proofErr w:type="gramStart"/>
      <w:r>
        <w:rPr>
          <w:lang w:val="fr-CA"/>
        </w:rPr>
        <w:t>OU</w:t>
      </w:r>
      <w:proofErr w:type="gramEnd"/>
    </w:p>
    <w:p w14:paraId="40E5E40E" w14:textId="77777777" w:rsidR="00742A92" w:rsidRDefault="00E861A5">
      <w:pPr>
        <w:ind w:left="752" w:right="55"/>
      </w:pPr>
      <w:r>
        <w:rPr>
          <w:lang w:val="fr-CA"/>
        </w:rPr>
        <w:lastRenderedPageBreak/>
        <w:t>[</w:t>
      </w:r>
      <w:proofErr w:type="gramStart"/>
      <w:r>
        <w:rPr>
          <w:lang w:val="fr-CA"/>
        </w:rPr>
        <w:t>fournir</w:t>
      </w:r>
      <w:proofErr w:type="gramEnd"/>
      <w:r>
        <w:rPr>
          <w:lang w:val="fr-CA"/>
        </w:rPr>
        <w:t xml:space="preserve"> le calendrier des paiements, par exemple hebdomadaire, </w:t>
      </w:r>
      <w:r w:rsidR="009B5FF8">
        <w:rPr>
          <w:lang w:val="fr-CA"/>
        </w:rPr>
        <w:t>toutes les</w:t>
      </w:r>
      <w:r>
        <w:rPr>
          <w:lang w:val="fr-CA"/>
        </w:rPr>
        <w:t xml:space="preserve"> deux semaines ou deux fois par mois à des dates précises]</w:t>
      </w:r>
    </w:p>
    <w:p w14:paraId="4E6AD53C" w14:textId="77777777" w:rsidR="00742A92" w:rsidRDefault="00E861A5">
      <w:pPr>
        <w:pStyle w:val="Heading2"/>
        <w:ind w:left="-5"/>
      </w:pPr>
      <w:r>
        <w:rPr>
          <w:bCs/>
          <w:lang w:val="fr-CA"/>
        </w:rPr>
        <w:t>Régime de soins de santé dans le cadre de la pension alimentaire pour enfants</w:t>
      </w:r>
    </w:p>
    <w:p w14:paraId="73834B11" w14:textId="77777777" w:rsidR="00742A92" w:rsidRDefault="00E861A5">
      <w:pPr>
        <w:ind w:left="749" w:right="55" w:hanging="742"/>
      </w:pPr>
      <w:r>
        <w:rPr>
          <w:lang w:val="fr-CA"/>
        </w:rPr>
        <w:t>5</w:t>
      </w:r>
      <w:r>
        <w:rPr>
          <w:lang w:val="fr-CA"/>
        </w:rPr>
        <w:tab/>
        <w:t>[</w:t>
      </w:r>
      <w:proofErr w:type="gramStart"/>
      <w:r>
        <w:rPr>
          <w:lang w:val="fr-CA"/>
        </w:rPr>
        <w:t xml:space="preserve">nom]   </w:t>
      </w:r>
      <w:proofErr w:type="gramEnd"/>
      <w:r>
        <w:rPr>
          <w:lang w:val="fr-CA"/>
        </w:rPr>
        <w:t>doit   [</w:t>
      </w:r>
      <w:r>
        <w:rPr>
          <w:i/>
          <w:iCs/>
          <w:lang w:val="fr-CA"/>
        </w:rPr>
        <w:t>maintenir/acquérir et maintenir</w:t>
      </w:r>
      <w:r>
        <w:rPr>
          <w:lang w:val="fr-CA"/>
        </w:rPr>
        <w:t>]   une couverture de soins médicaux, dentaires et d</w:t>
      </w:r>
      <w:r w:rsidR="006C7DB5">
        <w:rPr>
          <w:lang w:val="fr-CA"/>
        </w:rPr>
        <w:t>’</w:t>
      </w:r>
      <w:r>
        <w:rPr>
          <w:lang w:val="fr-CA"/>
        </w:rPr>
        <w:t>assurance-médicaments pour  [</w:t>
      </w:r>
      <w:r>
        <w:rPr>
          <w:i/>
          <w:iCs/>
          <w:lang w:val="fr-CA"/>
        </w:rPr>
        <w:t>l</w:t>
      </w:r>
      <w:r w:rsidR="006C7DB5">
        <w:rPr>
          <w:i/>
          <w:iCs/>
          <w:lang w:val="fr-CA"/>
        </w:rPr>
        <w:t>’</w:t>
      </w:r>
      <w:r>
        <w:rPr>
          <w:i/>
          <w:iCs/>
          <w:lang w:val="fr-CA"/>
        </w:rPr>
        <w:t>enfant/les enfants</w:t>
      </w:r>
      <w:r>
        <w:rPr>
          <w:lang w:val="fr-CA"/>
        </w:rPr>
        <w:t>]   disponible par l</w:t>
      </w:r>
      <w:r w:rsidR="006C7DB5">
        <w:rPr>
          <w:lang w:val="fr-CA"/>
        </w:rPr>
        <w:t>’</w:t>
      </w:r>
      <w:r>
        <w:rPr>
          <w:lang w:val="fr-CA"/>
        </w:rPr>
        <w:t>intermédiaire de son employeur actuel ou subséquent, et    [nom]   doit veiller à ce que l</w:t>
      </w:r>
      <w:r w:rsidR="006C7DB5">
        <w:rPr>
          <w:lang w:val="fr-CA"/>
        </w:rPr>
        <w:t>’</w:t>
      </w:r>
      <w:r>
        <w:rPr>
          <w:lang w:val="fr-CA"/>
        </w:rPr>
        <w:t>autre partie soit remboursée sans délai lorsqu</w:t>
      </w:r>
      <w:r w:rsidR="006C7DB5">
        <w:rPr>
          <w:lang w:val="fr-CA"/>
        </w:rPr>
        <w:t>’</w:t>
      </w:r>
      <w:r>
        <w:rPr>
          <w:lang w:val="fr-CA"/>
        </w:rPr>
        <w:t>un reçu est délivré par l</w:t>
      </w:r>
      <w:r w:rsidR="006C7DB5">
        <w:rPr>
          <w:lang w:val="fr-CA"/>
        </w:rPr>
        <w:t>’</w:t>
      </w:r>
      <w:r>
        <w:rPr>
          <w:lang w:val="fr-CA"/>
        </w:rPr>
        <w:t>autre partie à des fins de soumission à l</w:t>
      </w:r>
      <w:r w:rsidR="006C7DB5">
        <w:rPr>
          <w:lang w:val="fr-CA"/>
        </w:rPr>
        <w:t>’</w:t>
      </w:r>
      <w:r>
        <w:rPr>
          <w:lang w:val="fr-CA"/>
        </w:rPr>
        <w:t>assureur.</w:t>
      </w:r>
    </w:p>
    <w:p w14:paraId="0EE3B713" w14:textId="77777777" w:rsidR="00742A92" w:rsidRDefault="00E861A5">
      <w:pPr>
        <w:pStyle w:val="Heading1"/>
        <w:ind w:left="60" w:right="47"/>
      </w:pPr>
      <w:proofErr w:type="gramStart"/>
      <w:r>
        <w:rPr>
          <w:lang w:val="fr-CA"/>
        </w:rPr>
        <w:t>OU</w:t>
      </w:r>
      <w:proofErr w:type="gramEnd"/>
    </w:p>
    <w:p w14:paraId="50F31CF5" w14:textId="77777777" w:rsidR="00742A92" w:rsidRDefault="00E861A5">
      <w:pPr>
        <w:spacing w:after="561"/>
        <w:ind w:left="752" w:right="55"/>
      </w:pPr>
      <w:r>
        <w:rPr>
          <w:lang w:val="fr-CA"/>
        </w:rPr>
        <w:t>[</w:t>
      </w:r>
      <w:proofErr w:type="gramStart"/>
      <w:r>
        <w:rPr>
          <w:lang w:val="fr-CA"/>
        </w:rPr>
        <w:t>définir</w:t>
      </w:r>
      <w:proofErr w:type="gramEnd"/>
      <w:r>
        <w:rPr>
          <w:lang w:val="fr-CA"/>
        </w:rPr>
        <w:t xml:space="preserve"> les dispositions précises]</w:t>
      </w:r>
    </w:p>
    <w:p w14:paraId="19AAC0AB" w14:textId="77777777" w:rsidR="00742A92" w:rsidRDefault="00E861A5">
      <w:pPr>
        <w:pStyle w:val="Heading2"/>
        <w:ind w:left="-5"/>
      </w:pPr>
      <w:r>
        <w:rPr>
          <w:bCs/>
          <w:lang w:val="fr-CA"/>
        </w:rPr>
        <w:t>Divulgation continue dans le cadre de la pension alimentaire pour enfants</w:t>
      </w:r>
    </w:p>
    <w:p w14:paraId="46AE158B" w14:textId="77777777" w:rsidR="00742A92" w:rsidRDefault="00E861A5">
      <w:pPr>
        <w:numPr>
          <w:ilvl w:val="0"/>
          <w:numId w:val="1"/>
        </w:numPr>
        <w:spacing w:after="563"/>
        <w:ind w:left="749" w:right="55" w:hanging="742"/>
      </w:pPr>
      <w:r>
        <w:rPr>
          <w:lang w:val="fr-CA"/>
        </w:rPr>
        <w:t>Au plus tard le 1</w:t>
      </w:r>
      <w:r w:rsidRPr="006C7DB5">
        <w:rPr>
          <w:vertAlign w:val="superscript"/>
          <w:lang w:val="fr-CA"/>
        </w:rPr>
        <w:t>er</w:t>
      </w:r>
      <w:r>
        <w:rPr>
          <w:lang w:val="fr-CA"/>
        </w:rPr>
        <w:t xml:space="preserve"> juin de chaque </w:t>
      </w:r>
      <w:proofErr w:type="gramStart"/>
      <w:r>
        <w:rPr>
          <w:lang w:val="fr-CA"/>
        </w:rPr>
        <w:t xml:space="preserve">année,   </w:t>
      </w:r>
      <w:proofErr w:type="gramEnd"/>
      <w:r>
        <w:rPr>
          <w:lang w:val="fr-CA"/>
        </w:rPr>
        <w:t xml:space="preserve">[   nom </w:t>
      </w:r>
      <w:r>
        <w:rPr>
          <w:i/>
          <w:iCs/>
          <w:lang w:val="fr-CA"/>
        </w:rPr>
        <w:t>doit</w:t>
      </w:r>
      <w:r>
        <w:rPr>
          <w:lang w:val="fr-CA"/>
        </w:rPr>
        <w:t xml:space="preserve">  /</w:t>
      </w:r>
      <w:r>
        <w:rPr>
          <w:sz w:val="21"/>
          <w:vertAlign w:val="superscript"/>
          <w:lang w:val="fr-CA"/>
        </w:rPr>
        <w:tab/>
      </w:r>
      <w:r>
        <w:rPr>
          <w:i/>
          <w:iCs/>
          <w:lang w:val="fr-CA"/>
        </w:rPr>
        <w:t>les deux parties doivent</w:t>
      </w:r>
      <w:r>
        <w:rPr>
          <w:lang w:val="fr-CA"/>
        </w:rPr>
        <w:t>]   fournir à  [   nom  /</w:t>
      </w:r>
      <w:r>
        <w:rPr>
          <w:i/>
          <w:iCs/>
          <w:lang w:val="fr-CA"/>
        </w:rPr>
        <w:t>l</w:t>
      </w:r>
      <w:r w:rsidR="006C7DB5">
        <w:rPr>
          <w:i/>
          <w:iCs/>
          <w:lang w:val="fr-CA"/>
        </w:rPr>
        <w:t>’</w:t>
      </w:r>
      <w:r>
        <w:rPr>
          <w:i/>
          <w:iCs/>
          <w:lang w:val="fr-CA"/>
        </w:rPr>
        <w:t>autre partie</w:t>
      </w:r>
      <w:r>
        <w:rPr>
          <w:lang w:val="fr-CA"/>
        </w:rPr>
        <w:t>]   une copie de sa déclaration de revenus dûment remplie, y compris toutes les pièces jointes, même si la déclaration n</w:t>
      </w:r>
      <w:r w:rsidR="006C7DB5">
        <w:rPr>
          <w:lang w:val="fr-CA"/>
        </w:rPr>
        <w:t>’</w:t>
      </w:r>
      <w:r>
        <w:rPr>
          <w:lang w:val="fr-CA"/>
        </w:rPr>
        <w:t>est pas présentée à l</w:t>
      </w:r>
      <w:r w:rsidR="006C7DB5">
        <w:rPr>
          <w:lang w:val="fr-CA"/>
        </w:rPr>
        <w:t>’</w:t>
      </w:r>
      <w:r>
        <w:rPr>
          <w:lang w:val="fr-CA"/>
        </w:rPr>
        <w:t>Agence du revenu du Canada, et les parties doivent également se fournir mutuellement tous les avis de cotisation de l</w:t>
      </w:r>
      <w:r w:rsidR="006C7DB5">
        <w:rPr>
          <w:lang w:val="fr-CA"/>
        </w:rPr>
        <w:t>’</w:t>
      </w:r>
      <w:r>
        <w:rPr>
          <w:lang w:val="fr-CA"/>
        </w:rPr>
        <w:t>Agence du revenu du Canada dès qu</w:t>
      </w:r>
      <w:r w:rsidR="006C7DB5">
        <w:rPr>
          <w:lang w:val="fr-CA"/>
        </w:rPr>
        <w:t>’</w:t>
      </w:r>
      <w:r>
        <w:rPr>
          <w:lang w:val="fr-CA"/>
        </w:rPr>
        <w:t>ils sont obtenus.</w:t>
      </w:r>
    </w:p>
    <w:p w14:paraId="1F7D62E5" w14:textId="77777777" w:rsidR="00742A92" w:rsidRDefault="00E861A5">
      <w:pPr>
        <w:spacing w:after="4" w:line="259" w:lineRule="auto"/>
        <w:ind w:left="-5"/>
      </w:pPr>
      <w:r>
        <w:rPr>
          <w:b/>
          <w:bCs/>
          <w:lang w:val="fr-CA"/>
        </w:rPr>
        <w:t>Pension alimentaire pour le conjoint</w:t>
      </w:r>
    </w:p>
    <w:p w14:paraId="2847A629" w14:textId="77777777" w:rsidR="00742A92" w:rsidRDefault="00E861A5">
      <w:pPr>
        <w:numPr>
          <w:ilvl w:val="0"/>
          <w:numId w:val="1"/>
        </w:numPr>
        <w:ind w:left="749" w:right="55" w:hanging="742"/>
      </w:pPr>
      <w:r>
        <w:rPr>
          <w:lang w:val="fr-CA"/>
        </w:rPr>
        <w:t>Ni l</w:t>
      </w:r>
      <w:r w:rsidR="006C7DB5">
        <w:rPr>
          <w:lang w:val="fr-CA"/>
        </w:rPr>
        <w:t>’</w:t>
      </w:r>
      <w:r>
        <w:rPr>
          <w:lang w:val="fr-CA"/>
        </w:rPr>
        <w:t>une ni l</w:t>
      </w:r>
      <w:r w:rsidR="006C7DB5">
        <w:rPr>
          <w:lang w:val="fr-CA"/>
        </w:rPr>
        <w:t>’</w:t>
      </w:r>
      <w:r>
        <w:rPr>
          <w:lang w:val="fr-CA"/>
        </w:rPr>
        <w:t>autre des parties n</w:t>
      </w:r>
      <w:r w:rsidR="006C7DB5">
        <w:rPr>
          <w:lang w:val="fr-CA"/>
        </w:rPr>
        <w:t>’</w:t>
      </w:r>
      <w:r>
        <w:rPr>
          <w:lang w:val="fr-CA"/>
        </w:rPr>
        <w:t>est tenue de verser une pension alimentaire à l</w:t>
      </w:r>
      <w:r w:rsidR="006C7DB5">
        <w:rPr>
          <w:lang w:val="fr-CA"/>
        </w:rPr>
        <w:t>’</w:t>
      </w:r>
      <w:r>
        <w:rPr>
          <w:lang w:val="fr-CA"/>
        </w:rPr>
        <w:t>autre partie.</w:t>
      </w:r>
    </w:p>
    <w:p w14:paraId="5FBE4ADC" w14:textId="77777777" w:rsidR="00742A92" w:rsidRDefault="00E861A5">
      <w:pPr>
        <w:pStyle w:val="Heading1"/>
        <w:spacing w:after="300"/>
        <w:ind w:left="60" w:right="23"/>
      </w:pPr>
      <w:proofErr w:type="gramStart"/>
      <w:r>
        <w:rPr>
          <w:lang w:val="fr-CA"/>
        </w:rPr>
        <w:t>OU</w:t>
      </w:r>
      <w:proofErr w:type="gramEnd"/>
    </w:p>
    <w:p w14:paraId="224ABD34" w14:textId="77777777" w:rsidR="00742A92" w:rsidRDefault="00E861A5">
      <w:pPr>
        <w:spacing w:after="558"/>
        <w:ind w:left="749" w:right="55" w:hanging="742"/>
      </w:pPr>
      <w:r>
        <w:rPr>
          <w:lang w:val="fr-CA"/>
        </w:rPr>
        <w:t>7</w:t>
      </w:r>
      <w:r>
        <w:rPr>
          <w:lang w:val="fr-CA"/>
        </w:rPr>
        <w:tab/>
        <w:t>[</w:t>
      </w:r>
      <w:proofErr w:type="gramStart"/>
      <w:r>
        <w:rPr>
          <w:lang w:val="fr-CA"/>
        </w:rPr>
        <w:t xml:space="preserve">nom]   </w:t>
      </w:r>
      <w:proofErr w:type="gramEnd"/>
      <w:r>
        <w:rPr>
          <w:lang w:val="fr-CA"/>
        </w:rPr>
        <w:t xml:space="preserve">doit verser une pension alimentaire à    [nom]   </w:t>
      </w:r>
      <w:r w:rsidR="009B5FF8">
        <w:rPr>
          <w:lang w:val="fr-CA"/>
        </w:rPr>
        <w:t>d’une somme</w:t>
      </w:r>
      <w:r>
        <w:rPr>
          <w:lang w:val="fr-CA"/>
        </w:rPr>
        <w:t xml:space="preserve"> de   [montant] $   chaque mois.</w:t>
      </w:r>
    </w:p>
    <w:p w14:paraId="28494138" w14:textId="77777777" w:rsidR="00742A92" w:rsidRDefault="00E861A5">
      <w:pPr>
        <w:pStyle w:val="Heading2"/>
        <w:ind w:left="-5"/>
      </w:pPr>
      <w:r>
        <w:rPr>
          <w:bCs/>
          <w:lang w:val="fr-CA"/>
        </w:rPr>
        <w:t>Exigibilité des paiements de pension alimentaire pour le conjoint</w:t>
      </w:r>
      <w:r>
        <w:rPr>
          <w:b w:val="0"/>
          <w:lang w:val="fr-CA"/>
        </w:rPr>
        <w:t xml:space="preserve"> </w:t>
      </w:r>
    </w:p>
    <w:p w14:paraId="1D57C635" w14:textId="77777777" w:rsidR="00742A92" w:rsidRDefault="00E861A5">
      <w:pPr>
        <w:spacing w:after="303"/>
        <w:ind w:left="17" w:right="55"/>
      </w:pPr>
      <w:r>
        <w:rPr>
          <w:lang w:val="fr-CA"/>
        </w:rPr>
        <w:t>[</w:t>
      </w:r>
      <w:proofErr w:type="gramStart"/>
      <w:r>
        <w:rPr>
          <w:lang w:val="fr-CA"/>
        </w:rPr>
        <w:t>supprimer</w:t>
      </w:r>
      <w:proofErr w:type="gramEnd"/>
      <w:r>
        <w:rPr>
          <w:lang w:val="fr-CA"/>
        </w:rPr>
        <w:t xml:space="preserve"> si ni l</w:t>
      </w:r>
      <w:r w:rsidR="006C7DB5">
        <w:rPr>
          <w:lang w:val="fr-CA"/>
        </w:rPr>
        <w:t>’</w:t>
      </w:r>
      <w:r>
        <w:rPr>
          <w:lang w:val="fr-CA"/>
        </w:rPr>
        <w:t>une ni l</w:t>
      </w:r>
      <w:r w:rsidR="006C7DB5">
        <w:rPr>
          <w:lang w:val="fr-CA"/>
        </w:rPr>
        <w:t>’</w:t>
      </w:r>
      <w:r>
        <w:rPr>
          <w:lang w:val="fr-CA"/>
        </w:rPr>
        <w:t>autre des parties n</w:t>
      </w:r>
      <w:r w:rsidR="006C7DB5">
        <w:rPr>
          <w:lang w:val="fr-CA"/>
        </w:rPr>
        <w:t>’</w:t>
      </w:r>
      <w:r>
        <w:rPr>
          <w:lang w:val="fr-CA"/>
        </w:rPr>
        <w:t xml:space="preserve">est tenue de </w:t>
      </w:r>
      <w:r w:rsidR="009B5FF8">
        <w:rPr>
          <w:lang w:val="fr-CA"/>
        </w:rPr>
        <w:t>verser</w:t>
      </w:r>
      <w:r>
        <w:rPr>
          <w:lang w:val="fr-CA"/>
        </w:rPr>
        <w:t xml:space="preserve"> une pension alimentaire pour le conjoint]</w:t>
      </w:r>
    </w:p>
    <w:p w14:paraId="4B5B8FF5" w14:textId="77777777" w:rsidR="00742A92" w:rsidRDefault="00E861A5">
      <w:pPr>
        <w:spacing w:after="24"/>
        <w:ind w:left="749" w:right="1326" w:hanging="742"/>
      </w:pPr>
      <w:r>
        <w:rPr>
          <w:lang w:val="fr-CA"/>
        </w:rPr>
        <w:t>8</w:t>
      </w:r>
      <w:r>
        <w:rPr>
          <w:lang w:val="fr-CA"/>
        </w:rPr>
        <w:tab/>
        <w:t>Les paiements de pension alimentaire pour le conjoint sont exigibles le premier jour de chaque mois à compter du</w:t>
      </w:r>
      <w:r>
        <w:rPr>
          <w:lang w:val="fr-CA"/>
        </w:rPr>
        <w:tab/>
      </w:r>
      <w:r w:rsidR="00515FF4">
        <w:rPr>
          <w:lang w:val="fr-CA"/>
        </w:rPr>
        <w:t xml:space="preserve">     20 </w:t>
      </w:r>
      <w:proofErr w:type="gramStart"/>
      <w:r w:rsidR="00515FF4">
        <w:rPr>
          <w:lang w:val="fr-CA"/>
        </w:rPr>
        <w:t xml:space="preserve">  </w:t>
      </w:r>
      <w:r>
        <w:rPr>
          <w:lang w:val="fr-CA"/>
        </w:rPr>
        <w:t>.</w:t>
      </w:r>
      <w:proofErr w:type="gramEnd"/>
    </w:p>
    <w:p w14:paraId="12AE8665" w14:textId="77777777" w:rsidR="00742A92" w:rsidRDefault="00E861A5">
      <w:pPr>
        <w:ind w:left="3632" w:right="55"/>
      </w:pPr>
      <w:proofErr w:type="gramStart"/>
      <w:r>
        <w:rPr>
          <w:lang w:val="fr-CA"/>
        </w:rPr>
        <w:t>OU</w:t>
      </w:r>
      <w:proofErr w:type="gramEnd"/>
    </w:p>
    <w:p w14:paraId="4C6682BE" w14:textId="77777777" w:rsidR="00742A92" w:rsidRDefault="00E861A5">
      <w:pPr>
        <w:spacing w:after="564"/>
        <w:ind w:left="752" w:right="55"/>
      </w:pPr>
      <w:r>
        <w:rPr>
          <w:lang w:val="fr-CA"/>
        </w:rPr>
        <w:t>[</w:t>
      </w:r>
      <w:proofErr w:type="gramStart"/>
      <w:r>
        <w:rPr>
          <w:lang w:val="fr-CA"/>
        </w:rPr>
        <w:t>fournir</w:t>
      </w:r>
      <w:proofErr w:type="gramEnd"/>
      <w:r>
        <w:rPr>
          <w:lang w:val="fr-CA"/>
        </w:rPr>
        <w:t xml:space="preserve"> le calendrier des paiements, par exemple hebdomadaire, </w:t>
      </w:r>
      <w:r w:rsidR="009B5FF8">
        <w:rPr>
          <w:lang w:val="fr-CA"/>
        </w:rPr>
        <w:t>toutes les</w:t>
      </w:r>
      <w:r>
        <w:rPr>
          <w:lang w:val="fr-CA"/>
        </w:rPr>
        <w:t xml:space="preserve"> deux semaines ou deux fois par mois à des dates précises]</w:t>
      </w:r>
    </w:p>
    <w:p w14:paraId="13B299C1" w14:textId="77777777" w:rsidR="00742A92" w:rsidRDefault="00E861A5">
      <w:pPr>
        <w:pStyle w:val="Heading2"/>
        <w:ind w:left="-5"/>
      </w:pPr>
      <w:r>
        <w:rPr>
          <w:bCs/>
          <w:lang w:val="fr-CA"/>
        </w:rPr>
        <w:lastRenderedPageBreak/>
        <w:t>Directeur de l</w:t>
      </w:r>
      <w:r w:rsidR="006C7DB5">
        <w:rPr>
          <w:bCs/>
          <w:lang w:val="fr-CA"/>
        </w:rPr>
        <w:t>’</w:t>
      </w:r>
      <w:r>
        <w:rPr>
          <w:bCs/>
          <w:lang w:val="fr-CA"/>
        </w:rPr>
        <w:t xml:space="preserve">exécution des ordonnances </w:t>
      </w:r>
    </w:p>
    <w:p w14:paraId="45C135B7" w14:textId="77777777" w:rsidR="00742A92" w:rsidRDefault="00E861A5">
      <w:pPr>
        <w:spacing w:after="303"/>
        <w:ind w:left="17" w:right="55"/>
      </w:pPr>
      <w:r>
        <w:rPr>
          <w:lang w:val="fr-CA"/>
        </w:rPr>
        <w:t>[</w:t>
      </w:r>
      <w:proofErr w:type="gramStart"/>
      <w:r>
        <w:rPr>
          <w:lang w:val="fr-CA"/>
        </w:rPr>
        <w:t>supprimer</w:t>
      </w:r>
      <w:proofErr w:type="gramEnd"/>
      <w:r>
        <w:rPr>
          <w:lang w:val="fr-CA"/>
        </w:rPr>
        <w:t xml:space="preserve"> si ni l</w:t>
      </w:r>
      <w:r w:rsidR="006C7DB5">
        <w:rPr>
          <w:lang w:val="fr-CA"/>
        </w:rPr>
        <w:t>’</w:t>
      </w:r>
      <w:r>
        <w:rPr>
          <w:lang w:val="fr-CA"/>
        </w:rPr>
        <w:t>une ni l</w:t>
      </w:r>
      <w:r w:rsidR="006C7DB5">
        <w:rPr>
          <w:lang w:val="fr-CA"/>
        </w:rPr>
        <w:t>’</w:t>
      </w:r>
      <w:r>
        <w:rPr>
          <w:lang w:val="fr-CA"/>
        </w:rPr>
        <w:t>autre des parties n</w:t>
      </w:r>
      <w:r w:rsidR="006C7DB5">
        <w:rPr>
          <w:lang w:val="fr-CA"/>
        </w:rPr>
        <w:t>’</w:t>
      </w:r>
      <w:r>
        <w:rPr>
          <w:lang w:val="fr-CA"/>
        </w:rPr>
        <w:t>est tenue de verser une pension alimentaire]</w:t>
      </w:r>
    </w:p>
    <w:p w14:paraId="20367497" w14:textId="77777777" w:rsidR="00742A92" w:rsidRDefault="00E861A5">
      <w:pPr>
        <w:tabs>
          <w:tab w:val="center" w:pos="4806"/>
        </w:tabs>
        <w:ind w:left="0" w:firstLine="0"/>
      </w:pPr>
      <w:r>
        <w:rPr>
          <w:lang w:val="fr-CA"/>
        </w:rPr>
        <w:t>9</w:t>
      </w:r>
      <w:r>
        <w:rPr>
          <w:lang w:val="fr-CA"/>
        </w:rPr>
        <w:tab/>
        <w:t>Tous les versements de pension alimentaire doivent être libellés à l</w:t>
      </w:r>
      <w:r w:rsidR="006C7DB5">
        <w:rPr>
          <w:lang w:val="fr-CA"/>
        </w:rPr>
        <w:t>’</w:t>
      </w:r>
      <w:r>
        <w:rPr>
          <w:lang w:val="fr-CA"/>
        </w:rPr>
        <w:t>ordre de</w:t>
      </w:r>
      <w:proofErr w:type="gramStart"/>
      <w:r>
        <w:rPr>
          <w:lang w:val="fr-CA"/>
        </w:rPr>
        <w:t xml:space="preserve">   [</w:t>
      </w:r>
      <w:proofErr w:type="gramEnd"/>
      <w:r>
        <w:rPr>
          <w:lang w:val="fr-CA"/>
        </w:rPr>
        <w:t>nom de la partie bénéficiaire de la pension alimentaire]   .</w:t>
      </w:r>
    </w:p>
    <w:p w14:paraId="642386CA" w14:textId="77777777" w:rsidR="00742A92" w:rsidRDefault="00E861A5">
      <w:pPr>
        <w:ind w:left="752" w:right="55"/>
      </w:pPr>
      <w:r>
        <w:rPr>
          <w:lang w:val="fr-CA"/>
        </w:rPr>
        <w:t>Les paiements doivent être envoyés par</w:t>
      </w:r>
      <w:proofErr w:type="gramStart"/>
      <w:r>
        <w:rPr>
          <w:lang w:val="fr-CA"/>
        </w:rPr>
        <w:t xml:space="preserve">   [</w:t>
      </w:r>
      <w:proofErr w:type="gramEnd"/>
      <w:r>
        <w:rPr>
          <w:lang w:val="fr-CA"/>
        </w:rPr>
        <w:t xml:space="preserve">nom de la partie versant la pension alimentaire]   au Bureau du </w:t>
      </w:r>
      <w:r w:rsidR="00515FF4">
        <w:rPr>
          <w:lang w:val="fr-CA"/>
        </w:rPr>
        <w:t>d</w:t>
      </w:r>
      <w:r>
        <w:rPr>
          <w:lang w:val="fr-CA"/>
        </w:rPr>
        <w:t>irecteur de l</w:t>
      </w:r>
      <w:r w:rsidR="006C7DB5">
        <w:rPr>
          <w:lang w:val="fr-CA"/>
        </w:rPr>
        <w:t>’</w:t>
      </w:r>
      <w:r>
        <w:rPr>
          <w:lang w:val="fr-CA"/>
        </w:rPr>
        <w:t>exécution des ordonnances, C.P. 803, Halifax (Nouvelle-Écosse), B3J 2V2, lorsque l</w:t>
      </w:r>
      <w:r w:rsidR="006C7DB5">
        <w:rPr>
          <w:lang w:val="fr-CA"/>
        </w:rPr>
        <w:t>’</w:t>
      </w:r>
      <w:r>
        <w:rPr>
          <w:lang w:val="fr-CA"/>
        </w:rPr>
        <w:t>ordonnance est déposée auprès d</w:t>
      </w:r>
      <w:r w:rsidR="00515FF4">
        <w:rPr>
          <w:lang w:val="fr-CA"/>
        </w:rPr>
        <w:t>u d</w:t>
      </w:r>
      <w:r>
        <w:rPr>
          <w:lang w:val="fr-CA"/>
        </w:rPr>
        <w:t>irecteur à des fins d</w:t>
      </w:r>
      <w:r w:rsidR="006C7DB5">
        <w:rPr>
          <w:lang w:val="fr-CA"/>
        </w:rPr>
        <w:t>’</w:t>
      </w:r>
      <w:r>
        <w:rPr>
          <w:lang w:val="fr-CA"/>
        </w:rPr>
        <w:t>exécution.</w:t>
      </w:r>
    </w:p>
    <w:p w14:paraId="41F6ED97" w14:textId="77777777" w:rsidR="00742A92" w:rsidRDefault="00E861A5">
      <w:pPr>
        <w:ind w:left="752" w:right="55"/>
      </w:pPr>
      <w:r>
        <w:rPr>
          <w:lang w:val="fr-CA"/>
        </w:rPr>
        <w:t>Un fonctionnaire de la cour doit envoyer une copie de cette ordonnance, en vertu de l</w:t>
      </w:r>
      <w:r w:rsidR="006C7DB5">
        <w:rPr>
          <w:lang w:val="fr-CA"/>
        </w:rPr>
        <w:t>’</w:t>
      </w:r>
      <w:r>
        <w:rPr>
          <w:lang w:val="fr-CA"/>
        </w:rPr>
        <w:t xml:space="preserve">article 9 de la loi </w:t>
      </w:r>
      <w:r w:rsidR="00E26255">
        <w:rPr>
          <w:lang w:val="fr-CA"/>
        </w:rPr>
        <w:t>sur l'exécution des ordonnances alimentaires (</w:t>
      </w:r>
      <w:r>
        <w:rPr>
          <w:i/>
          <w:iCs/>
          <w:lang w:val="fr-CA"/>
        </w:rPr>
        <w:t xml:space="preserve">Maintenance </w:t>
      </w:r>
      <w:proofErr w:type="spellStart"/>
      <w:r>
        <w:rPr>
          <w:i/>
          <w:iCs/>
          <w:lang w:val="fr-CA"/>
        </w:rPr>
        <w:t>Enforcement</w:t>
      </w:r>
      <w:proofErr w:type="spellEnd"/>
      <w:r>
        <w:rPr>
          <w:i/>
          <w:iCs/>
          <w:lang w:val="fr-CA"/>
        </w:rPr>
        <w:t xml:space="preserve"> </w:t>
      </w:r>
      <w:proofErr w:type="spellStart"/>
      <w:r>
        <w:rPr>
          <w:i/>
          <w:iCs/>
          <w:lang w:val="fr-CA"/>
        </w:rPr>
        <w:t>Act</w:t>
      </w:r>
      <w:proofErr w:type="spellEnd"/>
      <w:r w:rsidR="00E26255">
        <w:rPr>
          <w:iCs/>
          <w:lang w:val="fr-CA"/>
        </w:rPr>
        <w:t>)</w:t>
      </w:r>
      <w:r>
        <w:rPr>
          <w:lang w:val="fr-CA"/>
        </w:rPr>
        <w:t>, ainsi que les adresses désignées actuelles des parties, au Bureau du Directeur de l</w:t>
      </w:r>
      <w:r w:rsidR="006C7DB5">
        <w:rPr>
          <w:lang w:val="fr-CA"/>
        </w:rPr>
        <w:t>’</w:t>
      </w:r>
      <w:r>
        <w:rPr>
          <w:lang w:val="fr-CA"/>
        </w:rPr>
        <w:t xml:space="preserve">exécution des ordonnances. </w:t>
      </w:r>
    </w:p>
    <w:p w14:paraId="39059D83" w14:textId="77777777" w:rsidR="00742A92" w:rsidRDefault="00E861A5">
      <w:pPr>
        <w:ind w:left="752" w:right="55"/>
      </w:pPr>
      <w:r>
        <w:rPr>
          <w:lang w:val="fr-CA"/>
        </w:rPr>
        <w:t xml:space="preserve">Les deux parties doivent aviser le Bureau du </w:t>
      </w:r>
      <w:r w:rsidR="00E26255">
        <w:rPr>
          <w:lang w:val="fr-CA"/>
        </w:rPr>
        <w:t>d</w:t>
      </w:r>
      <w:r>
        <w:rPr>
          <w:lang w:val="fr-CA"/>
        </w:rPr>
        <w:t>irecteur de l</w:t>
      </w:r>
      <w:r w:rsidR="006C7DB5">
        <w:rPr>
          <w:lang w:val="fr-CA"/>
        </w:rPr>
        <w:t>’</w:t>
      </w:r>
      <w:r>
        <w:rPr>
          <w:lang w:val="fr-CA"/>
        </w:rPr>
        <w:t>exécution des ordonnances de tout changement d</w:t>
      </w:r>
      <w:r w:rsidR="006C7DB5">
        <w:rPr>
          <w:lang w:val="fr-CA"/>
        </w:rPr>
        <w:t>’</w:t>
      </w:r>
      <w:r>
        <w:rPr>
          <w:lang w:val="fr-CA"/>
        </w:rPr>
        <w:t>adresse, dans les dix (10) jours suivant la date du changement, en vertu d</w:t>
      </w:r>
      <w:r w:rsidR="00E26255">
        <w:rPr>
          <w:lang w:val="fr-CA"/>
        </w:rPr>
        <w:t xml:space="preserve">u paragraphe </w:t>
      </w:r>
      <w:r>
        <w:rPr>
          <w:lang w:val="fr-CA"/>
        </w:rPr>
        <w:t xml:space="preserve">42(1) de la </w:t>
      </w:r>
      <w:r w:rsidR="00E26255">
        <w:rPr>
          <w:lang w:val="fr-CA"/>
        </w:rPr>
        <w:t>loi sur l'exécution des ordonnances alimentaires (</w:t>
      </w:r>
      <w:r w:rsidR="00E26255">
        <w:rPr>
          <w:i/>
          <w:iCs/>
          <w:lang w:val="fr-CA"/>
        </w:rPr>
        <w:t xml:space="preserve">Maintenance </w:t>
      </w:r>
      <w:proofErr w:type="spellStart"/>
      <w:r w:rsidR="00E26255">
        <w:rPr>
          <w:i/>
          <w:iCs/>
          <w:lang w:val="fr-CA"/>
        </w:rPr>
        <w:t>Enforcement</w:t>
      </w:r>
      <w:proofErr w:type="spellEnd"/>
      <w:r w:rsidR="00E26255">
        <w:rPr>
          <w:i/>
          <w:iCs/>
          <w:lang w:val="fr-CA"/>
        </w:rPr>
        <w:t xml:space="preserve"> </w:t>
      </w:r>
      <w:proofErr w:type="spellStart"/>
      <w:r w:rsidR="00E26255">
        <w:rPr>
          <w:i/>
          <w:iCs/>
          <w:lang w:val="fr-CA"/>
        </w:rPr>
        <w:t>Act</w:t>
      </w:r>
      <w:proofErr w:type="spellEnd"/>
      <w:r w:rsidR="00E26255">
        <w:rPr>
          <w:iCs/>
          <w:lang w:val="fr-CA"/>
        </w:rPr>
        <w:t>)</w:t>
      </w:r>
      <w:r>
        <w:rPr>
          <w:lang w:val="fr-CA"/>
        </w:rPr>
        <w:t xml:space="preserve">.  </w:t>
      </w:r>
    </w:p>
    <w:p w14:paraId="27787465" w14:textId="77777777" w:rsidR="00742A92" w:rsidRDefault="00E861A5">
      <w:pPr>
        <w:spacing w:after="564"/>
        <w:ind w:left="752" w:right="55"/>
      </w:pPr>
      <w:r>
        <w:rPr>
          <w:lang w:val="fr-CA"/>
        </w:rPr>
        <w:t>[</w:t>
      </w:r>
      <w:proofErr w:type="gramStart"/>
      <w:r>
        <w:rPr>
          <w:lang w:val="fr-CA"/>
        </w:rPr>
        <w:t>nom</w:t>
      </w:r>
      <w:proofErr w:type="gramEnd"/>
      <w:r>
        <w:rPr>
          <w:lang w:val="fr-CA"/>
        </w:rPr>
        <w:t xml:space="preserve"> de la partie versant la pension alimentaire]   doit aviser le Bureau du </w:t>
      </w:r>
      <w:r w:rsidR="00E26255">
        <w:rPr>
          <w:lang w:val="fr-CA"/>
        </w:rPr>
        <w:t>d</w:t>
      </w:r>
      <w:r>
        <w:rPr>
          <w:lang w:val="fr-CA"/>
        </w:rPr>
        <w:t>irecteur de l</w:t>
      </w:r>
      <w:r w:rsidR="006C7DB5">
        <w:rPr>
          <w:lang w:val="fr-CA"/>
        </w:rPr>
        <w:t>’</w:t>
      </w:r>
      <w:r>
        <w:rPr>
          <w:lang w:val="fr-CA"/>
        </w:rPr>
        <w:t>exécution des ordonnances de tout changement d</w:t>
      </w:r>
      <w:r w:rsidR="006C7DB5">
        <w:rPr>
          <w:lang w:val="fr-CA"/>
        </w:rPr>
        <w:t>’</w:t>
      </w:r>
      <w:r>
        <w:rPr>
          <w:lang w:val="fr-CA"/>
        </w:rPr>
        <w:t>endroit, d</w:t>
      </w:r>
      <w:r w:rsidR="006C7DB5">
        <w:rPr>
          <w:lang w:val="fr-CA"/>
        </w:rPr>
        <w:t>’</w:t>
      </w:r>
      <w:r>
        <w:rPr>
          <w:lang w:val="fr-CA"/>
        </w:rPr>
        <w:t>adresse et de lieu de travail, y compris le début ou la fin d</w:t>
      </w:r>
      <w:r w:rsidR="006C7DB5">
        <w:rPr>
          <w:lang w:val="fr-CA"/>
        </w:rPr>
        <w:t>’</w:t>
      </w:r>
      <w:r>
        <w:rPr>
          <w:lang w:val="fr-CA"/>
        </w:rPr>
        <w:t>un emploi, dans les dix (10) jours suivant la date du changement, en vertu d</w:t>
      </w:r>
      <w:r w:rsidR="00E26255">
        <w:rPr>
          <w:lang w:val="fr-CA"/>
        </w:rPr>
        <w:t xml:space="preserve">u paragraphe </w:t>
      </w:r>
      <w:r>
        <w:rPr>
          <w:lang w:val="fr-CA"/>
        </w:rPr>
        <w:t xml:space="preserve">42(2) de la </w:t>
      </w:r>
      <w:r w:rsidR="00E26255">
        <w:rPr>
          <w:lang w:val="fr-CA"/>
        </w:rPr>
        <w:t>loi sur l'exécution des ordonnances alimentaires (</w:t>
      </w:r>
      <w:r w:rsidR="00E26255">
        <w:rPr>
          <w:i/>
          <w:iCs/>
          <w:lang w:val="fr-CA"/>
        </w:rPr>
        <w:t xml:space="preserve">Maintenance </w:t>
      </w:r>
      <w:proofErr w:type="spellStart"/>
      <w:r w:rsidR="00E26255">
        <w:rPr>
          <w:i/>
          <w:iCs/>
          <w:lang w:val="fr-CA"/>
        </w:rPr>
        <w:t>Enforcement</w:t>
      </w:r>
      <w:proofErr w:type="spellEnd"/>
      <w:r w:rsidR="00E26255">
        <w:rPr>
          <w:i/>
          <w:iCs/>
          <w:lang w:val="fr-CA"/>
        </w:rPr>
        <w:t xml:space="preserve"> </w:t>
      </w:r>
      <w:proofErr w:type="spellStart"/>
      <w:r w:rsidR="00E26255">
        <w:rPr>
          <w:i/>
          <w:iCs/>
          <w:lang w:val="fr-CA"/>
        </w:rPr>
        <w:t>Act</w:t>
      </w:r>
      <w:proofErr w:type="spellEnd"/>
      <w:r w:rsidR="00E26255">
        <w:rPr>
          <w:iCs/>
          <w:lang w:val="fr-CA"/>
        </w:rPr>
        <w:t>)</w:t>
      </w:r>
      <w:r>
        <w:rPr>
          <w:lang w:val="fr-CA"/>
        </w:rPr>
        <w:t xml:space="preserve">.  </w:t>
      </w:r>
    </w:p>
    <w:p w14:paraId="53161D4F" w14:textId="77777777" w:rsidR="00742A92" w:rsidRDefault="00E861A5">
      <w:pPr>
        <w:pStyle w:val="Heading2"/>
        <w:ind w:left="-5"/>
      </w:pPr>
      <w:r>
        <w:rPr>
          <w:bCs/>
          <w:lang w:val="fr-CA"/>
        </w:rPr>
        <w:t>Partage des biens</w:t>
      </w:r>
    </w:p>
    <w:p w14:paraId="126F38A4" w14:textId="77777777" w:rsidR="00742A92" w:rsidRDefault="00E861A5">
      <w:pPr>
        <w:ind w:left="749" w:right="55" w:hanging="742"/>
      </w:pPr>
      <w:r>
        <w:rPr>
          <w:lang w:val="fr-CA"/>
        </w:rPr>
        <w:t>10</w:t>
      </w:r>
      <w:r>
        <w:rPr>
          <w:lang w:val="fr-CA"/>
        </w:rPr>
        <w:tab/>
        <w:t>Tous les biens et les dettes ont été divisés par les parties et chacune d</w:t>
      </w:r>
      <w:r w:rsidR="006C7DB5">
        <w:rPr>
          <w:lang w:val="fr-CA"/>
        </w:rPr>
        <w:t>’</w:t>
      </w:r>
      <w:r>
        <w:rPr>
          <w:lang w:val="fr-CA"/>
        </w:rPr>
        <w:t xml:space="preserve">entre </w:t>
      </w:r>
      <w:proofErr w:type="gramStart"/>
      <w:r>
        <w:rPr>
          <w:lang w:val="fr-CA"/>
        </w:rPr>
        <w:t>elle</w:t>
      </w:r>
      <w:r w:rsidR="009B5FF8">
        <w:rPr>
          <w:lang w:val="fr-CA"/>
        </w:rPr>
        <w:t>s</w:t>
      </w:r>
      <w:r>
        <w:rPr>
          <w:lang w:val="fr-CA"/>
        </w:rPr>
        <w:t xml:space="preserve">  conservera</w:t>
      </w:r>
      <w:proofErr w:type="gramEnd"/>
      <w:r>
        <w:rPr>
          <w:lang w:val="fr-CA"/>
        </w:rPr>
        <w:t xml:space="preserve"> les biens actuellement en sa possession. </w:t>
      </w:r>
    </w:p>
    <w:p w14:paraId="4FDCB65B" w14:textId="77777777" w:rsidR="00742A92" w:rsidRDefault="00E861A5">
      <w:pPr>
        <w:pStyle w:val="Heading1"/>
        <w:ind w:left="60" w:right="23"/>
      </w:pPr>
      <w:proofErr w:type="gramStart"/>
      <w:r>
        <w:rPr>
          <w:lang w:val="fr-CA"/>
        </w:rPr>
        <w:t>OU</w:t>
      </w:r>
      <w:proofErr w:type="gramEnd"/>
    </w:p>
    <w:p w14:paraId="614CA589" w14:textId="77777777" w:rsidR="00742A92" w:rsidRDefault="00E861A5">
      <w:pPr>
        <w:spacing w:after="561"/>
        <w:ind w:left="752" w:right="55"/>
      </w:pPr>
      <w:r>
        <w:rPr>
          <w:lang w:val="fr-CA"/>
        </w:rPr>
        <w:t xml:space="preserve">Les biens seront partagés en vertu de la loi </w:t>
      </w:r>
      <w:r w:rsidR="0097758C">
        <w:rPr>
          <w:lang w:val="fr-CA"/>
        </w:rPr>
        <w:t>sur les biens matrimoniaux (</w:t>
      </w:r>
      <w:r>
        <w:rPr>
          <w:i/>
          <w:iCs/>
          <w:lang w:val="fr-CA"/>
        </w:rPr>
        <w:t xml:space="preserve">Matrimonial </w:t>
      </w:r>
      <w:proofErr w:type="spellStart"/>
      <w:r>
        <w:rPr>
          <w:i/>
          <w:iCs/>
          <w:lang w:val="fr-CA"/>
        </w:rPr>
        <w:t>Property</w:t>
      </w:r>
      <w:proofErr w:type="spellEnd"/>
      <w:r>
        <w:rPr>
          <w:i/>
          <w:iCs/>
          <w:lang w:val="fr-CA"/>
        </w:rPr>
        <w:t xml:space="preserve"> </w:t>
      </w:r>
      <w:proofErr w:type="spellStart"/>
      <w:r>
        <w:rPr>
          <w:i/>
          <w:iCs/>
          <w:lang w:val="fr-CA"/>
        </w:rPr>
        <w:t>Act</w:t>
      </w:r>
      <w:proofErr w:type="spellEnd"/>
      <w:r w:rsidR="0097758C">
        <w:rPr>
          <w:iCs/>
          <w:lang w:val="fr-CA"/>
        </w:rPr>
        <w:t>)</w:t>
      </w:r>
      <w:r>
        <w:rPr>
          <w:lang w:val="fr-CA"/>
        </w:rPr>
        <w:t xml:space="preserve"> comme suit :</w:t>
      </w:r>
    </w:p>
    <w:p w14:paraId="547768DD" w14:textId="77777777" w:rsidR="00742A92" w:rsidRDefault="00E861A5">
      <w:pPr>
        <w:pStyle w:val="Heading2"/>
        <w:ind w:left="-5"/>
      </w:pPr>
      <w:r>
        <w:rPr>
          <w:bCs/>
          <w:lang w:val="fr-CA"/>
        </w:rPr>
        <w:t>Exécution</w:t>
      </w:r>
    </w:p>
    <w:p w14:paraId="03FEB5F0" w14:textId="77777777" w:rsidR="00742A92" w:rsidRDefault="00E861A5" w:rsidP="006C7DB5">
      <w:pPr>
        <w:spacing w:after="269" w:line="255" w:lineRule="auto"/>
        <w:ind w:left="851" w:right="50" w:hanging="861"/>
      </w:pPr>
      <w:r>
        <w:rPr>
          <w:lang w:val="fr-CA"/>
        </w:rPr>
        <w:t>12</w:t>
      </w:r>
      <w:r>
        <w:rPr>
          <w:lang w:val="fr-CA"/>
        </w:rPr>
        <w:tab/>
        <w:t>L</w:t>
      </w:r>
      <w:r w:rsidR="006C7DB5">
        <w:rPr>
          <w:lang w:val="fr-CA"/>
        </w:rPr>
        <w:t>’</w:t>
      </w:r>
      <w:r>
        <w:rPr>
          <w:lang w:val="fr-CA"/>
        </w:rPr>
        <w:t>obligation de payer une somme d</w:t>
      </w:r>
      <w:r w:rsidR="006C7DB5">
        <w:rPr>
          <w:lang w:val="fr-CA"/>
        </w:rPr>
        <w:t>’</w:t>
      </w:r>
      <w:r>
        <w:rPr>
          <w:lang w:val="fr-CA"/>
        </w:rPr>
        <w:t>argent en vertu de la présente ordonnance, qui n</w:t>
      </w:r>
      <w:r w:rsidR="006C7DB5">
        <w:rPr>
          <w:lang w:val="fr-CA"/>
        </w:rPr>
        <w:t xml:space="preserve">’est </w:t>
      </w:r>
      <w:r>
        <w:rPr>
          <w:lang w:val="fr-CA"/>
        </w:rPr>
        <w:t xml:space="preserve">pas exécutée en vertu de la </w:t>
      </w:r>
      <w:r w:rsidR="00E26255">
        <w:rPr>
          <w:lang w:val="fr-CA"/>
        </w:rPr>
        <w:t>loi sur l'exécution des ordonnances alimentaires (</w:t>
      </w:r>
      <w:r w:rsidR="00E26255">
        <w:rPr>
          <w:i/>
          <w:iCs/>
          <w:lang w:val="fr-CA"/>
        </w:rPr>
        <w:t xml:space="preserve">Maintenance </w:t>
      </w:r>
      <w:proofErr w:type="spellStart"/>
      <w:r w:rsidR="00E26255">
        <w:rPr>
          <w:i/>
          <w:iCs/>
          <w:lang w:val="fr-CA"/>
        </w:rPr>
        <w:t>Enforcement</w:t>
      </w:r>
      <w:proofErr w:type="spellEnd"/>
      <w:r w:rsidR="00E26255">
        <w:rPr>
          <w:i/>
          <w:iCs/>
          <w:lang w:val="fr-CA"/>
        </w:rPr>
        <w:t xml:space="preserve"> </w:t>
      </w:r>
      <w:proofErr w:type="spellStart"/>
      <w:r w:rsidR="00E26255">
        <w:rPr>
          <w:i/>
          <w:iCs/>
          <w:lang w:val="fr-CA"/>
        </w:rPr>
        <w:t>Act</w:t>
      </w:r>
      <w:proofErr w:type="spellEnd"/>
      <w:r w:rsidR="00E26255">
        <w:rPr>
          <w:iCs/>
          <w:lang w:val="fr-CA"/>
        </w:rPr>
        <w:t>)</w:t>
      </w:r>
      <w:r>
        <w:rPr>
          <w:lang w:val="fr-CA"/>
        </w:rPr>
        <w:t>, peut faire l</w:t>
      </w:r>
      <w:r w:rsidR="006C7DB5">
        <w:rPr>
          <w:lang w:val="fr-CA"/>
        </w:rPr>
        <w:t xml:space="preserve">’objet </w:t>
      </w:r>
      <w:r>
        <w:rPr>
          <w:lang w:val="fr-CA"/>
        </w:rPr>
        <w:t>d</w:t>
      </w:r>
      <w:r w:rsidR="006C7DB5">
        <w:rPr>
          <w:lang w:val="fr-CA"/>
        </w:rPr>
        <w:t>’</w:t>
      </w:r>
      <w:r>
        <w:rPr>
          <w:lang w:val="fr-CA"/>
        </w:rPr>
        <w:t>une ordonnance d</w:t>
      </w:r>
      <w:r w:rsidR="006C7DB5">
        <w:rPr>
          <w:lang w:val="fr-CA"/>
        </w:rPr>
        <w:t>’</w:t>
      </w:r>
      <w:r>
        <w:rPr>
          <w:lang w:val="fr-CA"/>
        </w:rPr>
        <w:t>exécution ou d</w:t>
      </w:r>
      <w:r w:rsidR="006C7DB5">
        <w:rPr>
          <w:lang w:val="fr-CA"/>
        </w:rPr>
        <w:t>’</w:t>
      </w:r>
      <w:r>
        <w:rPr>
          <w:lang w:val="fr-CA"/>
        </w:rPr>
        <w:t>une ordonnance d</w:t>
      </w:r>
      <w:r w:rsidR="006C7DB5">
        <w:rPr>
          <w:lang w:val="fr-CA"/>
        </w:rPr>
        <w:t>’</w:t>
      </w:r>
      <w:r>
        <w:rPr>
          <w:lang w:val="fr-CA"/>
        </w:rPr>
        <w:t xml:space="preserve">exécution périodique. </w:t>
      </w:r>
    </w:p>
    <w:p w14:paraId="5D966EE2" w14:textId="77777777" w:rsidR="00742A92" w:rsidRDefault="00E861A5">
      <w:pPr>
        <w:ind w:left="752" w:right="55"/>
      </w:pPr>
      <w:r>
        <w:rPr>
          <w:lang w:val="fr-CA"/>
        </w:rPr>
        <w:lastRenderedPageBreak/>
        <w:t>Le shérif doit prendre les mesures nécessaires pour faire exécuter cette ordonnance et, à cette fin, il est investi de tous les pouvoirs accordés à un shérif à l</w:t>
      </w:r>
      <w:r w:rsidR="006C7DB5">
        <w:rPr>
          <w:lang w:val="fr-CA"/>
        </w:rPr>
        <w:t>’</w:t>
      </w:r>
      <w:r>
        <w:rPr>
          <w:lang w:val="fr-CA"/>
        </w:rPr>
        <w:t>égard d</w:t>
      </w:r>
      <w:r w:rsidR="006C7DB5">
        <w:rPr>
          <w:lang w:val="fr-CA"/>
        </w:rPr>
        <w:t>’</w:t>
      </w:r>
      <w:r>
        <w:rPr>
          <w:lang w:val="fr-CA"/>
        </w:rPr>
        <w:t>une ordonnance de recouvrement ou d</w:t>
      </w:r>
      <w:r w:rsidR="006C7DB5">
        <w:rPr>
          <w:lang w:val="fr-CA"/>
        </w:rPr>
        <w:t>’</w:t>
      </w:r>
      <w:r>
        <w:rPr>
          <w:lang w:val="fr-CA"/>
        </w:rPr>
        <w:t>une ordonnance d</w:t>
      </w:r>
      <w:r w:rsidR="006C7DB5">
        <w:rPr>
          <w:lang w:val="fr-CA"/>
        </w:rPr>
        <w:t>’</w:t>
      </w:r>
      <w:r>
        <w:rPr>
          <w:lang w:val="fr-CA"/>
        </w:rPr>
        <w:t>exécution.</w:t>
      </w:r>
    </w:p>
    <w:p w14:paraId="6F28C4DE" w14:textId="77777777" w:rsidR="00742A92" w:rsidRDefault="00E861A5">
      <w:pPr>
        <w:spacing w:after="589"/>
        <w:ind w:left="752" w:right="55"/>
      </w:pPr>
      <w:r>
        <w:rPr>
          <w:lang w:val="fr-CA"/>
        </w:rPr>
        <w:t>Tous les agents de police e</w:t>
      </w:r>
      <w:r w:rsidR="009B5FF8">
        <w:rPr>
          <w:lang w:val="fr-CA"/>
        </w:rPr>
        <w:t>t de la paix</w:t>
      </w:r>
      <w:r>
        <w:rPr>
          <w:lang w:val="fr-CA"/>
        </w:rPr>
        <w:t xml:space="preserve"> doivent accomplir tous les actes nécessaires pour faire respecter les dispositions de la présente ordonnance et ont le pouvoir et l</w:t>
      </w:r>
      <w:r w:rsidR="006C7DB5">
        <w:rPr>
          <w:lang w:val="fr-CA"/>
        </w:rPr>
        <w:t>’</w:t>
      </w:r>
      <w:r>
        <w:rPr>
          <w:lang w:val="fr-CA"/>
        </w:rPr>
        <w:t>autorité de pénétrer sur un bien-fonds ou un lieu pour faire exécuter cette ordonnance.</w:t>
      </w:r>
    </w:p>
    <w:p w14:paraId="0A1560A7" w14:textId="77777777" w:rsidR="00742A92" w:rsidRDefault="00E861A5">
      <w:pPr>
        <w:tabs>
          <w:tab w:val="center" w:pos="3082"/>
        </w:tabs>
        <w:spacing w:after="540"/>
        <w:ind w:left="0" w:firstLine="0"/>
      </w:pPr>
      <w:r>
        <w:rPr>
          <w:lang w:val="fr-CA"/>
        </w:rPr>
        <w:t>Délivré le</w:t>
      </w:r>
      <w:r>
        <w:rPr>
          <w:lang w:val="fr-CA"/>
        </w:rPr>
        <w:tab/>
        <w:t xml:space="preserve"> 20</w:t>
      </w:r>
    </w:p>
    <w:p w14:paraId="71299EA3" w14:textId="77777777" w:rsidR="00742A92" w:rsidRDefault="00E861A5">
      <w:pPr>
        <w:spacing w:after="69" w:line="259" w:lineRule="auto"/>
        <w:ind w:left="5782" w:right="-3" w:firstLine="0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7967B683" wp14:editId="1AD1B23C">
                <wp:extent cx="2301240" cy="8255"/>
                <wp:effectExtent l="0" t="0" r="0" b="0"/>
                <wp:docPr id="2614" name="Group 2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240" cy="8255"/>
                          <a:chOff x="0" y="0"/>
                          <a:chExt cx="2301240" cy="8382"/>
                        </a:xfrm>
                      </wpg:grpSpPr>
                      <wps:wsp>
                        <wps:cNvPr id="3107" name="Shape 3107"/>
                        <wps:cNvSpPr/>
                        <wps:spPr>
                          <a:xfrm>
                            <a:off x="0" y="0"/>
                            <a:ext cx="2301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0" h="9144">
                                <a:moveTo>
                                  <a:pt x="0" y="0"/>
                                </a:moveTo>
                                <a:lnTo>
                                  <a:pt x="2301240" y="0"/>
                                </a:lnTo>
                                <a:lnTo>
                                  <a:pt x="2301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  <a:miter lim="127000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14" o:spid="_x0000_i1025" style="height:0.65pt;mso-position-horizontal-relative:char;mso-position-vertical-relative:line;width:181.2pt" coordsize="23012,83">
                <v:shape id="Shape 3107" o:spid="_x0000_s1026" style="height:91;mso-wrap-style:square;position:absolute;v-text-anchor:top;visibility:visible;width:23012" coordsize="2301240,9144" path="m,l2301240,l2301240,9144l,9144,,e" fillcolor="black" stroked="f">
                  <v:stroke joinstyle="miter"/>
                  <v:path arrowok="t" textboxrect="0,0,2301240,9144"/>
                </v:shape>
                <w10:wrap type="none"/>
                <w10:anchorlock/>
              </v:group>
            </w:pict>
          </mc:Fallback>
        </mc:AlternateContent>
      </w:r>
    </w:p>
    <w:p w14:paraId="64B7C75A" w14:textId="77777777" w:rsidR="00742A92" w:rsidRDefault="00E861A5">
      <w:pPr>
        <w:ind w:left="6512" w:right="55"/>
      </w:pPr>
      <w:r>
        <w:rPr>
          <w:lang w:val="fr-CA"/>
        </w:rPr>
        <w:t>Fonctionnaire de la cour</w:t>
      </w:r>
    </w:p>
    <w:sectPr w:rsidR="00742A92" w:rsidSect="00FB381C">
      <w:pgSz w:w="12240" w:h="15840"/>
      <w:pgMar w:top="1498" w:right="1440" w:bottom="1087" w:left="1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CC64" w14:textId="77777777" w:rsidR="00E745F1" w:rsidRDefault="00E745F1" w:rsidP="009B5FF8">
      <w:pPr>
        <w:spacing w:after="0" w:line="240" w:lineRule="auto"/>
      </w:pPr>
      <w:r>
        <w:separator/>
      </w:r>
    </w:p>
  </w:endnote>
  <w:endnote w:type="continuationSeparator" w:id="0">
    <w:p w14:paraId="212A7A07" w14:textId="77777777" w:rsidR="00E745F1" w:rsidRDefault="00E745F1" w:rsidP="009B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57F9" w14:textId="77777777" w:rsidR="00E745F1" w:rsidRDefault="00E745F1" w:rsidP="009B5FF8">
      <w:pPr>
        <w:spacing w:after="0" w:line="240" w:lineRule="auto"/>
      </w:pPr>
      <w:r>
        <w:separator/>
      </w:r>
    </w:p>
  </w:footnote>
  <w:footnote w:type="continuationSeparator" w:id="0">
    <w:p w14:paraId="5A05B1CB" w14:textId="77777777" w:rsidR="00E745F1" w:rsidRDefault="00E745F1" w:rsidP="009B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F85"/>
    <w:multiLevelType w:val="hybridMultilevel"/>
    <w:tmpl w:val="CE8C4708"/>
    <w:lvl w:ilvl="0" w:tplc="B07E4140">
      <w:start w:val="6"/>
      <w:numFmt w:val="decimal"/>
      <w:lvlText w:val="%1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1" w:tplc="B3A8D3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2" w:tplc="F83CC0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3" w:tplc="21FC05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4" w:tplc="906CE1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5" w:tplc="2D3243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6" w:tplc="F5EE6B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7" w:tplc="2C8092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8" w:tplc="9162C1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B5"/>
    <w:rsid w:val="00401373"/>
    <w:rsid w:val="00515FF4"/>
    <w:rsid w:val="00631E95"/>
    <w:rsid w:val="006C7DB5"/>
    <w:rsid w:val="0097758C"/>
    <w:rsid w:val="009B5FF8"/>
    <w:rsid w:val="00A55FE1"/>
    <w:rsid w:val="00B931F2"/>
    <w:rsid w:val="00E26255"/>
    <w:rsid w:val="00E745F1"/>
    <w:rsid w:val="00E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8BBE"/>
  <w15:docId w15:val="{166D85BF-060B-4D65-B032-E86EB472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7" w:line="252" w:lineRule="auto"/>
      <w:ind w:left="32" w:hanging="10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9" w:line="255" w:lineRule="auto"/>
      <w:ind w:left="32" w:hanging="10"/>
      <w:jc w:val="center"/>
      <w:outlineLvl w:val="0"/>
    </w:pPr>
    <w:rPr>
      <w:rFonts w:ascii="Times New Roman" w:hAnsi="Times New Roman"/>
      <w:color w:val="000000"/>
      <w:sz w:val="24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9" w:lineRule="auto"/>
      <w:ind w:left="61" w:hanging="10"/>
      <w:outlineLvl w:val="1"/>
    </w:pPr>
    <w:rPr>
      <w:rFonts w:ascii="Times New Roman" w:hAnsi="Times New Roman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9B5F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FF8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B5F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FF8"/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nsscfd_practice_memo_with_forms_10-06-25.pdf</vt:lpstr>
      <vt:lpstr>nsscfd_practice_memo_with_forms_10-06-25.pdf</vt:lpstr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nsscfd_practice_memo_with_forms_10-06-25.pdf</dc:title>
  <dc:creator>piccolj</dc:creator>
  <cp:lastModifiedBy>Millar, Patricia D</cp:lastModifiedBy>
  <cp:revision>2</cp:revision>
  <dcterms:created xsi:type="dcterms:W3CDTF">2021-06-16T12:10:00Z</dcterms:created>
  <dcterms:modified xsi:type="dcterms:W3CDTF">2021-06-16T12:10:00Z</dcterms:modified>
</cp:coreProperties>
</file>