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893D" w14:textId="77777777" w:rsidR="007E2B00" w:rsidRDefault="00231709">
      <w:pPr>
        <w:spacing w:after="316" w:line="259" w:lineRule="auto"/>
        <w:ind w:left="0" w:firstLine="0"/>
      </w:pPr>
      <w:r>
        <w:rPr>
          <w:rFonts w:ascii="Arial" w:eastAsia="Arial" w:hAnsi="Arial" w:cs="Arial"/>
          <w:b/>
          <w:bCs/>
          <w:color w:val="272873"/>
          <w:sz w:val="22"/>
          <w:lang w:val="fr-CA"/>
        </w:rPr>
        <w:t>Formulaire FDO 2</w:t>
      </w:r>
    </w:p>
    <w:p w14:paraId="0CECE89E" w14:textId="77777777" w:rsidR="007E2B00" w:rsidRDefault="00231709">
      <w:pPr>
        <w:tabs>
          <w:tab w:val="center" w:pos="7400"/>
        </w:tabs>
        <w:spacing w:after="280"/>
        <w:ind w:left="-15" w:firstLine="0"/>
      </w:pPr>
      <w:r>
        <w:rPr>
          <w:lang w:val="fr-CA"/>
        </w:rPr>
        <w:t>20</w:t>
      </w:r>
      <w:r>
        <w:rPr>
          <w:lang w:val="fr-CA"/>
        </w:rPr>
        <w:tab/>
        <w:t>N</w:t>
      </w:r>
      <w:r>
        <w:rPr>
          <w:vertAlign w:val="superscript"/>
          <w:lang w:val="fr-CA"/>
        </w:rPr>
        <w:t>o</w:t>
      </w:r>
    </w:p>
    <w:p w14:paraId="77A4A7D2" w14:textId="77777777" w:rsidR="007E2B00" w:rsidRDefault="00231709">
      <w:pPr>
        <w:spacing w:after="0" w:line="259" w:lineRule="auto"/>
        <w:ind w:left="78" w:right="3"/>
        <w:jc w:val="center"/>
      </w:pPr>
      <w:r>
        <w:rPr>
          <w:lang w:val="fr-CA"/>
        </w:rPr>
        <w:t>Cour suprême de la Nouvelle-Écosse</w:t>
      </w:r>
    </w:p>
    <w:p w14:paraId="02C72CDD" w14:textId="77777777" w:rsidR="007E2B00" w:rsidRDefault="00231709">
      <w:pPr>
        <w:spacing w:after="266" w:line="259" w:lineRule="auto"/>
        <w:ind w:left="78" w:right="2"/>
        <w:jc w:val="center"/>
      </w:pPr>
      <w:r>
        <w:rPr>
          <w:lang w:val="fr-CA"/>
        </w:rPr>
        <w:t>(Division de la famille)</w:t>
      </w:r>
    </w:p>
    <w:p w14:paraId="2E10BA48" w14:textId="77777777" w:rsidR="007E2B00" w:rsidRDefault="00231709">
      <w:pPr>
        <w:spacing w:after="303"/>
        <w:ind w:left="-5"/>
      </w:pPr>
      <w:r>
        <w:rPr>
          <w:lang w:val="fr-CA"/>
        </w:rPr>
        <w:t>Entre :</w:t>
      </w:r>
      <w:proofErr w:type="gramStart"/>
      <w:r>
        <w:rPr>
          <w:lang w:val="fr-CA"/>
        </w:rPr>
        <w:t xml:space="preserve">   [</w:t>
      </w:r>
      <w:proofErr w:type="gramEnd"/>
      <w:r>
        <w:rPr>
          <w:lang w:val="fr-CA"/>
        </w:rPr>
        <w:t>copier l</w:t>
      </w:r>
      <w:r w:rsidR="00C46327">
        <w:rPr>
          <w:lang w:val="fr-CA"/>
        </w:rPr>
        <w:t>’</w:t>
      </w:r>
      <w:r>
        <w:rPr>
          <w:lang w:val="fr-CA"/>
        </w:rPr>
        <w:t>en-tête uniforme]</w:t>
      </w:r>
    </w:p>
    <w:p w14:paraId="52C72523" w14:textId="77777777" w:rsidR="007E2B00" w:rsidRDefault="00231709">
      <w:pPr>
        <w:tabs>
          <w:tab w:val="center" w:pos="1084"/>
          <w:tab w:val="center" w:pos="7565"/>
        </w:tabs>
        <w:spacing w:after="273" w:line="259" w:lineRule="auto"/>
        <w:ind w:left="0" w:firstLine="0"/>
      </w:pPr>
      <w:r>
        <w:rPr>
          <w:rFonts w:ascii="Calibri" w:eastAsia="Calibri" w:hAnsi="Calibri" w:cs="Calibri"/>
          <w:sz w:val="22"/>
          <w:lang w:val="fr-CA"/>
        </w:rPr>
        <w:tab/>
      </w: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>]</w:t>
      </w:r>
      <w:r>
        <w:rPr>
          <w:lang w:val="fr-CA"/>
        </w:rPr>
        <w:tab/>
        <w:t>Requérant</w:t>
      </w:r>
    </w:p>
    <w:p w14:paraId="3CE89D69" w14:textId="77777777" w:rsidR="007E2B00" w:rsidRDefault="00231709">
      <w:pPr>
        <w:spacing w:after="296" w:line="259" w:lineRule="auto"/>
        <w:ind w:left="78" w:right="1"/>
        <w:jc w:val="center"/>
      </w:pPr>
      <w:proofErr w:type="gramStart"/>
      <w:r>
        <w:rPr>
          <w:lang w:val="fr-CA"/>
        </w:rPr>
        <w:t>et</w:t>
      </w:r>
      <w:proofErr w:type="gramEnd"/>
    </w:p>
    <w:p w14:paraId="42EB9BFD" w14:textId="77777777" w:rsidR="007E2B00" w:rsidRDefault="00231709">
      <w:pPr>
        <w:tabs>
          <w:tab w:val="center" w:pos="1084"/>
          <w:tab w:val="center" w:pos="7071"/>
        </w:tabs>
        <w:ind w:left="0" w:firstLine="0"/>
      </w:pPr>
      <w:r>
        <w:rPr>
          <w:rFonts w:ascii="Calibri" w:eastAsia="Calibri" w:hAnsi="Calibri" w:cs="Calibri"/>
          <w:sz w:val="22"/>
          <w:lang w:val="fr-CA"/>
        </w:rPr>
        <w:tab/>
      </w: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>]</w:t>
      </w:r>
      <w:r>
        <w:rPr>
          <w:lang w:val="fr-CA"/>
        </w:rPr>
        <w:tab/>
      </w:r>
      <w:r w:rsidR="008D1390">
        <w:rPr>
          <w:lang w:val="fr-CA"/>
        </w:rPr>
        <w:tab/>
      </w:r>
      <w:r>
        <w:rPr>
          <w:lang w:val="fr-CA"/>
        </w:rPr>
        <w:t>Intimé</w:t>
      </w:r>
    </w:p>
    <w:p w14:paraId="63CC0064" w14:textId="77777777" w:rsidR="007E2B00" w:rsidRDefault="00231709">
      <w:pPr>
        <w:spacing w:after="266" w:line="259" w:lineRule="auto"/>
        <w:ind w:left="8" w:firstLine="0"/>
        <w:jc w:val="center"/>
      </w:pPr>
      <w:r>
        <w:rPr>
          <w:b/>
          <w:bCs/>
          <w:lang w:val="fr-CA"/>
        </w:rPr>
        <w:t>Ordonnance de divorce</w:t>
      </w:r>
      <w:r>
        <w:rPr>
          <w:lang w:val="fr-CA"/>
        </w:rPr>
        <w:t xml:space="preserve"> </w:t>
      </w:r>
    </w:p>
    <w:p w14:paraId="2437E11C" w14:textId="77777777" w:rsidR="007E2B00" w:rsidRDefault="00231709">
      <w:pPr>
        <w:spacing w:after="273"/>
        <w:ind w:left="-5"/>
      </w:pPr>
      <w:r>
        <w:rPr>
          <w:lang w:val="fr-CA"/>
        </w:rPr>
        <w:t>Devant l</w:t>
      </w:r>
      <w:r w:rsidR="00C46327">
        <w:rPr>
          <w:lang w:val="fr-CA"/>
        </w:rPr>
        <w:t>’</w:t>
      </w:r>
      <w:r w:rsidR="00627408">
        <w:rPr>
          <w:lang w:val="fr-CA"/>
        </w:rPr>
        <w:t>h</w:t>
      </w:r>
      <w:r>
        <w:rPr>
          <w:lang w:val="fr-CA"/>
        </w:rPr>
        <w:t xml:space="preserve">onorable juge </w:t>
      </w:r>
      <w:proofErr w:type="gramStart"/>
      <w:r>
        <w:rPr>
          <w:lang w:val="fr-CA"/>
        </w:rPr>
        <w:t xml:space="preserve">   [</w:t>
      </w:r>
      <w:proofErr w:type="gramEnd"/>
      <w:r>
        <w:rPr>
          <w:lang w:val="fr-CA"/>
        </w:rPr>
        <w:t xml:space="preserve">nom ou laisser </w:t>
      </w:r>
      <w:proofErr w:type="spellStart"/>
      <w:r>
        <w:rPr>
          <w:lang w:val="fr-CA"/>
        </w:rPr>
        <w:t>vide</w:t>
      </w:r>
      <w:proofErr w:type="spellEnd"/>
      <w:r>
        <w:rPr>
          <w:lang w:val="fr-CA"/>
        </w:rPr>
        <w:t xml:space="preserve">]  </w:t>
      </w:r>
    </w:p>
    <w:p w14:paraId="0EC3AE6A" w14:textId="77777777" w:rsidR="007E2B00" w:rsidRDefault="00231709">
      <w:pPr>
        <w:ind w:left="-5"/>
      </w:pPr>
      <w:r>
        <w:rPr>
          <w:lang w:val="fr-CA"/>
        </w:rPr>
        <w:t>Sur motion présentée par</w:t>
      </w:r>
      <w:proofErr w:type="gramStart"/>
      <w:r>
        <w:rPr>
          <w:lang w:val="fr-CA"/>
        </w:rPr>
        <w:t xml:space="preserve">   [</w:t>
      </w:r>
      <w:proofErr w:type="gramEnd"/>
      <w:r>
        <w:rPr>
          <w:lang w:val="fr-CA"/>
        </w:rPr>
        <w:t>nom de la partie ou des parties qui présentent la motion, ou de l</w:t>
      </w:r>
      <w:r w:rsidR="00C46327">
        <w:rPr>
          <w:lang w:val="fr-CA"/>
        </w:rPr>
        <w:t>’</w:t>
      </w:r>
      <w:r>
        <w:rPr>
          <w:lang w:val="fr-CA"/>
        </w:rPr>
        <w:t xml:space="preserve">avocat],   il est ordonné ce qui suit :  </w:t>
      </w:r>
    </w:p>
    <w:p w14:paraId="0406D7AD" w14:textId="77777777" w:rsidR="007E2B00" w:rsidRDefault="00231709">
      <w:pPr>
        <w:pStyle w:val="Heading1"/>
        <w:ind w:left="-5"/>
      </w:pPr>
      <w:r>
        <w:rPr>
          <w:bCs/>
          <w:lang w:val="fr-CA"/>
        </w:rPr>
        <w:t>Divorce</w:t>
      </w:r>
    </w:p>
    <w:p w14:paraId="158CC00C" w14:textId="77777777" w:rsidR="007E2B00" w:rsidRDefault="00231709">
      <w:pPr>
        <w:numPr>
          <w:ilvl w:val="0"/>
          <w:numId w:val="1"/>
        </w:numPr>
        <w:ind w:hanging="744"/>
      </w:pP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 xml:space="preserve"> de la partie]   et   [nom de l</w:t>
      </w:r>
      <w:r w:rsidR="00C46327">
        <w:rPr>
          <w:lang w:val="fr-CA"/>
        </w:rPr>
        <w:t>’</w:t>
      </w:r>
      <w:r>
        <w:rPr>
          <w:lang w:val="fr-CA"/>
        </w:rPr>
        <w:t>autre partie]   , qui se sont mariés à   [ville, etc.]   , à  [province, état, pays]   le   [date du mariage]   sont divorcés par les présentes.</w:t>
      </w:r>
    </w:p>
    <w:p w14:paraId="53B048AD" w14:textId="77777777" w:rsidR="007E2B00" w:rsidRDefault="00231709">
      <w:pPr>
        <w:spacing w:after="20"/>
        <w:ind w:left="-5"/>
      </w:pPr>
      <w:r>
        <w:rPr>
          <w:b/>
          <w:bCs/>
          <w:lang w:val="fr-CA"/>
        </w:rPr>
        <w:t xml:space="preserve">Date de prise </w:t>
      </w:r>
      <w:proofErr w:type="gramStart"/>
      <w:r>
        <w:rPr>
          <w:b/>
          <w:bCs/>
          <w:lang w:val="fr-CA"/>
        </w:rPr>
        <w:t>d</w:t>
      </w:r>
      <w:r w:rsidR="00C46327">
        <w:rPr>
          <w:b/>
          <w:bCs/>
          <w:lang w:val="fr-CA"/>
        </w:rPr>
        <w:t>’</w:t>
      </w:r>
      <w:r>
        <w:rPr>
          <w:b/>
          <w:bCs/>
          <w:lang w:val="fr-CA"/>
        </w:rPr>
        <w:t xml:space="preserve">effet  </w:t>
      </w:r>
      <w:r>
        <w:rPr>
          <w:lang w:val="fr-CA"/>
        </w:rPr>
        <w:t>[</w:t>
      </w:r>
      <w:proofErr w:type="gramEnd"/>
      <w:r>
        <w:rPr>
          <w:lang w:val="fr-CA"/>
        </w:rPr>
        <w:t>sélectionner le paragraphe approprié et supprimer l</w:t>
      </w:r>
      <w:r w:rsidR="00C46327">
        <w:rPr>
          <w:lang w:val="fr-CA"/>
        </w:rPr>
        <w:t>’</w:t>
      </w:r>
      <w:r>
        <w:rPr>
          <w:lang w:val="fr-CA"/>
        </w:rPr>
        <w:t>autre]</w:t>
      </w:r>
    </w:p>
    <w:p w14:paraId="2CE0F728" w14:textId="77777777" w:rsidR="007E2B00" w:rsidRDefault="00231709">
      <w:pPr>
        <w:numPr>
          <w:ilvl w:val="0"/>
          <w:numId w:val="1"/>
        </w:numPr>
        <w:spacing w:after="275"/>
        <w:ind w:hanging="744"/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divorce prend effet le trente-et-unième jour suivant la date de la présente ordonnance, comme le prévoit la </w:t>
      </w:r>
      <w:r>
        <w:rPr>
          <w:i/>
          <w:iCs/>
          <w:lang w:val="fr-CA"/>
        </w:rPr>
        <w:t>Loi sur le divorce</w:t>
      </w:r>
      <w:r>
        <w:rPr>
          <w:lang w:val="fr-CA"/>
        </w:rPr>
        <w:t>, à moins qu</w:t>
      </w:r>
      <w:r w:rsidR="00C46327">
        <w:rPr>
          <w:lang w:val="fr-CA"/>
        </w:rPr>
        <w:t>’</w:t>
      </w:r>
      <w:r>
        <w:rPr>
          <w:lang w:val="fr-CA"/>
        </w:rPr>
        <w:t>un appel soit interjeté.</w:t>
      </w:r>
    </w:p>
    <w:p w14:paraId="4D7678FF" w14:textId="77777777" w:rsidR="007E2B00" w:rsidRDefault="00231709">
      <w:pPr>
        <w:spacing w:after="266" w:line="259" w:lineRule="auto"/>
        <w:ind w:left="78"/>
        <w:jc w:val="center"/>
      </w:pPr>
      <w:proofErr w:type="gramStart"/>
      <w:r>
        <w:rPr>
          <w:lang w:val="fr-CA"/>
        </w:rPr>
        <w:t>OU</w:t>
      </w:r>
      <w:proofErr w:type="gramEnd"/>
    </w:p>
    <w:p w14:paraId="550CA2B5" w14:textId="77777777" w:rsidR="007E2B00" w:rsidRDefault="00231709">
      <w:pPr>
        <w:ind w:left="754"/>
      </w:pPr>
      <w:r>
        <w:rPr>
          <w:lang w:val="fr-CA"/>
        </w:rPr>
        <w:t>En raison de circonstances particulières, ou d</w:t>
      </w:r>
      <w:r w:rsidR="00C46327">
        <w:rPr>
          <w:lang w:val="fr-CA"/>
        </w:rPr>
        <w:t>’</w:t>
      </w:r>
      <w:r>
        <w:rPr>
          <w:lang w:val="fr-CA"/>
        </w:rPr>
        <w:t>engagement</w:t>
      </w:r>
      <w:r w:rsidR="00C46327">
        <w:rPr>
          <w:lang w:val="fr-CA"/>
        </w:rPr>
        <w:t>s</w:t>
      </w:r>
      <w:r>
        <w:rPr>
          <w:lang w:val="fr-CA"/>
        </w:rPr>
        <w:t xml:space="preserve"> déposés, comme l</w:t>
      </w:r>
      <w:r w:rsidR="00C46327">
        <w:rPr>
          <w:lang w:val="fr-CA"/>
        </w:rPr>
        <w:t>’</w:t>
      </w:r>
      <w:r>
        <w:rPr>
          <w:lang w:val="fr-CA"/>
        </w:rPr>
        <w:t xml:space="preserve">exige le paragraphe 12(2) de la </w:t>
      </w:r>
      <w:r>
        <w:rPr>
          <w:i/>
          <w:iCs/>
          <w:lang w:val="fr-CA"/>
        </w:rPr>
        <w:t>Loi sur le divorce</w:t>
      </w:r>
      <w:r>
        <w:rPr>
          <w:lang w:val="fr-CA"/>
        </w:rPr>
        <w:t>, le divorce prend effet au moment de la délivrance de la présente ordonnance.</w:t>
      </w:r>
    </w:p>
    <w:p w14:paraId="60CACBF3" w14:textId="77777777" w:rsidR="007E2B00" w:rsidRDefault="00231709">
      <w:pPr>
        <w:pStyle w:val="Heading1"/>
        <w:ind w:left="-5"/>
      </w:pPr>
      <w:r>
        <w:rPr>
          <w:bCs/>
          <w:lang w:val="fr-CA"/>
        </w:rPr>
        <w:lastRenderedPageBreak/>
        <w:t>Délivrance de copies aux parties</w:t>
      </w:r>
    </w:p>
    <w:p w14:paraId="5EFF0D15" w14:textId="77777777" w:rsidR="007E2B00" w:rsidRDefault="00231709">
      <w:pPr>
        <w:ind w:left="729" w:hanging="744"/>
      </w:pPr>
      <w:r>
        <w:rPr>
          <w:lang w:val="fr-CA"/>
        </w:rPr>
        <w:t>3</w:t>
      </w:r>
      <w:r>
        <w:rPr>
          <w:lang w:val="fr-CA"/>
        </w:rPr>
        <w:tab/>
        <w:t>Un fonctionnaire de la cour doit transmettre par la poste une copie certifiée de la présente ordonnance, ainsi que de toute ordonnance de mesures accessoires connexe, à chacune des parties.</w:t>
      </w:r>
    </w:p>
    <w:p w14:paraId="79A5B65E" w14:textId="77777777" w:rsidR="007E2B00" w:rsidRDefault="00231709">
      <w:pPr>
        <w:pStyle w:val="Heading1"/>
        <w:ind w:left="-5"/>
      </w:pPr>
      <w:r>
        <w:rPr>
          <w:bCs/>
          <w:lang w:val="fr-CA"/>
        </w:rPr>
        <w:t>Certificat de divorce</w:t>
      </w:r>
    </w:p>
    <w:p w14:paraId="655228E3" w14:textId="77777777" w:rsidR="007E2B00" w:rsidRDefault="00231709">
      <w:pPr>
        <w:ind w:left="729" w:hanging="744"/>
      </w:pPr>
      <w:r>
        <w:rPr>
          <w:lang w:val="fr-CA"/>
        </w:rPr>
        <w:t>4</w:t>
      </w:r>
      <w:r>
        <w:rPr>
          <w:lang w:val="fr-CA"/>
        </w:rPr>
        <w:tab/>
        <w:t>Un certificat de divorce sera émis par un fonctionnaire de la cour et transmis aux parties le trente</w:t>
      </w:r>
      <w:r w:rsidR="008D1390">
        <w:rPr>
          <w:lang w:val="fr-CA"/>
        </w:rPr>
        <w:t xml:space="preserve"> et </w:t>
      </w:r>
      <w:r>
        <w:rPr>
          <w:lang w:val="fr-CA"/>
        </w:rPr>
        <w:t>unième jour suivant la date de la présente ordonnance, dans la mesure où le fonctionnaire de la cour est convaincu qu</w:t>
      </w:r>
      <w:r w:rsidR="00C46327">
        <w:rPr>
          <w:lang w:val="fr-CA"/>
        </w:rPr>
        <w:t>’</w:t>
      </w:r>
      <w:r>
        <w:rPr>
          <w:lang w:val="fr-CA"/>
        </w:rPr>
        <w:t>une copie de cette ordonnance a été transmise par la poste aux deux parties, que l</w:t>
      </w:r>
      <w:r w:rsidR="00C46327">
        <w:rPr>
          <w:lang w:val="fr-CA"/>
        </w:rPr>
        <w:t>’</w:t>
      </w:r>
      <w:r>
        <w:rPr>
          <w:lang w:val="fr-CA"/>
        </w:rPr>
        <w:t>ordonnance a pris effet, et qu</w:t>
      </w:r>
      <w:r w:rsidR="00C46327">
        <w:rPr>
          <w:lang w:val="fr-CA"/>
        </w:rPr>
        <w:t>’</w:t>
      </w:r>
      <w:r>
        <w:rPr>
          <w:lang w:val="fr-CA"/>
        </w:rPr>
        <w:t>aucun appel n</w:t>
      </w:r>
      <w:r w:rsidR="00C46327">
        <w:rPr>
          <w:lang w:val="fr-CA"/>
        </w:rPr>
        <w:t>’</w:t>
      </w:r>
      <w:r>
        <w:rPr>
          <w:lang w:val="fr-CA"/>
        </w:rPr>
        <w:t xml:space="preserve">a été interjeté. </w:t>
      </w:r>
    </w:p>
    <w:p w14:paraId="1BF7664E" w14:textId="77777777" w:rsidR="007E2B00" w:rsidRDefault="00231709">
      <w:pPr>
        <w:pStyle w:val="Heading1"/>
        <w:ind w:left="-5"/>
      </w:pPr>
      <w:r>
        <w:rPr>
          <w:bCs/>
          <w:lang w:val="fr-CA"/>
        </w:rPr>
        <w:t>Régime de pension du Canada</w:t>
      </w:r>
    </w:p>
    <w:p w14:paraId="7D1C9001" w14:textId="77777777" w:rsidR="007E2B00" w:rsidRDefault="00231709">
      <w:pPr>
        <w:numPr>
          <w:ilvl w:val="0"/>
          <w:numId w:val="2"/>
        </w:numPr>
        <w:ind w:hanging="744"/>
      </w:pPr>
      <w:r>
        <w:rPr>
          <w:lang w:val="fr-CA"/>
        </w:rPr>
        <w:t>Ni l</w:t>
      </w:r>
      <w:r w:rsidR="00C46327">
        <w:rPr>
          <w:lang w:val="fr-CA"/>
        </w:rPr>
        <w:t>’</w:t>
      </w:r>
      <w:r>
        <w:rPr>
          <w:lang w:val="fr-CA"/>
        </w:rPr>
        <w:t>ordonnance de divorce ni une ordonnance de mesures accessoires connexe n</w:t>
      </w:r>
      <w:r w:rsidR="00C46327">
        <w:rPr>
          <w:lang w:val="fr-CA"/>
        </w:rPr>
        <w:t>’</w:t>
      </w:r>
      <w:r>
        <w:rPr>
          <w:lang w:val="fr-CA"/>
        </w:rPr>
        <w:t xml:space="preserve">ont pour effet de porter atteinte au droit légal de solliciter le partage de crédits ou de prestations en vertu du </w:t>
      </w:r>
      <w:r>
        <w:rPr>
          <w:i/>
          <w:iCs/>
          <w:lang w:val="fr-CA"/>
        </w:rPr>
        <w:t>Régime de pensions du Canada</w:t>
      </w:r>
      <w:r>
        <w:rPr>
          <w:lang w:val="fr-CA"/>
        </w:rPr>
        <w:t xml:space="preserve">. </w:t>
      </w:r>
    </w:p>
    <w:p w14:paraId="4BCD761E" w14:textId="77777777" w:rsidR="007E2B00" w:rsidRDefault="00231709">
      <w:pPr>
        <w:spacing w:after="20"/>
        <w:ind w:left="-5"/>
      </w:pPr>
      <w:r>
        <w:rPr>
          <w:b/>
          <w:bCs/>
          <w:lang w:val="fr-CA"/>
        </w:rPr>
        <w:t>Changement de nom</w:t>
      </w:r>
      <w:proofErr w:type="gramStart"/>
      <w:r>
        <w:rPr>
          <w:b/>
          <w:bCs/>
          <w:lang w:val="fr-CA"/>
        </w:rPr>
        <w:t xml:space="preserve">   </w:t>
      </w:r>
      <w:r>
        <w:rPr>
          <w:lang w:val="fr-CA"/>
        </w:rPr>
        <w:t>[</w:t>
      </w:r>
      <w:proofErr w:type="gramEnd"/>
      <w:r>
        <w:rPr>
          <w:lang w:val="fr-CA"/>
        </w:rPr>
        <w:t>supprimer si cela ne s</w:t>
      </w:r>
      <w:r w:rsidR="00C46327">
        <w:rPr>
          <w:lang w:val="fr-CA"/>
        </w:rPr>
        <w:t>’</w:t>
      </w:r>
      <w:r>
        <w:rPr>
          <w:lang w:val="fr-CA"/>
        </w:rPr>
        <w:t>applique pas]</w:t>
      </w:r>
    </w:p>
    <w:p w14:paraId="24392B33" w14:textId="77777777" w:rsidR="007E2B00" w:rsidRDefault="00231709">
      <w:pPr>
        <w:numPr>
          <w:ilvl w:val="0"/>
          <w:numId w:val="2"/>
        </w:numPr>
        <w:spacing w:after="275"/>
        <w:ind w:hanging="744"/>
      </w:pPr>
      <w:r>
        <w:rPr>
          <w:lang w:val="fr-CA"/>
        </w:rPr>
        <w:t>Le nom [</w:t>
      </w:r>
      <w:r>
        <w:rPr>
          <w:i/>
          <w:iCs/>
          <w:lang w:val="fr-CA"/>
        </w:rPr>
        <w:t xml:space="preserve">du requérant/de </w:t>
      </w:r>
      <w:proofErr w:type="gramStart"/>
      <w:r>
        <w:rPr>
          <w:i/>
          <w:iCs/>
          <w:lang w:val="fr-CA"/>
        </w:rPr>
        <w:t>l</w:t>
      </w:r>
      <w:r w:rsidR="00C46327">
        <w:rPr>
          <w:i/>
          <w:iCs/>
          <w:lang w:val="fr-CA"/>
        </w:rPr>
        <w:t>’</w:t>
      </w:r>
      <w:r>
        <w:rPr>
          <w:i/>
          <w:iCs/>
          <w:lang w:val="fr-CA"/>
        </w:rPr>
        <w:t>intimé</w:t>
      </w:r>
      <w:r>
        <w:rPr>
          <w:lang w:val="fr-CA"/>
        </w:rPr>
        <w:t xml:space="preserve">]   </w:t>
      </w:r>
      <w:proofErr w:type="gramEnd"/>
      <w:r>
        <w:rPr>
          <w:lang w:val="fr-CA"/>
        </w:rPr>
        <w:t xml:space="preserve">,   [nom actuel]    devient [nouveau nom]   , à partir de maintenant.  </w:t>
      </w:r>
    </w:p>
    <w:p w14:paraId="403B1640" w14:textId="77777777" w:rsidR="007E2B00" w:rsidRDefault="00231709">
      <w:pPr>
        <w:spacing w:after="588"/>
        <w:ind w:left="754"/>
      </w:pPr>
      <w:r>
        <w:rPr>
          <w:lang w:val="fr-CA"/>
        </w:rPr>
        <w:t>[</w:t>
      </w:r>
      <w:r>
        <w:rPr>
          <w:i/>
          <w:iCs/>
          <w:lang w:val="fr-CA"/>
        </w:rPr>
        <w:t>Le requérant/</w:t>
      </w:r>
      <w:proofErr w:type="gramStart"/>
      <w:r>
        <w:rPr>
          <w:i/>
          <w:iCs/>
          <w:lang w:val="fr-CA"/>
        </w:rPr>
        <w:t>L</w:t>
      </w:r>
      <w:r w:rsidR="00C46327">
        <w:rPr>
          <w:i/>
          <w:iCs/>
          <w:lang w:val="fr-CA"/>
        </w:rPr>
        <w:t>’</w:t>
      </w:r>
      <w:r>
        <w:rPr>
          <w:i/>
          <w:iCs/>
          <w:lang w:val="fr-CA"/>
        </w:rPr>
        <w:t>intimé</w:t>
      </w:r>
      <w:r>
        <w:rPr>
          <w:lang w:val="fr-CA"/>
        </w:rPr>
        <w:t xml:space="preserve">]   </w:t>
      </w:r>
      <w:proofErr w:type="gramEnd"/>
      <w:r>
        <w:rPr>
          <w:lang w:val="fr-CA"/>
        </w:rPr>
        <w:t>est né à  [endroit]   le   [date de naissance]   .   Le nom que [</w:t>
      </w:r>
      <w:r>
        <w:rPr>
          <w:i/>
          <w:iCs/>
          <w:lang w:val="fr-CA"/>
        </w:rPr>
        <w:t>le requérant/</w:t>
      </w:r>
      <w:proofErr w:type="gramStart"/>
      <w:r>
        <w:rPr>
          <w:i/>
          <w:iCs/>
          <w:lang w:val="fr-CA"/>
        </w:rPr>
        <w:t>l</w:t>
      </w:r>
      <w:r w:rsidR="00C46327">
        <w:rPr>
          <w:i/>
          <w:iCs/>
          <w:lang w:val="fr-CA"/>
        </w:rPr>
        <w:t>’</w:t>
      </w:r>
      <w:r>
        <w:rPr>
          <w:i/>
          <w:iCs/>
          <w:lang w:val="fr-CA"/>
        </w:rPr>
        <w:t>intimé</w:t>
      </w:r>
      <w:r>
        <w:rPr>
          <w:lang w:val="fr-CA"/>
        </w:rPr>
        <w:t>]  portait</w:t>
      </w:r>
      <w:proofErr w:type="gramEnd"/>
      <w:r>
        <w:rPr>
          <w:lang w:val="fr-CA"/>
        </w:rPr>
        <w:t xml:space="preserve"> avant ce mariage était   [nom de jeune fille ou nom avant le mariage].</w:t>
      </w:r>
    </w:p>
    <w:p w14:paraId="35D15D1B" w14:textId="77777777" w:rsidR="007E2B00" w:rsidRDefault="00231709">
      <w:pPr>
        <w:tabs>
          <w:tab w:val="center" w:pos="3084"/>
        </w:tabs>
        <w:spacing w:after="823"/>
        <w:ind w:left="-15" w:firstLine="0"/>
      </w:pPr>
      <w:r>
        <w:rPr>
          <w:lang w:val="fr-CA"/>
        </w:rPr>
        <w:t>Délivré le</w:t>
      </w:r>
      <w:r>
        <w:rPr>
          <w:lang w:val="fr-CA"/>
        </w:rPr>
        <w:tab/>
        <w:t xml:space="preserve"> 20</w:t>
      </w:r>
    </w:p>
    <w:p w14:paraId="3BEDB611" w14:textId="77777777" w:rsidR="007E2B00" w:rsidRDefault="00231709">
      <w:pPr>
        <w:spacing w:after="69" w:line="259" w:lineRule="auto"/>
        <w:ind w:left="5784" w:right="-42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0E782E64" wp14:editId="339858EB">
                <wp:extent cx="2286000" cy="8382"/>
                <wp:effectExtent l="0" t="0" r="0" b="0"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382"/>
                          <a:chOff x="0" y="0"/>
                          <a:chExt cx="2286000" cy="8382"/>
                        </a:xfrm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0" o:spid="_x0000_i1025" style="height:0.65pt;mso-position-horizontal-relative:char;mso-position-vertical-relative:line;width:180pt" coordsize="22860,83">
                <v:shape id="Shape 936" o:spid="_x0000_s1026" style="height:91;mso-wrap-style:square;position:absolute;v-text-anchor:top;visibility:visible;width:22860" coordsize="2286000,9144" path="m,l2286000,l2286000,9144l,9144,,e" fillcolor="black" stroked="f">
                  <v:stroke joinstyle="miter"/>
                  <v:path arrowok="t" textboxrect="0,0,2286000,9144"/>
                </v:shape>
                <w10:wrap type="none"/>
                <w10:anchorlock/>
              </v:group>
            </w:pict>
          </mc:Fallback>
        </mc:AlternateContent>
      </w:r>
    </w:p>
    <w:p w14:paraId="296E7B2D" w14:textId="77777777" w:rsidR="007E2B00" w:rsidRDefault="00231709">
      <w:pPr>
        <w:ind w:left="6514"/>
      </w:pPr>
      <w:r>
        <w:rPr>
          <w:lang w:val="fr-CA"/>
        </w:rPr>
        <w:t>Fonctionnaire de la cour</w:t>
      </w:r>
    </w:p>
    <w:sectPr w:rsidR="007E2B00">
      <w:pgSz w:w="12240" w:h="15840"/>
      <w:pgMar w:top="1494" w:right="1482" w:bottom="280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F2B3" w14:textId="77777777" w:rsidR="00DD5463" w:rsidRDefault="00DD5463" w:rsidP="00627408">
      <w:pPr>
        <w:spacing w:after="0" w:line="240" w:lineRule="auto"/>
      </w:pPr>
      <w:r>
        <w:separator/>
      </w:r>
    </w:p>
  </w:endnote>
  <w:endnote w:type="continuationSeparator" w:id="0">
    <w:p w14:paraId="19F3C1E7" w14:textId="77777777" w:rsidR="00DD5463" w:rsidRDefault="00DD5463" w:rsidP="0062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F7C0" w14:textId="77777777" w:rsidR="00DD5463" w:rsidRDefault="00DD5463" w:rsidP="00627408">
      <w:pPr>
        <w:spacing w:after="0" w:line="240" w:lineRule="auto"/>
      </w:pPr>
      <w:r>
        <w:separator/>
      </w:r>
    </w:p>
  </w:footnote>
  <w:footnote w:type="continuationSeparator" w:id="0">
    <w:p w14:paraId="413445D3" w14:textId="77777777" w:rsidR="00DD5463" w:rsidRDefault="00DD5463" w:rsidP="0062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56A"/>
    <w:multiLevelType w:val="hybridMultilevel"/>
    <w:tmpl w:val="A9C69AF2"/>
    <w:lvl w:ilvl="0" w:tplc="C6A2EA4C">
      <w:start w:val="1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2130B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6A92F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1090D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F7008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A9B03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C99CF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9984D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FAB8F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abstractNum w:abstractNumId="1" w15:restartNumberingAfterBreak="0">
    <w:nsid w:val="190B76BA"/>
    <w:multiLevelType w:val="hybridMultilevel"/>
    <w:tmpl w:val="387A07D0"/>
    <w:lvl w:ilvl="0" w:tplc="EC88B9B6">
      <w:start w:val="5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24EE4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A24A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D7DCC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AA54C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EA148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BBFEA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56F2D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34F4EC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27"/>
    <w:rsid w:val="00074475"/>
    <w:rsid w:val="00085601"/>
    <w:rsid w:val="00231709"/>
    <w:rsid w:val="00627408"/>
    <w:rsid w:val="008D1390"/>
    <w:rsid w:val="00C46327"/>
    <w:rsid w:val="00D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375A"/>
  <w15:docId w15:val="{547D1331-EE03-457C-9FE9-5EAFF01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/>
      <w:ind w:lef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27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0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74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0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nsscfd_practice_memo_with_forms_10-06-25.pdf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nsscfd_practice_memo_with_forms_10-06-25.pdf</dc:title>
  <dc:creator>piccolj</dc:creator>
  <cp:lastModifiedBy>Millar, Patricia D</cp:lastModifiedBy>
  <cp:revision>2</cp:revision>
  <dcterms:created xsi:type="dcterms:W3CDTF">2021-06-16T12:08:00Z</dcterms:created>
  <dcterms:modified xsi:type="dcterms:W3CDTF">2021-06-16T12:08:00Z</dcterms:modified>
</cp:coreProperties>
</file>