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10F7" w14:textId="4A3EEAF6" w:rsidR="007862B0" w:rsidRPr="002932A8" w:rsidRDefault="007862B0" w:rsidP="007862B0">
      <w:pPr>
        <w:jc w:val="center"/>
        <w:rPr>
          <w:b/>
          <w:bCs/>
          <w:sz w:val="24"/>
          <w:szCs w:val="24"/>
        </w:rPr>
      </w:pPr>
      <w:r w:rsidRPr="002932A8">
        <w:rPr>
          <w:b/>
          <w:bCs/>
          <w:sz w:val="24"/>
          <w:szCs w:val="24"/>
        </w:rPr>
        <w:t>eCourt Draft Order Instructions</w:t>
      </w:r>
    </w:p>
    <w:p w14:paraId="4D221BCE" w14:textId="77777777" w:rsidR="007862B0" w:rsidRPr="002932A8" w:rsidRDefault="007862B0">
      <w:pPr>
        <w:rPr>
          <w:sz w:val="24"/>
          <w:szCs w:val="24"/>
        </w:rPr>
      </w:pPr>
    </w:p>
    <w:p w14:paraId="0C8B5BFC" w14:textId="2C16717B" w:rsidR="00DA057B" w:rsidRPr="002932A8" w:rsidRDefault="007862B0">
      <w:pPr>
        <w:rPr>
          <w:sz w:val="24"/>
          <w:szCs w:val="24"/>
        </w:rPr>
      </w:pPr>
      <w:r w:rsidRPr="002932A8">
        <w:rPr>
          <w:sz w:val="24"/>
          <w:szCs w:val="24"/>
        </w:rPr>
        <w:t>Step By Step Instructions To Use This Form:</w:t>
      </w:r>
    </w:p>
    <w:p w14:paraId="41BD2600" w14:textId="3E49A6F7" w:rsidR="007862B0" w:rsidRPr="002932A8" w:rsidRDefault="007862B0">
      <w:pPr>
        <w:rPr>
          <w:sz w:val="24"/>
          <w:szCs w:val="24"/>
        </w:rPr>
      </w:pPr>
    </w:p>
    <w:p w14:paraId="2A9714CB" w14:textId="765C6770" w:rsidR="007862B0" w:rsidRPr="002932A8" w:rsidRDefault="007862B0" w:rsidP="007862B0">
      <w:pPr>
        <w:pStyle w:val="ListParagraph"/>
        <w:numPr>
          <w:ilvl w:val="0"/>
          <w:numId w:val="3"/>
        </w:numPr>
        <w:ind w:left="567" w:hanging="567"/>
        <w:rPr>
          <w:sz w:val="24"/>
          <w:szCs w:val="24"/>
        </w:rPr>
      </w:pPr>
      <w:r w:rsidRPr="002932A8">
        <w:rPr>
          <w:sz w:val="24"/>
          <w:szCs w:val="24"/>
        </w:rPr>
        <w:t>Click the “Year when court action initially started (year of first entry in running file)”</w:t>
      </w:r>
    </w:p>
    <w:p w14:paraId="51F920B5" w14:textId="1C0FC7B3" w:rsidR="007862B0" w:rsidRPr="002932A8" w:rsidRDefault="007862B0" w:rsidP="007862B0">
      <w:pPr>
        <w:pStyle w:val="ListParagraph"/>
        <w:numPr>
          <w:ilvl w:val="0"/>
          <w:numId w:val="3"/>
        </w:numPr>
        <w:ind w:left="567" w:hanging="567"/>
        <w:rPr>
          <w:sz w:val="24"/>
          <w:szCs w:val="24"/>
        </w:rPr>
      </w:pPr>
      <w:r w:rsidRPr="002932A8">
        <w:rPr>
          <w:sz w:val="24"/>
          <w:szCs w:val="24"/>
        </w:rPr>
        <w:t>Type the Year</w:t>
      </w:r>
    </w:p>
    <w:p w14:paraId="246CE8CF" w14:textId="5866B6D8"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7781576E" w14:textId="467768BC" w:rsidR="007862B0" w:rsidRPr="002932A8" w:rsidRDefault="007862B0" w:rsidP="007862B0">
      <w:pPr>
        <w:pStyle w:val="ListParagraph"/>
        <w:numPr>
          <w:ilvl w:val="0"/>
          <w:numId w:val="3"/>
        </w:numPr>
        <w:ind w:left="567" w:hanging="567"/>
        <w:rPr>
          <w:sz w:val="24"/>
          <w:szCs w:val="24"/>
        </w:rPr>
      </w:pPr>
      <w:r w:rsidRPr="002932A8">
        <w:rPr>
          <w:sz w:val="24"/>
          <w:szCs w:val="24"/>
        </w:rPr>
        <w:t>Type the SCFD File #</w:t>
      </w:r>
    </w:p>
    <w:p w14:paraId="6DF9C225" w14:textId="0DBB0E97"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5C2B7981" w14:textId="5CC95F31" w:rsidR="007862B0" w:rsidRPr="002932A8" w:rsidRDefault="007862B0" w:rsidP="007862B0">
      <w:pPr>
        <w:pStyle w:val="ListParagraph"/>
        <w:numPr>
          <w:ilvl w:val="0"/>
          <w:numId w:val="3"/>
        </w:numPr>
        <w:ind w:left="567" w:hanging="567"/>
        <w:rPr>
          <w:sz w:val="24"/>
          <w:szCs w:val="24"/>
        </w:rPr>
      </w:pPr>
      <w:r w:rsidRPr="002932A8">
        <w:rPr>
          <w:sz w:val="24"/>
          <w:szCs w:val="24"/>
        </w:rPr>
        <w:t>Type the Applicant’s Full Name</w:t>
      </w:r>
    </w:p>
    <w:p w14:paraId="3455C0DB" w14:textId="71B51257"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4A8D89D8" w14:textId="20FD33B7" w:rsidR="007862B0" w:rsidRPr="002932A8" w:rsidRDefault="007862B0" w:rsidP="007862B0">
      <w:pPr>
        <w:pStyle w:val="ListParagraph"/>
        <w:numPr>
          <w:ilvl w:val="0"/>
          <w:numId w:val="3"/>
        </w:numPr>
        <w:ind w:left="567" w:hanging="567"/>
        <w:rPr>
          <w:sz w:val="24"/>
          <w:szCs w:val="24"/>
        </w:rPr>
      </w:pPr>
      <w:r w:rsidRPr="002932A8">
        <w:rPr>
          <w:sz w:val="24"/>
          <w:szCs w:val="24"/>
        </w:rPr>
        <w:t>Choose Applicant / Petitioner according to your case</w:t>
      </w:r>
    </w:p>
    <w:p w14:paraId="2CB5B57E" w14:textId="66A36749" w:rsidR="007862B0" w:rsidRPr="002932A8" w:rsidRDefault="007862B0" w:rsidP="007862B0">
      <w:pPr>
        <w:pStyle w:val="ListParagraph"/>
        <w:numPr>
          <w:ilvl w:val="0"/>
          <w:numId w:val="3"/>
        </w:numPr>
        <w:ind w:left="567" w:hanging="567"/>
        <w:rPr>
          <w:sz w:val="24"/>
          <w:szCs w:val="24"/>
        </w:rPr>
      </w:pPr>
      <w:r w:rsidRPr="002932A8">
        <w:rPr>
          <w:sz w:val="24"/>
          <w:szCs w:val="24"/>
        </w:rPr>
        <w:t>Type the Respondent’s Full Name</w:t>
      </w:r>
    </w:p>
    <w:p w14:paraId="25BE5BE0" w14:textId="1F347832"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3AF3E91C" w14:textId="491DA7C4" w:rsidR="007862B0" w:rsidRPr="002932A8" w:rsidRDefault="007862B0" w:rsidP="007862B0">
      <w:pPr>
        <w:pStyle w:val="ListParagraph"/>
        <w:numPr>
          <w:ilvl w:val="0"/>
          <w:numId w:val="3"/>
        </w:numPr>
        <w:ind w:left="567" w:hanging="567"/>
        <w:rPr>
          <w:sz w:val="24"/>
          <w:szCs w:val="24"/>
        </w:rPr>
      </w:pPr>
      <w:r w:rsidRPr="002932A8">
        <w:rPr>
          <w:sz w:val="24"/>
          <w:szCs w:val="24"/>
        </w:rPr>
        <w:t>Choose a judge (all SCFD in Halifax judges are listed)</w:t>
      </w:r>
    </w:p>
    <w:p w14:paraId="11B9ECE3" w14:textId="69BFDA80"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002E4B94" w14:textId="4351C8AE" w:rsidR="007862B0" w:rsidRPr="002932A8" w:rsidRDefault="007862B0" w:rsidP="007862B0">
      <w:pPr>
        <w:pStyle w:val="ListParagraph"/>
        <w:numPr>
          <w:ilvl w:val="0"/>
          <w:numId w:val="3"/>
        </w:numPr>
        <w:ind w:left="567" w:hanging="567"/>
        <w:rPr>
          <w:sz w:val="24"/>
          <w:szCs w:val="24"/>
        </w:rPr>
      </w:pPr>
      <w:r w:rsidRPr="002932A8">
        <w:rPr>
          <w:sz w:val="24"/>
          <w:szCs w:val="24"/>
        </w:rPr>
        <w:t>Choose the date the application was filed</w:t>
      </w:r>
    </w:p>
    <w:p w14:paraId="338C919B" w14:textId="6E32F770"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344B77D4" w14:textId="3EA8C08C" w:rsidR="007862B0" w:rsidRPr="002932A8" w:rsidRDefault="007862B0" w:rsidP="007862B0">
      <w:pPr>
        <w:pStyle w:val="ListParagraph"/>
        <w:numPr>
          <w:ilvl w:val="0"/>
          <w:numId w:val="3"/>
        </w:numPr>
        <w:ind w:left="567" w:hanging="567"/>
        <w:rPr>
          <w:sz w:val="24"/>
          <w:szCs w:val="24"/>
        </w:rPr>
      </w:pPr>
      <w:r w:rsidRPr="002932A8">
        <w:rPr>
          <w:sz w:val="24"/>
          <w:szCs w:val="24"/>
        </w:rPr>
        <w:t>Choose Application / Motion</w:t>
      </w:r>
    </w:p>
    <w:p w14:paraId="6AEF8EB4" w14:textId="6F0D8305"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7468440F" w14:textId="239D5657" w:rsidR="007862B0" w:rsidRPr="002932A8" w:rsidRDefault="007862B0" w:rsidP="007862B0">
      <w:pPr>
        <w:pStyle w:val="ListParagraph"/>
        <w:numPr>
          <w:ilvl w:val="0"/>
          <w:numId w:val="3"/>
        </w:numPr>
        <w:ind w:left="567" w:hanging="567"/>
        <w:rPr>
          <w:sz w:val="24"/>
          <w:szCs w:val="24"/>
        </w:rPr>
      </w:pPr>
      <w:r w:rsidRPr="002932A8">
        <w:rPr>
          <w:sz w:val="24"/>
          <w:szCs w:val="24"/>
        </w:rPr>
        <w:t>Choose Applicant / Respondent as to who filed the application/motion</w:t>
      </w:r>
    </w:p>
    <w:p w14:paraId="660602CC" w14:textId="3AA1C53D"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6B1880FC" w14:textId="0335EA19" w:rsidR="007862B0" w:rsidRPr="002932A8" w:rsidRDefault="007862B0" w:rsidP="007862B0">
      <w:pPr>
        <w:pStyle w:val="ListParagraph"/>
        <w:numPr>
          <w:ilvl w:val="0"/>
          <w:numId w:val="3"/>
        </w:numPr>
        <w:ind w:left="567" w:hanging="567"/>
        <w:rPr>
          <w:sz w:val="24"/>
          <w:szCs w:val="24"/>
        </w:rPr>
      </w:pPr>
      <w:r w:rsidRPr="002932A8">
        <w:rPr>
          <w:sz w:val="24"/>
          <w:szCs w:val="24"/>
        </w:rPr>
        <w:t>Type in the reason for the dispute (</w:t>
      </w:r>
      <w:proofErr w:type="spellStart"/>
      <w:r w:rsidRPr="002932A8">
        <w:rPr>
          <w:sz w:val="24"/>
          <w:szCs w:val="24"/>
        </w:rPr>
        <w:t>ie</w:t>
      </w:r>
      <w:proofErr w:type="spellEnd"/>
      <w:r w:rsidRPr="002932A8">
        <w:rPr>
          <w:sz w:val="24"/>
          <w:szCs w:val="24"/>
        </w:rPr>
        <w:t>. determination of child support, etc.)</w:t>
      </w:r>
    </w:p>
    <w:p w14:paraId="4FDCAD38" w14:textId="148216B1" w:rsidR="007862B0" w:rsidRPr="002932A8" w:rsidRDefault="007862B0" w:rsidP="007862B0">
      <w:pPr>
        <w:pStyle w:val="ListParagraph"/>
        <w:numPr>
          <w:ilvl w:val="0"/>
          <w:numId w:val="3"/>
        </w:numPr>
        <w:ind w:left="567" w:hanging="567"/>
        <w:rPr>
          <w:sz w:val="24"/>
          <w:szCs w:val="24"/>
        </w:rPr>
      </w:pPr>
      <w:r w:rsidRPr="002932A8">
        <w:rPr>
          <w:sz w:val="24"/>
          <w:szCs w:val="24"/>
        </w:rPr>
        <w:t>Press Tab three times</w:t>
      </w:r>
      <w:r w:rsidRPr="002932A8">
        <w:rPr>
          <w:sz w:val="24"/>
          <w:szCs w:val="24"/>
        </w:rPr>
        <w:tab/>
      </w:r>
    </w:p>
    <w:p w14:paraId="344BE0F0" w14:textId="78B223C9" w:rsidR="007862B0" w:rsidRPr="002932A8" w:rsidRDefault="007862B0" w:rsidP="007862B0">
      <w:pPr>
        <w:pStyle w:val="ListParagraph"/>
        <w:numPr>
          <w:ilvl w:val="0"/>
          <w:numId w:val="3"/>
        </w:numPr>
        <w:ind w:left="567" w:hanging="567"/>
        <w:rPr>
          <w:sz w:val="24"/>
          <w:szCs w:val="24"/>
        </w:rPr>
      </w:pPr>
      <w:r w:rsidRPr="002932A8">
        <w:rPr>
          <w:sz w:val="24"/>
          <w:szCs w:val="24"/>
        </w:rPr>
        <w:t>Choose which legislation the application was filed under (</w:t>
      </w:r>
      <w:proofErr w:type="spellStart"/>
      <w:r w:rsidRPr="002932A8">
        <w:rPr>
          <w:sz w:val="24"/>
          <w:szCs w:val="24"/>
        </w:rPr>
        <w:t>eg.</w:t>
      </w:r>
      <w:proofErr w:type="spellEnd"/>
      <w:r w:rsidRPr="002932A8">
        <w:rPr>
          <w:sz w:val="24"/>
          <w:szCs w:val="24"/>
        </w:rPr>
        <w:t xml:space="preserve"> PSA, </w:t>
      </w:r>
      <w:r w:rsidRPr="002932A8">
        <w:rPr>
          <w:i/>
          <w:iCs/>
          <w:sz w:val="24"/>
          <w:szCs w:val="24"/>
        </w:rPr>
        <w:t>Divorce Act</w:t>
      </w:r>
      <w:r w:rsidRPr="002932A8">
        <w:rPr>
          <w:sz w:val="24"/>
          <w:szCs w:val="24"/>
        </w:rPr>
        <w:t>, etc.)</w:t>
      </w:r>
    </w:p>
    <w:p w14:paraId="6513DC84" w14:textId="6F4CD84A"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72128950" w14:textId="152D3B15" w:rsidR="007862B0" w:rsidRPr="002932A8" w:rsidRDefault="007862B0" w:rsidP="007862B0">
      <w:pPr>
        <w:pStyle w:val="ListParagraph"/>
        <w:numPr>
          <w:ilvl w:val="0"/>
          <w:numId w:val="3"/>
        </w:numPr>
        <w:ind w:left="567" w:hanging="567"/>
        <w:rPr>
          <w:sz w:val="24"/>
          <w:szCs w:val="24"/>
        </w:rPr>
      </w:pPr>
      <w:r w:rsidRPr="002932A8">
        <w:rPr>
          <w:sz w:val="24"/>
          <w:szCs w:val="24"/>
        </w:rPr>
        <w:t>Type in the details of the order</w:t>
      </w:r>
    </w:p>
    <w:p w14:paraId="0340554C" w14:textId="1AB44051" w:rsidR="007862B0" w:rsidRPr="002932A8" w:rsidRDefault="007862B0" w:rsidP="007862B0">
      <w:pPr>
        <w:pStyle w:val="ListParagraph"/>
        <w:numPr>
          <w:ilvl w:val="0"/>
          <w:numId w:val="3"/>
        </w:numPr>
        <w:ind w:left="567" w:hanging="567"/>
        <w:rPr>
          <w:sz w:val="24"/>
          <w:szCs w:val="24"/>
        </w:rPr>
      </w:pPr>
      <w:r w:rsidRPr="002932A8">
        <w:rPr>
          <w:sz w:val="24"/>
          <w:szCs w:val="24"/>
        </w:rPr>
        <w:t>Press Tab</w:t>
      </w:r>
    </w:p>
    <w:p w14:paraId="101421C5" w14:textId="7CAD5801" w:rsidR="007862B0" w:rsidRPr="002932A8" w:rsidRDefault="007862B0" w:rsidP="007862B0">
      <w:pPr>
        <w:pStyle w:val="ListParagraph"/>
        <w:numPr>
          <w:ilvl w:val="0"/>
          <w:numId w:val="3"/>
        </w:numPr>
        <w:ind w:left="567" w:hanging="567"/>
        <w:rPr>
          <w:sz w:val="24"/>
          <w:szCs w:val="24"/>
        </w:rPr>
      </w:pPr>
      <w:r w:rsidRPr="002932A8">
        <w:rPr>
          <w:sz w:val="24"/>
          <w:szCs w:val="24"/>
        </w:rPr>
        <w:t>Delete the Constables and Peace Officers clause if it does not apply to this case</w:t>
      </w:r>
    </w:p>
    <w:p w14:paraId="2116131B" w14:textId="7330D50C" w:rsidR="007862B0" w:rsidRPr="002932A8" w:rsidRDefault="007862B0" w:rsidP="007862B0">
      <w:pPr>
        <w:pStyle w:val="ListParagraph"/>
        <w:numPr>
          <w:ilvl w:val="0"/>
          <w:numId w:val="3"/>
        </w:numPr>
        <w:ind w:left="567" w:hanging="567"/>
        <w:rPr>
          <w:sz w:val="24"/>
          <w:szCs w:val="24"/>
        </w:rPr>
      </w:pPr>
      <w:r w:rsidRPr="002932A8">
        <w:rPr>
          <w:sz w:val="24"/>
          <w:szCs w:val="24"/>
        </w:rPr>
        <w:t>Ensure you have page #’s included if the order is longer than 1 page</w:t>
      </w:r>
    </w:p>
    <w:p w14:paraId="336A13A3" w14:textId="4C5DB1F6" w:rsidR="007862B0" w:rsidRPr="002932A8" w:rsidRDefault="007862B0" w:rsidP="007862B0">
      <w:pPr>
        <w:pStyle w:val="ListParagraph"/>
        <w:numPr>
          <w:ilvl w:val="0"/>
          <w:numId w:val="3"/>
        </w:numPr>
        <w:ind w:left="567" w:hanging="567"/>
        <w:rPr>
          <w:sz w:val="24"/>
          <w:szCs w:val="24"/>
        </w:rPr>
      </w:pPr>
      <w:r w:rsidRPr="002932A8">
        <w:rPr>
          <w:sz w:val="24"/>
          <w:szCs w:val="24"/>
        </w:rPr>
        <w:t>Proofread your order:  check formatting/spelling, etc.</w:t>
      </w:r>
    </w:p>
    <w:p w14:paraId="19C221B7" w14:textId="630A340A" w:rsidR="007862B0" w:rsidRPr="002932A8" w:rsidRDefault="007862B0" w:rsidP="007862B0">
      <w:pPr>
        <w:pStyle w:val="ListParagraph"/>
        <w:numPr>
          <w:ilvl w:val="0"/>
          <w:numId w:val="3"/>
        </w:numPr>
        <w:ind w:left="567" w:hanging="567"/>
        <w:rPr>
          <w:sz w:val="24"/>
          <w:szCs w:val="24"/>
        </w:rPr>
      </w:pPr>
      <w:r w:rsidRPr="002932A8">
        <w:rPr>
          <w:sz w:val="24"/>
          <w:szCs w:val="24"/>
        </w:rPr>
        <w:t>Print the document</w:t>
      </w:r>
    </w:p>
    <w:p w14:paraId="197B505C" w14:textId="76CB1206" w:rsidR="007862B0" w:rsidRPr="002932A8" w:rsidRDefault="007862B0" w:rsidP="007862B0">
      <w:pPr>
        <w:pStyle w:val="ListParagraph"/>
        <w:numPr>
          <w:ilvl w:val="0"/>
          <w:numId w:val="3"/>
        </w:numPr>
        <w:ind w:left="567" w:hanging="567"/>
        <w:rPr>
          <w:sz w:val="24"/>
          <w:szCs w:val="24"/>
        </w:rPr>
      </w:pPr>
      <w:r w:rsidRPr="002932A8">
        <w:rPr>
          <w:sz w:val="24"/>
          <w:szCs w:val="24"/>
        </w:rPr>
        <w:t>Leave the issued date blank for the JA to fill in.</w:t>
      </w:r>
    </w:p>
    <w:p w14:paraId="1B59E006" w14:textId="77777777" w:rsidR="007862B0" w:rsidRPr="002932A8" w:rsidRDefault="007862B0" w:rsidP="007862B0">
      <w:pPr>
        <w:pStyle w:val="ListParagraph"/>
        <w:numPr>
          <w:ilvl w:val="0"/>
          <w:numId w:val="3"/>
        </w:numPr>
        <w:ind w:left="567" w:hanging="567"/>
        <w:rPr>
          <w:sz w:val="24"/>
          <w:szCs w:val="24"/>
        </w:rPr>
      </w:pPr>
      <w:r w:rsidRPr="002932A8">
        <w:rPr>
          <w:sz w:val="24"/>
          <w:szCs w:val="24"/>
        </w:rPr>
        <w:br w:type="page"/>
      </w:r>
    </w:p>
    <w:p w14:paraId="61F3F947" w14:textId="77777777" w:rsidR="007862B0" w:rsidRPr="002932A8" w:rsidRDefault="00000000" w:rsidP="007862B0">
      <w:pPr>
        <w:tabs>
          <w:tab w:val="left" w:pos="7200"/>
          <w:tab w:val="right" w:pos="9356"/>
        </w:tabs>
        <w:contextualSpacing/>
        <w:rPr>
          <w:b/>
          <w:sz w:val="24"/>
          <w:szCs w:val="24"/>
        </w:rPr>
      </w:pPr>
      <w:sdt>
        <w:sdtPr>
          <w:rPr>
            <w:rFonts w:cstheme="minorHAnsi"/>
            <w:sz w:val="24"/>
            <w:szCs w:val="24"/>
          </w:rPr>
          <w:alias w:val="Year"/>
          <w:tag w:val="Year"/>
          <w:id w:val="-1966335955"/>
          <w:placeholder>
            <w:docPart w:val="7EEE64E08BC040A586F2B3BB10E7587D"/>
          </w:placeholder>
          <w:showingPlcHdr/>
          <w15:color w:val="000000"/>
          <w:text/>
        </w:sdtPr>
        <w:sdtContent>
          <w:r w:rsidR="007862B0" w:rsidRPr="002932A8">
            <w:rPr>
              <w:rFonts w:cstheme="minorHAnsi"/>
              <w:sz w:val="24"/>
              <w:szCs w:val="24"/>
            </w:rPr>
            <w:t>year when court action initially started (year of first entry in running file)</w:t>
          </w:r>
        </w:sdtContent>
      </w:sdt>
      <w:r w:rsidR="007862B0" w:rsidRPr="002932A8">
        <w:rPr>
          <w:rFonts w:cstheme="minorHAnsi"/>
          <w:sz w:val="24"/>
          <w:szCs w:val="24"/>
        </w:rPr>
        <w:tab/>
      </w:r>
      <w:r w:rsidR="007862B0" w:rsidRPr="002932A8">
        <w:rPr>
          <w:rFonts w:cstheme="minorHAnsi"/>
          <w:sz w:val="24"/>
          <w:szCs w:val="24"/>
        </w:rPr>
        <w:tab/>
      </w:r>
      <w:r w:rsidR="007862B0" w:rsidRPr="002932A8">
        <w:rPr>
          <w:b/>
          <w:sz w:val="24"/>
          <w:szCs w:val="24"/>
        </w:rPr>
        <w:t xml:space="preserve"> </w:t>
      </w:r>
      <w:sdt>
        <w:sdtPr>
          <w:rPr>
            <w:rFonts w:cstheme="minorHAnsi"/>
            <w:sz w:val="24"/>
            <w:szCs w:val="24"/>
          </w:rPr>
          <w:alias w:val="SCFD FIle #"/>
          <w:tag w:val="SCFD FIle #"/>
          <w:id w:val="410665605"/>
          <w:placeholder>
            <w:docPart w:val="19AD8DEAD8DA48168D83AC7480F2F4A8"/>
          </w:placeholder>
          <w:showingPlcHdr/>
          <w15:color w:val="000000"/>
          <w:text/>
        </w:sdtPr>
        <w:sdtContent>
          <w:r w:rsidR="007862B0" w:rsidRPr="002932A8">
            <w:rPr>
              <w:rStyle w:val="PlaceholderText"/>
              <w:rFonts w:cstheme="minorHAnsi"/>
              <w:color w:val="auto"/>
              <w:sz w:val="24"/>
              <w:szCs w:val="24"/>
            </w:rPr>
            <w:t>SCFD File #</w:t>
          </w:r>
        </w:sdtContent>
      </w:sdt>
      <w:r w:rsidR="007862B0" w:rsidRPr="002932A8">
        <w:rPr>
          <w:b/>
          <w:sz w:val="24"/>
          <w:szCs w:val="24"/>
        </w:rPr>
        <w:tab/>
      </w:r>
      <w:r w:rsidR="007862B0" w:rsidRPr="002932A8">
        <w:rPr>
          <w:b/>
          <w:sz w:val="24"/>
          <w:szCs w:val="24"/>
        </w:rPr>
        <w:tab/>
      </w:r>
    </w:p>
    <w:p w14:paraId="67AF1459" w14:textId="77777777" w:rsidR="007862B0" w:rsidRPr="002932A8" w:rsidRDefault="007862B0" w:rsidP="007862B0">
      <w:pPr>
        <w:tabs>
          <w:tab w:val="left" w:pos="7200"/>
        </w:tabs>
        <w:contextualSpacing/>
        <w:jc w:val="center"/>
        <w:rPr>
          <w:b/>
          <w:sz w:val="24"/>
          <w:szCs w:val="24"/>
        </w:rPr>
      </w:pPr>
      <w:r w:rsidRPr="002932A8">
        <w:rPr>
          <w:b/>
          <w:sz w:val="24"/>
          <w:szCs w:val="24"/>
        </w:rPr>
        <w:t>SUPREME COURT OF NOVA SCOTIA</w:t>
      </w:r>
    </w:p>
    <w:p w14:paraId="42AC8854" w14:textId="77777777" w:rsidR="007862B0" w:rsidRPr="002932A8" w:rsidRDefault="007862B0" w:rsidP="007862B0">
      <w:pPr>
        <w:tabs>
          <w:tab w:val="left" w:pos="7200"/>
        </w:tabs>
        <w:contextualSpacing/>
        <w:jc w:val="center"/>
        <w:rPr>
          <w:b/>
          <w:sz w:val="24"/>
          <w:szCs w:val="24"/>
        </w:rPr>
      </w:pPr>
      <w:r w:rsidRPr="002932A8">
        <w:rPr>
          <w:b/>
          <w:sz w:val="24"/>
          <w:szCs w:val="24"/>
        </w:rPr>
        <w:t>(FAMILY DIVISION)</w:t>
      </w:r>
    </w:p>
    <w:p w14:paraId="6FF6CADD" w14:textId="77777777" w:rsidR="007862B0" w:rsidRPr="002932A8" w:rsidRDefault="007862B0" w:rsidP="007862B0">
      <w:pPr>
        <w:tabs>
          <w:tab w:val="left" w:pos="7200"/>
        </w:tabs>
        <w:contextualSpacing/>
        <w:jc w:val="center"/>
        <w:rPr>
          <w:b/>
          <w:sz w:val="24"/>
          <w:szCs w:val="24"/>
        </w:rPr>
      </w:pPr>
    </w:p>
    <w:p w14:paraId="69D18402" w14:textId="77777777" w:rsidR="007862B0" w:rsidRPr="002932A8" w:rsidRDefault="007862B0" w:rsidP="007862B0">
      <w:pPr>
        <w:tabs>
          <w:tab w:val="left" w:pos="7200"/>
        </w:tabs>
        <w:contextualSpacing/>
        <w:rPr>
          <w:b/>
          <w:sz w:val="24"/>
          <w:szCs w:val="24"/>
        </w:rPr>
      </w:pPr>
      <w:r w:rsidRPr="002932A8">
        <w:rPr>
          <w:b/>
          <w:sz w:val="24"/>
          <w:szCs w:val="24"/>
        </w:rPr>
        <w:t>BETWEEN:</w:t>
      </w:r>
    </w:p>
    <w:p w14:paraId="25C22728" w14:textId="77777777" w:rsidR="007862B0" w:rsidRPr="002932A8" w:rsidRDefault="007862B0" w:rsidP="007862B0">
      <w:pPr>
        <w:tabs>
          <w:tab w:val="left" w:pos="7200"/>
        </w:tabs>
        <w:contextualSpacing/>
        <w:rPr>
          <w:b/>
          <w:sz w:val="24"/>
          <w:szCs w:val="24"/>
        </w:rPr>
      </w:pPr>
    </w:p>
    <w:bookmarkStart w:id="0" w:name="Applicant"/>
    <w:p w14:paraId="2464E89F" w14:textId="77777777" w:rsidR="007862B0" w:rsidRPr="002932A8" w:rsidRDefault="00000000" w:rsidP="007862B0">
      <w:pPr>
        <w:tabs>
          <w:tab w:val="left" w:pos="7200"/>
        </w:tabs>
        <w:contextualSpacing/>
        <w:jc w:val="center"/>
        <w:rPr>
          <w:b/>
          <w:sz w:val="24"/>
          <w:szCs w:val="24"/>
        </w:rPr>
      </w:pPr>
      <w:sdt>
        <w:sdtPr>
          <w:rPr>
            <w:rFonts w:cstheme="minorHAnsi"/>
            <w:sz w:val="24"/>
            <w:szCs w:val="24"/>
          </w:rPr>
          <w:alias w:val="Applicant's Full Name"/>
          <w:tag w:val="Applicant's Full Name"/>
          <w:id w:val="-172429314"/>
          <w:placeholder>
            <w:docPart w:val="7628B8CCBE9346F19BAD6B549E1C2111"/>
          </w:placeholder>
          <w:showingPlcHdr/>
          <w15:color w:val="000000"/>
          <w:text/>
        </w:sdtPr>
        <w:sdtContent>
          <w:r w:rsidR="007862B0" w:rsidRPr="002932A8">
            <w:rPr>
              <w:rFonts w:cstheme="minorHAnsi"/>
              <w:sz w:val="24"/>
              <w:szCs w:val="24"/>
            </w:rPr>
            <w:t>Applicant’s Full Name</w:t>
          </w:r>
        </w:sdtContent>
      </w:sdt>
      <w:bookmarkEnd w:id="0"/>
    </w:p>
    <w:p w14:paraId="4E3CF35A" w14:textId="77777777" w:rsidR="007862B0" w:rsidRPr="002932A8" w:rsidRDefault="007862B0" w:rsidP="007862B0">
      <w:pPr>
        <w:tabs>
          <w:tab w:val="left" w:pos="7200"/>
        </w:tabs>
        <w:contextualSpacing/>
        <w:jc w:val="center"/>
        <w:rPr>
          <w:b/>
          <w:sz w:val="24"/>
          <w:szCs w:val="24"/>
        </w:rPr>
      </w:pPr>
    </w:p>
    <w:sdt>
      <w:sdtPr>
        <w:rPr>
          <w:rFonts w:cstheme="minorHAnsi"/>
          <w:b/>
          <w:bCs/>
          <w:sz w:val="24"/>
          <w:szCs w:val="24"/>
        </w:rPr>
        <w:id w:val="1206601006"/>
        <w:placeholder>
          <w:docPart w:val="5190904370134C2DB5D203F5624D7BD7"/>
        </w:placeholder>
        <w:showingPlcHdr/>
        <w15:color w:val="000000"/>
        <w:comboBox>
          <w:listItem w:value="Choose an item."/>
          <w:listItem w:displayText="APPLICANT" w:value="APPLICANT"/>
          <w:listItem w:displayText="PETITIONER" w:value="PETITIONER"/>
        </w:comboBox>
      </w:sdtPr>
      <w:sdtContent>
        <w:p w14:paraId="1350AA80" w14:textId="77777777" w:rsidR="007862B0" w:rsidRPr="002932A8" w:rsidRDefault="007862B0" w:rsidP="007862B0">
          <w:pPr>
            <w:jc w:val="right"/>
            <w:rPr>
              <w:rFonts w:cstheme="minorHAnsi"/>
              <w:b/>
              <w:bCs/>
              <w:sz w:val="24"/>
              <w:szCs w:val="24"/>
            </w:rPr>
          </w:pPr>
          <w:r w:rsidRPr="002932A8">
            <w:rPr>
              <w:rStyle w:val="PlaceholderText"/>
              <w:rFonts w:cstheme="minorHAnsi"/>
              <w:b/>
              <w:bCs/>
              <w:color w:val="auto"/>
              <w:sz w:val="24"/>
              <w:szCs w:val="24"/>
            </w:rPr>
            <w:t>Choose an item.</w:t>
          </w:r>
        </w:p>
      </w:sdtContent>
    </w:sdt>
    <w:p w14:paraId="18A9AC12" w14:textId="77777777" w:rsidR="007862B0" w:rsidRPr="002932A8" w:rsidRDefault="007862B0" w:rsidP="007862B0">
      <w:pPr>
        <w:tabs>
          <w:tab w:val="left" w:pos="7200"/>
        </w:tabs>
        <w:contextualSpacing/>
        <w:jc w:val="center"/>
        <w:rPr>
          <w:b/>
          <w:sz w:val="24"/>
          <w:szCs w:val="24"/>
        </w:rPr>
      </w:pPr>
      <w:r w:rsidRPr="002932A8">
        <w:rPr>
          <w:b/>
          <w:sz w:val="24"/>
          <w:szCs w:val="24"/>
        </w:rPr>
        <w:t xml:space="preserve"> </w:t>
      </w:r>
    </w:p>
    <w:p w14:paraId="403AF186" w14:textId="77777777" w:rsidR="007862B0" w:rsidRPr="002932A8" w:rsidRDefault="007862B0" w:rsidP="007862B0">
      <w:pPr>
        <w:tabs>
          <w:tab w:val="left" w:pos="7200"/>
        </w:tabs>
        <w:contextualSpacing/>
        <w:jc w:val="center"/>
        <w:rPr>
          <w:b/>
          <w:sz w:val="24"/>
          <w:szCs w:val="24"/>
        </w:rPr>
      </w:pPr>
      <w:r w:rsidRPr="002932A8">
        <w:rPr>
          <w:b/>
          <w:sz w:val="24"/>
          <w:szCs w:val="24"/>
        </w:rPr>
        <w:t>and</w:t>
      </w:r>
    </w:p>
    <w:p w14:paraId="30508A5B" w14:textId="77777777" w:rsidR="007862B0" w:rsidRPr="002932A8" w:rsidRDefault="007862B0" w:rsidP="007862B0">
      <w:pPr>
        <w:tabs>
          <w:tab w:val="left" w:pos="7200"/>
        </w:tabs>
        <w:contextualSpacing/>
        <w:jc w:val="center"/>
        <w:rPr>
          <w:b/>
          <w:sz w:val="24"/>
          <w:szCs w:val="24"/>
        </w:rPr>
      </w:pPr>
    </w:p>
    <w:bookmarkStart w:id="1" w:name="Respondent"/>
    <w:p w14:paraId="1CD89562" w14:textId="77777777" w:rsidR="007862B0" w:rsidRPr="002932A8" w:rsidRDefault="00000000" w:rsidP="007862B0">
      <w:pPr>
        <w:tabs>
          <w:tab w:val="left" w:pos="7200"/>
        </w:tabs>
        <w:contextualSpacing/>
        <w:jc w:val="center"/>
        <w:rPr>
          <w:b/>
          <w:sz w:val="24"/>
          <w:szCs w:val="24"/>
        </w:rPr>
      </w:pPr>
      <w:sdt>
        <w:sdtPr>
          <w:rPr>
            <w:rFonts w:cstheme="minorHAnsi"/>
            <w:sz w:val="24"/>
            <w:szCs w:val="24"/>
          </w:rPr>
          <w:alias w:val="Respondent's Full Name"/>
          <w:tag w:val="Respondent's Full Name"/>
          <w:id w:val="1084649023"/>
          <w:placeholder>
            <w:docPart w:val="479B8CAF369449EFA6C027843AEE6A1A"/>
          </w:placeholder>
          <w:showingPlcHdr/>
          <w15:color w:val="000000"/>
          <w:text/>
        </w:sdtPr>
        <w:sdtContent>
          <w:r w:rsidR="007862B0" w:rsidRPr="002932A8">
            <w:rPr>
              <w:rFonts w:cstheme="minorHAnsi"/>
              <w:sz w:val="24"/>
              <w:szCs w:val="24"/>
            </w:rPr>
            <w:t>Respondent’s Full Name</w:t>
          </w:r>
        </w:sdtContent>
      </w:sdt>
      <w:bookmarkEnd w:id="1"/>
    </w:p>
    <w:p w14:paraId="3BE79FA7" w14:textId="77777777" w:rsidR="007862B0" w:rsidRPr="002932A8" w:rsidRDefault="007862B0" w:rsidP="007862B0">
      <w:pPr>
        <w:tabs>
          <w:tab w:val="left" w:pos="7200"/>
        </w:tabs>
        <w:contextualSpacing/>
        <w:jc w:val="right"/>
        <w:rPr>
          <w:b/>
          <w:sz w:val="24"/>
          <w:szCs w:val="24"/>
        </w:rPr>
      </w:pPr>
      <w:r w:rsidRPr="002932A8">
        <w:rPr>
          <w:b/>
          <w:sz w:val="24"/>
          <w:szCs w:val="24"/>
        </w:rPr>
        <w:t>RESPONDENT</w:t>
      </w:r>
    </w:p>
    <w:p w14:paraId="3FE49559" w14:textId="77777777" w:rsidR="007862B0" w:rsidRPr="002932A8" w:rsidRDefault="007862B0" w:rsidP="007862B0">
      <w:pPr>
        <w:tabs>
          <w:tab w:val="left" w:pos="7200"/>
        </w:tabs>
        <w:contextualSpacing/>
        <w:jc w:val="right"/>
        <w:rPr>
          <w:b/>
          <w:sz w:val="24"/>
          <w:szCs w:val="24"/>
        </w:rPr>
      </w:pPr>
    </w:p>
    <w:p w14:paraId="3F423C57" w14:textId="77777777" w:rsidR="007862B0" w:rsidRPr="002932A8" w:rsidRDefault="007862B0" w:rsidP="007862B0">
      <w:pPr>
        <w:tabs>
          <w:tab w:val="left" w:pos="7200"/>
        </w:tabs>
        <w:contextualSpacing/>
        <w:jc w:val="center"/>
        <w:rPr>
          <w:b/>
          <w:sz w:val="24"/>
          <w:szCs w:val="24"/>
          <w:u w:val="single"/>
        </w:rPr>
      </w:pPr>
      <w:r w:rsidRPr="002932A8">
        <w:rPr>
          <w:b/>
          <w:sz w:val="24"/>
          <w:szCs w:val="24"/>
          <w:u w:val="single"/>
        </w:rPr>
        <w:t>ECOURT ORDER</w:t>
      </w:r>
    </w:p>
    <w:p w14:paraId="6B11BA9B" w14:textId="77777777" w:rsidR="007862B0" w:rsidRPr="002932A8" w:rsidRDefault="007862B0" w:rsidP="007862B0">
      <w:pPr>
        <w:tabs>
          <w:tab w:val="left" w:pos="7200"/>
        </w:tabs>
        <w:contextualSpacing/>
        <w:rPr>
          <w:b/>
          <w:sz w:val="24"/>
          <w:szCs w:val="24"/>
          <w:u w:val="single"/>
        </w:rPr>
      </w:pPr>
    </w:p>
    <w:p w14:paraId="2230C6D2" w14:textId="77777777" w:rsidR="007862B0" w:rsidRPr="002932A8" w:rsidRDefault="007862B0" w:rsidP="007862B0">
      <w:pPr>
        <w:tabs>
          <w:tab w:val="left" w:pos="7200"/>
        </w:tabs>
        <w:contextualSpacing/>
        <w:rPr>
          <w:b/>
          <w:sz w:val="24"/>
          <w:szCs w:val="24"/>
        </w:rPr>
      </w:pPr>
      <w:r w:rsidRPr="002932A8">
        <w:rPr>
          <w:b/>
          <w:sz w:val="24"/>
          <w:szCs w:val="24"/>
        </w:rPr>
        <w:t xml:space="preserve">BEFORE THE HONOURABLE </w:t>
      </w:r>
      <w:sdt>
        <w:sdtPr>
          <w:rPr>
            <w:rFonts w:cstheme="minorHAnsi"/>
            <w:sz w:val="24"/>
            <w:szCs w:val="24"/>
          </w:rPr>
          <w:alias w:val="Judge who presided over the conference"/>
          <w:tag w:val="Judge who presided over the conference"/>
          <w:id w:val="673465966"/>
          <w:placeholder>
            <w:docPart w:val="C6B0B40102A7461EAEE0F981B9C149FE"/>
          </w:placeholder>
          <w:showingPlcHdr/>
          <w15:color w:val="000000"/>
          <w:comboBox>
            <w:listItem w:value="Choose an item."/>
            <w:listItem w:displayText="Associate Chief Justice Lawrence O'Neil" w:value="Associate Chief Justice Lawrence O'Neil"/>
            <w:listItem w:displayText="Justice LouAnn Chiasson" w:value="Justice LouAnn Chiasson"/>
            <w:listItem w:displayText="Justice Cindy Cormier" w:value="Justice Cindy Cormier"/>
            <w:listItem w:displayText="Justice Theresa Forgeron" w:value="Justice Theresa Forgeron"/>
            <w:listItem w:displayText="Justice Lester Jesudason" w:value="Justice Lester Jesudason"/>
            <w:listItem w:displayText="Justice Elizabeth Jollimore" w:value="Justice Elizabeth Jollimore"/>
            <w:listItem w:displayText="Justice Pamela MacKeigan" w:value="Justice Pamela MacKeigan"/>
            <w:listItem w:displayText="Justice Samuel Moreau" w:value="Justice Samuel Moreau"/>
            <w:listItem w:displayText="Justice Cindy Murray" w:value="Justice Cindy Murray"/>
            <w:listItem w:displayText="Justice Leslie Dellapinna" w:value="Justice Leslie Dellapinna"/>
            <w:listItem w:displayText="Justice R. James Williams" w:value="Justice R. James Williams"/>
            <w:listItem w:displayText="Justice Moira Legere Sers" w:value="Justice Moira Legere Sers"/>
          </w:comboBox>
        </w:sdtPr>
        <w:sdtContent>
          <w:r w:rsidRPr="002932A8">
            <w:rPr>
              <w:rStyle w:val="PlaceholderText"/>
              <w:rFonts w:cstheme="minorHAnsi"/>
              <w:color w:val="auto"/>
              <w:sz w:val="24"/>
              <w:szCs w:val="24"/>
            </w:rPr>
            <w:t>Choose an item.</w:t>
          </w:r>
        </w:sdtContent>
      </w:sdt>
      <w:r w:rsidRPr="002932A8">
        <w:rPr>
          <w:b/>
          <w:sz w:val="24"/>
          <w:szCs w:val="24"/>
        </w:rPr>
        <w:t>:</w:t>
      </w:r>
    </w:p>
    <w:p w14:paraId="4448192A" w14:textId="77777777" w:rsidR="007862B0" w:rsidRPr="002932A8" w:rsidRDefault="007862B0" w:rsidP="007862B0">
      <w:pPr>
        <w:tabs>
          <w:tab w:val="left" w:pos="7200"/>
        </w:tabs>
        <w:contextualSpacing/>
        <w:rPr>
          <w:b/>
          <w:sz w:val="24"/>
          <w:szCs w:val="24"/>
        </w:rPr>
      </w:pPr>
    </w:p>
    <w:p w14:paraId="1CFA46E9" w14:textId="521A1196" w:rsidR="007862B0" w:rsidRPr="002932A8" w:rsidRDefault="007862B0" w:rsidP="007862B0">
      <w:pPr>
        <w:tabs>
          <w:tab w:val="left" w:pos="7200"/>
        </w:tabs>
        <w:contextualSpacing/>
        <w:rPr>
          <w:sz w:val="24"/>
          <w:szCs w:val="24"/>
        </w:rPr>
      </w:pPr>
      <w:r w:rsidRPr="002932A8">
        <w:rPr>
          <w:sz w:val="24"/>
          <w:szCs w:val="24"/>
        </w:rPr>
        <w:t xml:space="preserve">On </w:t>
      </w:r>
      <w:sdt>
        <w:sdtPr>
          <w:rPr>
            <w:sz w:val="24"/>
            <w:szCs w:val="24"/>
          </w:rPr>
          <w:id w:val="-957488526"/>
          <w:placeholder>
            <w:docPart w:val="A1838A15052648A89AF8BC426B843892"/>
          </w:placeholder>
          <w:showingPlcHdr/>
          <w:date>
            <w:dateFormat w:val="MMMM d, yyyy"/>
            <w:lid w:val="en-CA"/>
            <w:storeMappedDataAs w:val="dateTime"/>
            <w:calendar w:val="gregorian"/>
          </w:date>
        </w:sdtPr>
        <w:sdtContent>
          <w:r w:rsidRPr="002932A8">
            <w:rPr>
              <w:rStyle w:val="PlaceholderText"/>
              <w:color w:val="auto"/>
              <w:sz w:val="24"/>
              <w:szCs w:val="24"/>
            </w:rPr>
            <w:t>Click or tap to enter a date.</w:t>
          </w:r>
        </w:sdtContent>
      </w:sdt>
      <w:r w:rsidRPr="002932A8">
        <w:rPr>
          <w:sz w:val="24"/>
          <w:szCs w:val="24"/>
        </w:rPr>
        <w:t xml:space="preserve">, the </w:t>
      </w:r>
      <w:bookmarkStart w:id="2" w:name="ApplicationType"/>
      <w:sdt>
        <w:sdtPr>
          <w:rPr>
            <w:sz w:val="24"/>
            <w:szCs w:val="24"/>
          </w:rPr>
          <w:alias w:val="Application/Motion?"/>
          <w:tag w:val="Application/Motion?"/>
          <w:id w:val="-792512973"/>
          <w:placeholder>
            <w:docPart w:val="68657EF1AE7242B89EF40AB7533D56CF"/>
          </w:placeholder>
          <w:showingPlcHdr/>
          <w15:color w:val="000000"/>
          <w:dropDownList>
            <w:listItem w:value="Choose an item."/>
            <w:listItem w:displayText="Notice of Application" w:value="Notice of Application"/>
            <w:listItem w:displayText="Notice of Motion" w:value="Notice of Motion"/>
          </w:dropDownList>
        </w:sdtPr>
        <w:sdtContent>
          <w:r w:rsidRPr="002932A8">
            <w:rPr>
              <w:rStyle w:val="PlaceholderText"/>
              <w:color w:val="auto"/>
              <w:sz w:val="24"/>
              <w:szCs w:val="24"/>
            </w:rPr>
            <w:t>Choose an item.</w:t>
          </w:r>
        </w:sdtContent>
      </w:sdt>
      <w:bookmarkEnd w:id="2"/>
      <w:r w:rsidRPr="002932A8">
        <w:rPr>
          <w:sz w:val="24"/>
          <w:szCs w:val="24"/>
        </w:rPr>
        <w:t xml:space="preserve"> was filed on behalf of the </w:t>
      </w:r>
      <w:bookmarkStart w:id="3" w:name="Whofiled"/>
      <w:sdt>
        <w:sdtPr>
          <w:rPr>
            <w:sz w:val="24"/>
            <w:szCs w:val="24"/>
          </w:rPr>
          <w:alias w:val="Who filed the application/motion?"/>
          <w:tag w:val="Who filed the application/motion?"/>
          <w:id w:val="-1571884178"/>
          <w:placeholder>
            <w:docPart w:val="68657EF1AE7242B89EF40AB7533D56CF"/>
          </w:placeholder>
          <w:showingPlcHdr/>
          <w15:color w:val="000000"/>
          <w:dropDownList>
            <w:listItem w:value="Choose an item."/>
            <w:listItem w:displayText="Applicant" w:value="Applicant"/>
            <w:listItem w:displayText="Petitioner" w:value="Petitioner"/>
            <w:listItem w:displayText="Respondent" w:value="Respondent"/>
          </w:dropDownList>
        </w:sdtPr>
        <w:sdtContent>
          <w:r w:rsidR="002932A8" w:rsidRPr="002932A8">
            <w:rPr>
              <w:rStyle w:val="PlaceholderText"/>
              <w:color w:val="auto"/>
              <w:sz w:val="24"/>
              <w:szCs w:val="24"/>
            </w:rPr>
            <w:t>Choose an item.</w:t>
          </w:r>
        </w:sdtContent>
      </w:sdt>
      <w:bookmarkEnd w:id="3"/>
      <w:r w:rsidRPr="002932A8">
        <w:rPr>
          <w:sz w:val="24"/>
          <w:szCs w:val="24"/>
        </w:rPr>
        <w:t xml:space="preserve">,  seeking a determination of </w:t>
      </w:r>
      <w:sdt>
        <w:sdtPr>
          <w:rPr>
            <w:sz w:val="24"/>
            <w:szCs w:val="24"/>
          </w:rPr>
          <w:alias w:val="What is the dispute about"/>
          <w:tag w:val="What is the dispute about"/>
          <w:id w:val="-673571050"/>
          <w:placeholder>
            <w:docPart w:val="B087599EDB414AC29A70B573E6F0376C"/>
          </w:placeholder>
          <w:showingPlcHdr/>
          <w15:color w:val="000000"/>
          <w:text w:multiLine="1"/>
        </w:sdtPr>
        <w:sdtContent>
          <w:r w:rsidRPr="002932A8">
            <w:rPr>
              <w:rStyle w:val="PlaceholderText"/>
              <w:color w:val="auto"/>
            </w:rPr>
            <w:t>Click or tap here to enter text.</w:t>
          </w:r>
        </w:sdtContent>
      </w:sdt>
      <w:r w:rsidRPr="002932A8">
        <w:rPr>
          <w:sz w:val="24"/>
          <w:szCs w:val="24"/>
        </w:rPr>
        <w:t>.</w:t>
      </w:r>
    </w:p>
    <w:p w14:paraId="487F2CA4" w14:textId="77777777" w:rsidR="007862B0" w:rsidRPr="002932A8" w:rsidRDefault="007862B0" w:rsidP="007862B0">
      <w:pPr>
        <w:tabs>
          <w:tab w:val="left" w:pos="7200"/>
        </w:tabs>
        <w:contextualSpacing/>
        <w:rPr>
          <w:sz w:val="24"/>
          <w:szCs w:val="24"/>
        </w:rPr>
      </w:pPr>
    </w:p>
    <w:p w14:paraId="51E05ACE" w14:textId="77777777" w:rsidR="007862B0" w:rsidRPr="002932A8" w:rsidRDefault="007862B0" w:rsidP="007862B0">
      <w:pPr>
        <w:tabs>
          <w:tab w:val="left" w:pos="7200"/>
        </w:tabs>
        <w:contextualSpacing/>
        <w:rPr>
          <w:sz w:val="24"/>
          <w:szCs w:val="24"/>
        </w:rPr>
      </w:pPr>
      <w:r w:rsidRPr="002932A8">
        <w:rPr>
          <w:sz w:val="24"/>
          <w:szCs w:val="24"/>
        </w:rPr>
        <w:t xml:space="preserve">The parties consented to participate in an </w:t>
      </w:r>
      <w:proofErr w:type="spellStart"/>
      <w:r w:rsidRPr="002932A8">
        <w:rPr>
          <w:sz w:val="24"/>
          <w:szCs w:val="24"/>
        </w:rPr>
        <w:t>eCourt</w:t>
      </w:r>
      <w:proofErr w:type="spellEnd"/>
      <w:r w:rsidRPr="002932A8">
        <w:rPr>
          <w:sz w:val="24"/>
          <w:szCs w:val="24"/>
        </w:rPr>
        <w:t xml:space="preserve"> process to resolve issues with respect to the </w:t>
      </w:r>
      <w:r w:rsidRPr="002932A8">
        <w:rPr>
          <w:sz w:val="24"/>
          <w:szCs w:val="24"/>
        </w:rPr>
        <w:fldChar w:fldCharType="begin"/>
      </w:r>
      <w:r w:rsidRPr="002932A8">
        <w:rPr>
          <w:sz w:val="24"/>
          <w:szCs w:val="24"/>
        </w:rPr>
        <w:instrText xml:space="preserve"> REF ApplicationType \h  \* MERGEFORMAT </w:instrText>
      </w:r>
      <w:r w:rsidRPr="002932A8">
        <w:rPr>
          <w:sz w:val="24"/>
          <w:szCs w:val="24"/>
        </w:rPr>
      </w:r>
      <w:r w:rsidRPr="002932A8">
        <w:rPr>
          <w:sz w:val="24"/>
          <w:szCs w:val="24"/>
        </w:rPr>
        <w:fldChar w:fldCharType="separate"/>
      </w:r>
      <w:sdt>
        <w:sdtPr>
          <w:rPr>
            <w:sz w:val="24"/>
            <w:szCs w:val="24"/>
          </w:rPr>
          <w:alias w:val="Application/Motion?"/>
          <w:tag w:val="Application/Motion?"/>
          <w:id w:val="-342619081"/>
          <w:placeholder>
            <w:docPart w:val="C4AB31C033054B058A4369D3CD782AAD"/>
          </w:placeholder>
          <w:showingPlcHdr/>
          <w15:color w:val="000000"/>
          <w:dropDownList>
            <w:listItem w:value="Choose an item."/>
            <w:listItem w:displayText="Notice of Application" w:value="Notice of Application"/>
            <w:listItem w:displayText="Notice of Motion" w:value="Notice of Motion"/>
          </w:dropDownList>
        </w:sdtPr>
        <w:sdtContent>
          <w:r w:rsidRPr="002932A8">
            <w:rPr>
              <w:rStyle w:val="PlaceholderText"/>
              <w:color w:val="auto"/>
              <w:sz w:val="24"/>
              <w:szCs w:val="24"/>
            </w:rPr>
            <w:t>Choose an item.</w:t>
          </w:r>
        </w:sdtContent>
      </w:sdt>
      <w:r w:rsidRPr="002932A8">
        <w:rPr>
          <w:sz w:val="24"/>
          <w:szCs w:val="24"/>
        </w:rPr>
        <w:fldChar w:fldCharType="end"/>
      </w:r>
      <w:r w:rsidRPr="002932A8">
        <w:rPr>
          <w:sz w:val="24"/>
          <w:szCs w:val="24"/>
        </w:rPr>
        <w:t xml:space="preserve">.  </w:t>
      </w:r>
    </w:p>
    <w:p w14:paraId="270878C3" w14:textId="77777777" w:rsidR="007862B0" w:rsidRPr="002932A8" w:rsidRDefault="007862B0" w:rsidP="007862B0">
      <w:pPr>
        <w:tabs>
          <w:tab w:val="left" w:pos="7200"/>
        </w:tabs>
        <w:contextualSpacing/>
        <w:rPr>
          <w:b/>
          <w:sz w:val="24"/>
          <w:szCs w:val="24"/>
        </w:rPr>
      </w:pPr>
    </w:p>
    <w:p w14:paraId="0B0DA836" w14:textId="77777777" w:rsidR="007862B0" w:rsidRPr="002932A8" w:rsidRDefault="007862B0" w:rsidP="007862B0">
      <w:pPr>
        <w:tabs>
          <w:tab w:val="left" w:pos="7200"/>
        </w:tabs>
        <w:contextualSpacing/>
        <w:rPr>
          <w:sz w:val="24"/>
          <w:szCs w:val="24"/>
        </w:rPr>
      </w:pPr>
      <w:r w:rsidRPr="002932A8">
        <w:rPr>
          <w:sz w:val="24"/>
          <w:szCs w:val="24"/>
        </w:rPr>
        <w:t>Proof of service of the Notice has been established and the evidence, presented by the parties has been considered.</w:t>
      </w:r>
    </w:p>
    <w:p w14:paraId="25FACB27" w14:textId="77777777" w:rsidR="007862B0" w:rsidRPr="002932A8" w:rsidRDefault="007862B0" w:rsidP="007862B0">
      <w:pPr>
        <w:tabs>
          <w:tab w:val="left" w:pos="7200"/>
        </w:tabs>
        <w:contextualSpacing/>
        <w:rPr>
          <w:sz w:val="24"/>
          <w:szCs w:val="24"/>
        </w:rPr>
      </w:pPr>
    </w:p>
    <w:p w14:paraId="21505F1A" w14:textId="1BD84F9E" w:rsidR="007862B0" w:rsidRPr="002932A8" w:rsidRDefault="007862B0" w:rsidP="007862B0">
      <w:pPr>
        <w:tabs>
          <w:tab w:val="left" w:pos="720"/>
          <w:tab w:val="left" w:pos="7200"/>
        </w:tabs>
        <w:contextualSpacing/>
        <w:rPr>
          <w:sz w:val="24"/>
          <w:szCs w:val="24"/>
        </w:rPr>
      </w:pPr>
      <w:r w:rsidRPr="002932A8">
        <w:rPr>
          <w:b/>
          <w:sz w:val="24"/>
          <w:szCs w:val="24"/>
        </w:rPr>
        <w:t xml:space="preserve">ON MOTION OF </w:t>
      </w:r>
      <w:r w:rsidRPr="002932A8">
        <w:rPr>
          <w:sz w:val="24"/>
          <w:szCs w:val="24"/>
        </w:rPr>
        <w:t xml:space="preserve">the </w:t>
      </w:r>
      <w:r w:rsidRPr="002932A8">
        <w:rPr>
          <w:sz w:val="24"/>
          <w:szCs w:val="24"/>
        </w:rPr>
        <w:fldChar w:fldCharType="begin"/>
      </w:r>
      <w:r w:rsidRPr="002932A8">
        <w:rPr>
          <w:sz w:val="24"/>
          <w:szCs w:val="24"/>
        </w:rPr>
        <w:instrText xml:space="preserve"> REF Whofiled \h  \* MERGEFORMAT </w:instrText>
      </w:r>
      <w:r w:rsidRPr="002932A8">
        <w:rPr>
          <w:sz w:val="24"/>
          <w:szCs w:val="24"/>
        </w:rPr>
      </w:r>
      <w:r w:rsidRPr="002932A8">
        <w:rPr>
          <w:sz w:val="24"/>
          <w:szCs w:val="24"/>
        </w:rPr>
        <w:fldChar w:fldCharType="separate"/>
      </w:r>
      <w:sdt>
        <w:sdtPr>
          <w:rPr>
            <w:sz w:val="24"/>
            <w:szCs w:val="24"/>
          </w:rPr>
          <w:alias w:val="Who filed the application/motion?"/>
          <w:tag w:val="Who filed the application/motion?"/>
          <w:id w:val="1893540866"/>
          <w:placeholder>
            <w:docPart w:val="FE2F76AD030B45E692BCB6B2B5322511"/>
          </w:placeholder>
          <w:showingPlcHdr/>
          <w15:color w:val="000000"/>
          <w:dropDownList>
            <w:listItem w:value="Choose an item."/>
            <w:listItem w:displayText="Applicant" w:value="Applicant"/>
            <w:listItem w:displayText="Petitioner" w:value="Petitioner"/>
            <w:listItem w:displayText="Respondent" w:value="Respondent"/>
          </w:dropDownList>
        </w:sdtPr>
        <w:sdtContent>
          <w:r w:rsidRPr="002932A8">
            <w:rPr>
              <w:rStyle w:val="PlaceholderText"/>
              <w:color w:val="auto"/>
              <w:sz w:val="24"/>
              <w:szCs w:val="24"/>
            </w:rPr>
            <w:t>Choose an item.</w:t>
          </w:r>
        </w:sdtContent>
      </w:sdt>
      <w:r w:rsidRPr="002932A8">
        <w:rPr>
          <w:sz w:val="24"/>
          <w:szCs w:val="24"/>
        </w:rPr>
        <w:fldChar w:fldCharType="end"/>
      </w:r>
      <w:r w:rsidRPr="002932A8">
        <w:rPr>
          <w:sz w:val="24"/>
          <w:szCs w:val="24"/>
        </w:rPr>
        <w:t xml:space="preserve">, the following is ordered under the </w:t>
      </w:r>
      <w:sdt>
        <w:sdtPr>
          <w:rPr>
            <w:sz w:val="24"/>
            <w:szCs w:val="24"/>
          </w:rPr>
          <w:alias w:val="Legislation"/>
          <w:tag w:val="Legislation"/>
          <w:id w:val="-58334362"/>
          <w:placeholder>
            <w:docPart w:val="68657EF1AE7242B89EF40AB7533D56CF"/>
          </w:placeholder>
          <w:showingPlcHdr/>
          <w15:color w:val="000000"/>
          <w:dropDownList>
            <w:listItem w:value="Choose an item."/>
            <w:listItem w:displayText="Adult Protection Act" w:value="Adult Protection Act"/>
            <w:listItem w:displayText="Change of Name Act" w:value="Change of Name Act"/>
            <w:listItem w:displayText="Children and Family Services Act" w:value="Children and Family Services Act"/>
            <w:listItem w:displayText="Divorce Act" w:value="Divorce Act"/>
            <w:listItem w:displayText="Federal Child Support Guidelines" w:value="Federal Child Support Guidelines"/>
            <w:listItem w:displayText="Interjurisdictional Support Orders Act" w:value="Interjurisdictional Support Orders Act"/>
            <w:listItem w:displayText="Involuntary Psychiatric Treatment Act" w:value="Involuntary Psychiatric Treatment Act"/>
            <w:listItem w:displayText="Maintenance Enforcement Act" w:value="Maintenance Enforcement Act"/>
            <w:listItem w:displayText="Matrimonial Property Act" w:value="Matrimonial Property Act"/>
            <w:listItem w:displayText="Parenting and Support Act" w:value="Parenting and Support Act"/>
            <w:listItem w:displayText="Pension Benefits Act" w:value="Pension Benefits Act"/>
            <w:listItem w:displayText="Pension Benefits Divison Act" w:value="Pension Benefits Divison Act"/>
            <w:listItem w:displayText="Vital Statistics Act" w:value="Vital Statistics Act"/>
          </w:dropDownList>
        </w:sdtPr>
        <w:sdtContent>
          <w:r w:rsidR="002932A8" w:rsidRPr="002932A8">
            <w:rPr>
              <w:rStyle w:val="PlaceholderText"/>
              <w:i/>
              <w:iCs/>
              <w:color w:val="auto"/>
              <w:sz w:val="24"/>
              <w:szCs w:val="24"/>
            </w:rPr>
            <w:t>Choose an item.</w:t>
          </w:r>
        </w:sdtContent>
      </w:sdt>
      <w:r w:rsidRPr="002932A8">
        <w:rPr>
          <w:sz w:val="24"/>
          <w:szCs w:val="24"/>
        </w:rPr>
        <w:t>:</w:t>
      </w:r>
    </w:p>
    <w:p w14:paraId="235D2A4F" w14:textId="77777777" w:rsidR="007862B0" w:rsidRPr="002932A8" w:rsidRDefault="007862B0" w:rsidP="007862B0">
      <w:pPr>
        <w:tabs>
          <w:tab w:val="left" w:pos="720"/>
          <w:tab w:val="left" w:pos="7200"/>
        </w:tabs>
        <w:contextualSpacing/>
        <w:rPr>
          <w:sz w:val="24"/>
          <w:szCs w:val="24"/>
        </w:rPr>
      </w:pPr>
    </w:p>
    <w:sdt>
      <w:sdtPr>
        <w:rPr>
          <w:sz w:val="24"/>
          <w:szCs w:val="24"/>
        </w:rPr>
        <w:alias w:val="Enter the terms of the order granted"/>
        <w:tag w:val="Enter the terms of the order granted"/>
        <w:id w:val="721795138"/>
        <w:placeholder>
          <w:docPart w:val="1745F819B24F44398E91F58C658421B3"/>
        </w:placeholder>
        <w:showingPlcHdr/>
        <w15:color w:val="000000"/>
        <w:text w:multiLine="1"/>
      </w:sdtPr>
      <w:sdtContent>
        <w:p w14:paraId="482CE593" w14:textId="024D1ACF" w:rsidR="007862B0" w:rsidRPr="00F81C0E" w:rsidRDefault="007862B0" w:rsidP="007862B0">
          <w:pPr>
            <w:pStyle w:val="ListParagraph"/>
            <w:numPr>
              <w:ilvl w:val="0"/>
              <w:numId w:val="2"/>
            </w:numPr>
            <w:tabs>
              <w:tab w:val="left" w:pos="720"/>
              <w:tab w:val="left" w:pos="7200"/>
            </w:tabs>
            <w:rPr>
              <w:sz w:val="24"/>
              <w:szCs w:val="24"/>
            </w:rPr>
          </w:pPr>
          <w:r w:rsidRPr="00F81C0E">
            <w:rPr>
              <w:rStyle w:val="PlaceholderText"/>
              <w:color w:val="auto"/>
              <w:sz w:val="24"/>
              <w:szCs w:val="24"/>
            </w:rPr>
            <w:t>Click or tap here to enter text.</w:t>
          </w:r>
        </w:p>
      </w:sdtContent>
    </w:sdt>
    <w:p w14:paraId="7D70202D" w14:textId="77777777" w:rsidR="007862B0" w:rsidRPr="002932A8" w:rsidRDefault="007862B0" w:rsidP="007862B0">
      <w:pPr>
        <w:pStyle w:val="ListParagraph"/>
        <w:tabs>
          <w:tab w:val="left" w:pos="720"/>
          <w:tab w:val="left" w:pos="7200"/>
        </w:tabs>
        <w:ind w:left="0"/>
        <w:rPr>
          <w:sz w:val="24"/>
          <w:szCs w:val="24"/>
        </w:rPr>
      </w:pPr>
    </w:p>
    <w:p w14:paraId="518F4E24" w14:textId="77777777" w:rsidR="007862B0" w:rsidRPr="002932A8" w:rsidRDefault="00000000" w:rsidP="007862B0">
      <w:pPr>
        <w:pStyle w:val="ListParagraph"/>
        <w:numPr>
          <w:ilvl w:val="0"/>
          <w:numId w:val="2"/>
        </w:numPr>
        <w:tabs>
          <w:tab w:val="left" w:pos="720"/>
          <w:tab w:val="left" w:pos="7200"/>
        </w:tabs>
        <w:rPr>
          <w:sz w:val="24"/>
          <w:szCs w:val="24"/>
        </w:rPr>
      </w:pPr>
      <w:sdt>
        <w:sdtPr>
          <w:rPr>
            <w:sz w:val="24"/>
            <w:szCs w:val="24"/>
          </w:rPr>
          <w:alias w:val="Add Constables/Peace Officers Clause, if applicable"/>
          <w:tag w:val="Add Constables/Peace Officers Clause, if applicable"/>
          <w:id w:val="-216439189"/>
          <w:placeholder>
            <w:docPart w:val="68657EF1AE7242B89EF40AB7533D56CF"/>
          </w:placeholder>
          <w:dropDownList>
            <w:listItem w:value="Choose an item."/>
            <w:listItem w:displayText="All Constables and Peace Officers are to do all such acts as may be necessary to enforce the terms of this Order and they have full power and authority to enter upon any lands and premises to enforce this Order." w:value="All Constables and Peace Officers are to do all such acts as may be necessary to enforce the terms of this Order and they have full power and authority to enter upon any lands and premises to enforce this Order."/>
          </w:dropDownList>
        </w:sdtPr>
        <w:sdtContent>
          <w:r w:rsidR="007862B0" w:rsidRPr="002932A8">
            <w:rPr>
              <w:sz w:val="24"/>
              <w:szCs w:val="24"/>
            </w:rPr>
            <w:t>All Constables and Peace Officers are to do all such acts as may be necessary to enforce the terms of this Order and they have full power and authority to enter upon any lands and premises to enforce this Order.</w:t>
          </w:r>
        </w:sdtContent>
      </w:sdt>
      <w:r w:rsidR="007862B0" w:rsidRPr="002932A8">
        <w:rPr>
          <w:sz w:val="24"/>
          <w:szCs w:val="24"/>
        </w:rPr>
        <w:t xml:space="preserve"> </w:t>
      </w:r>
      <w:r w:rsidR="007862B0" w:rsidRPr="002932A8">
        <w:rPr>
          <w:i/>
          <w:iCs/>
          <w:sz w:val="24"/>
          <w:szCs w:val="24"/>
        </w:rPr>
        <w:t>(OPTIONAL)</w:t>
      </w:r>
    </w:p>
    <w:p w14:paraId="01B59539" w14:textId="77777777" w:rsidR="007862B0" w:rsidRPr="002932A8" w:rsidRDefault="007862B0" w:rsidP="007862B0">
      <w:pPr>
        <w:pStyle w:val="ListParagraph"/>
        <w:rPr>
          <w:sz w:val="24"/>
          <w:szCs w:val="24"/>
        </w:rPr>
      </w:pPr>
    </w:p>
    <w:p w14:paraId="2E2A4C87" w14:textId="6251D60E" w:rsidR="007862B0" w:rsidRPr="002932A8" w:rsidRDefault="007862B0" w:rsidP="007862B0">
      <w:pPr>
        <w:pStyle w:val="ListParagraph"/>
        <w:tabs>
          <w:tab w:val="left" w:pos="720"/>
          <w:tab w:val="left" w:pos="7200"/>
        </w:tabs>
        <w:ind w:left="0"/>
        <w:rPr>
          <w:sz w:val="24"/>
          <w:szCs w:val="24"/>
        </w:rPr>
      </w:pPr>
      <w:r w:rsidRPr="002932A8">
        <w:rPr>
          <w:sz w:val="24"/>
          <w:szCs w:val="24"/>
        </w:rPr>
        <w:t xml:space="preserve">Issued on </w:t>
      </w:r>
      <w:sdt>
        <w:sdtPr>
          <w:rPr>
            <w:sz w:val="24"/>
            <w:szCs w:val="24"/>
          </w:rPr>
          <w:id w:val="-2027395835"/>
          <w:placeholder>
            <w:docPart w:val="A1838A15052648A89AF8BC426B843892"/>
          </w:placeholder>
          <w:showingPlcHdr/>
          <w15:color w:val="000000"/>
          <w:date>
            <w:dateFormat w:val="MMMM d, yyyy"/>
            <w:lid w:val="en-CA"/>
            <w:storeMappedDataAs w:val="dateTime"/>
            <w:calendar w:val="gregorian"/>
          </w:date>
        </w:sdtPr>
        <w:sdtContent>
          <w:r w:rsidR="002932A8" w:rsidRPr="002932A8">
            <w:rPr>
              <w:rStyle w:val="PlaceholderText"/>
              <w:color w:val="auto"/>
              <w:sz w:val="24"/>
              <w:szCs w:val="24"/>
            </w:rPr>
            <w:t>Click or tap to enter a date.</w:t>
          </w:r>
        </w:sdtContent>
      </w:sdt>
      <w:r w:rsidRPr="002932A8">
        <w:rPr>
          <w:sz w:val="24"/>
          <w:szCs w:val="24"/>
        </w:rPr>
        <w:t>.</w:t>
      </w:r>
    </w:p>
    <w:p w14:paraId="27C69FF4" w14:textId="77777777" w:rsidR="007862B0" w:rsidRPr="002932A8" w:rsidRDefault="007862B0" w:rsidP="007862B0">
      <w:pPr>
        <w:pStyle w:val="ListParagraph"/>
        <w:tabs>
          <w:tab w:val="left" w:pos="720"/>
          <w:tab w:val="left" w:pos="7200"/>
        </w:tabs>
        <w:ind w:left="0"/>
        <w:rPr>
          <w:sz w:val="24"/>
          <w:szCs w:val="24"/>
        </w:rPr>
      </w:pPr>
    </w:p>
    <w:p w14:paraId="09F31402" w14:textId="77777777" w:rsidR="007862B0" w:rsidRPr="002932A8" w:rsidRDefault="007862B0" w:rsidP="007862B0">
      <w:pPr>
        <w:pStyle w:val="ListParagraph"/>
        <w:tabs>
          <w:tab w:val="left" w:pos="720"/>
          <w:tab w:val="left" w:pos="5400"/>
          <w:tab w:val="left" w:pos="7200"/>
        </w:tabs>
        <w:ind w:left="0"/>
        <w:rPr>
          <w:sz w:val="24"/>
          <w:szCs w:val="24"/>
        </w:rPr>
      </w:pPr>
      <w:r w:rsidRPr="002932A8">
        <w:rPr>
          <w:sz w:val="24"/>
          <w:szCs w:val="24"/>
        </w:rPr>
        <w:tab/>
      </w:r>
      <w:r w:rsidRPr="002932A8">
        <w:rPr>
          <w:sz w:val="24"/>
          <w:szCs w:val="24"/>
        </w:rPr>
        <w:tab/>
        <w:t>____________________________</w:t>
      </w:r>
    </w:p>
    <w:p w14:paraId="4D534553" w14:textId="77777777" w:rsidR="007862B0" w:rsidRPr="002932A8" w:rsidRDefault="007862B0" w:rsidP="007862B0">
      <w:pPr>
        <w:pStyle w:val="ListParagraph"/>
        <w:tabs>
          <w:tab w:val="left" w:pos="720"/>
          <w:tab w:val="left" w:pos="5400"/>
          <w:tab w:val="left" w:pos="7200"/>
        </w:tabs>
        <w:ind w:left="0"/>
        <w:rPr>
          <w:sz w:val="24"/>
          <w:szCs w:val="24"/>
        </w:rPr>
      </w:pPr>
      <w:r w:rsidRPr="002932A8">
        <w:rPr>
          <w:sz w:val="24"/>
          <w:szCs w:val="24"/>
        </w:rPr>
        <w:tab/>
      </w:r>
      <w:r w:rsidRPr="002932A8">
        <w:rPr>
          <w:sz w:val="24"/>
          <w:szCs w:val="24"/>
        </w:rPr>
        <w:tab/>
        <w:t xml:space="preserve">Court Officer </w:t>
      </w:r>
    </w:p>
    <w:p w14:paraId="0E976EA0" w14:textId="77777777" w:rsidR="007862B0" w:rsidRPr="002932A8" w:rsidRDefault="007862B0" w:rsidP="007862B0">
      <w:pPr>
        <w:rPr>
          <w:sz w:val="24"/>
          <w:szCs w:val="24"/>
        </w:rPr>
      </w:pPr>
    </w:p>
    <w:p w14:paraId="43C14BC4" w14:textId="77777777" w:rsidR="007862B0" w:rsidRPr="002932A8" w:rsidRDefault="007862B0" w:rsidP="007862B0"/>
    <w:sectPr w:rsidR="007862B0" w:rsidRPr="002932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E4495"/>
    <w:multiLevelType w:val="hybridMultilevel"/>
    <w:tmpl w:val="9F4CC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891F9C"/>
    <w:multiLevelType w:val="hybridMultilevel"/>
    <w:tmpl w:val="445CD99C"/>
    <w:lvl w:ilvl="0" w:tplc="EBFE055E">
      <w:start w:val="1"/>
      <w:numFmt w:val="decimal"/>
      <w:lvlText w:val="%1."/>
      <w:lvlJc w:val="left"/>
      <w:pPr>
        <w:ind w:left="0" w:firstLine="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F02BD"/>
    <w:multiLevelType w:val="hybridMultilevel"/>
    <w:tmpl w:val="7D6E5EC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4663412">
    <w:abstractNumId w:val="0"/>
  </w:num>
  <w:num w:numId="2" w16cid:durableId="1235433125">
    <w:abstractNumId w:val="1"/>
  </w:num>
  <w:num w:numId="3" w16cid:durableId="1242259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B0"/>
    <w:rsid w:val="000B3631"/>
    <w:rsid w:val="001553CB"/>
    <w:rsid w:val="00270108"/>
    <w:rsid w:val="002932A8"/>
    <w:rsid w:val="00431DEE"/>
    <w:rsid w:val="004B4D0B"/>
    <w:rsid w:val="007862B0"/>
    <w:rsid w:val="00DA057B"/>
    <w:rsid w:val="00F81C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068F"/>
  <w15:chartTrackingRefBased/>
  <w15:docId w15:val="{55173808-61BE-43C0-8DD3-17F77F3A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2B0"/>
    <w:pPr>
      <w:ind w:left="720"/>
      <w:contextualSpacing/>
    </w:pPr>
  </w:style>
  <w:style w:type="character" w:styleId="PlaceholderText">
    <w:name w:val="Placeholder Text"/>
    <w:basedOn w:val="DefaultParagraphFont"/>
    <w:uiPriority w:val="99"/>
    <w:semiHidden/>
    <w:rsid w:val="007862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E64E08BC040A586F2B3BB10E7587D"/>
        <w:category>
          <w:name w:val="General"/>
          <w:gallery w:val="placeholder"/>
        </w:category>
        <w:types>
          <w:type w:val="bbPlcHdr"/>
        </w:types>
        <w:behaviors>
          <w:behavior w:val="content"/>
        </w:behaviors>
        <w:guid w:val="{82F0D599-2470-4B24-BAE5-B1D6AA80E555}"/>
      </w:docPartPr>
      <w:docPartBody>
        <w:p w:rsidR="00F210CF" w:rsidRDefault="00F210CF" w:rsidP="00F210CF">
          <w:pPr>
            <w:pStyle w:val="7EEE64E08BC040A586F2B3BB10E7587D1"/>
          </w:pPr>
          <w:r w:rsidRPr="002932A8">
            <w:rPr>
              <w:rFonts w:cstheme="minorHAnsi"/>
              <w:sz w:val="24"/>
              <w:szCs w:val="24"/>
            </w:rPr>
            <w:t>year when court action initially started (year of first entry in running file)</w:t>
          </w:r>
        </w:p>
      </w:docPartBody>
    </w:docPart>
    <w:docPart>
      <w:docPartPr>
        <w:name w:val="19AD8DEAD8DA48168D83AC7480F2F4A8"/>
        <w:category>
          <w:name w:val="General"/>
          <w:gallery w:val="placeholder"/>
        </w:category>
        <w:types>
          <w:type w:val="bbPlcHdr"/>
        </w:types>
        <w:behaviors>
          <w:behavior w:val="content"/>
        </w:behaviors>
        <w:guid w:val="{B1B84874-AC75-48FF-AE13-4A5198125960}"/>
      </w:docPartPr>
      <w:docPartBody>
        <w:p w:rsidR="00F210CF" w:rsidRDefault="00F210CF" w:rsidP="00F210CF">
          <w:pPr>
            <w:pStyle w:val="19AD8DEAD8DA48168D83AC7480F2F4A81"/>
          </w:pPr>
          <w:r w:rsidRPr="002932A8">
            <w:rPr>
              <w:rStyle w:val="PlaceholderText"/>
              <w:rFonts w:cstheme="minorHAnsi"/>
              <w:color w:val="auto"/>
              <w:sz w:val="24"/>
              <w:szCs w:val="24"/>
            </w:rPr>
            <w:t>SCFD File #</w:t>
          </w:r>
        </w:p>
      </w:docPartBody>
    </w:docPart>
    <w:docPart>
      <w:docPartPr>
        <w:name w:val="7628B8CCBE9346F19BAD6B549E1C2111"/>
        <w:category>
          <w:name w:val="General"/>
          <w:gallery w:val="placeholder"/>
        </w:category>
        <w:types>
          <w:type w:val="bbPlcHdr"/>
        </w:types>
        <w:behaviors>
          <w:behavior w:val="content"/>
        </w:behaviors>
        <w:guid w:val="{1872BBE2-EC21-44DD-AAD8-1F058AE532F3}"/>
      </w:docPartPr>
      <w:docPartBody>
        <w:p w:rsidR="00F210CF" w:rsidRDefault="00F210CF" w:rsidP="00F210CF">
          <w:pPr>
            <w:pStyle w:val="7628B8CCBE9346F19BAD6B549E1C21111"/>
          </w:pPr>
          <w:r w:rsidRPr="002932A8">
            <w:rPr>
              <w:rFonts w:cstheme="minorHAnsi"/>
              <w:sz w:val="24"/>
              <w:szCs w:val="24"/>
            </w:rPr>
            <w:t>Applicant’s Full Name</w:t>
          </w:r>
        </w:p>
      </w:docPartBody>
    </w:docPart>
    <w:docPart>
      <w:docPartPr>
        <w:name w:val="5190904370134C2DB5D203F5624D7BD7"/>
        <w:category>
          <w:name w:val="General"/>
          <w:gallery w:val="placeholder"/>
        </w:category>
        <w:types>
          <w:type w:val="bbPlcHdr"/>
        </w:types>
        <w:behaviors>
          <w:behavior w:val="content"/>
        </w:behaviors>
        <w:guid w:val="{CAED9389-DFCB-4DCF-9482-914AB9597E6B}"/>
      </w:docPartPr>
      <w:docPartBody>
        <w:p w:rsidR="00F210CF" w:rsidRDefault="00F210CF" w:rsidP="00F210CF">
          <w:pPr>
            <w:pStyle w:val="5190904370134C2DB5D203F5624D7BD71"/>
          </w:pPr>
          <w:r w:rsidRPr="002932A8">
            <w:rPr>
              <w:rStyle w:val="PlaceholderText"/>
              <w:rFonts w:cstheme="minorHAnsi"/>
              <w:b/>
              <w:bCs/>
              <w:color w:val="auto"/>
              <w:sz w:val="24"/>
              <w:szCs w:val="24"/>
            </w:rPr>
            <w:t>Choose an item.</w:t>
          </w:r>
        </w:p>
      </w:docPartBody>
    </w:docPart>
    <w:docPart>
      <w:docPartPr>
        <w:name w:val="479B8CAF369449EFA6C027843AEE6A1A"/>
        <w:category>
          <w:name w:val="General"/>
          <w:gallery w:val="placeholder"/>
        </w:category>
        <w:types>
          <w:type w:val="bbPlcHdr"/>
        </w:types>
        <w:behaviors>
          <w:behavior w:val="content"/>
        </w:behaviors>
        <w:guid w:val="{CD567B96-F3F3-4859-A485-AE3260BFD8AD}"/>
      </w:docPartPr>
      <w:docPartBody>
        <w:p w:rsidR="00F210CF" w:rsidRDefault="00F210CF" w:rsidP="00F210CF">
          <w:pPr>
            <w:pStyle w:val="479B8CAF369449EFA6C027843AEE6A1A1"/>
          </w:pPr>
          <w:r w:rsidRPr="002932A8">
            <w:rPr>
              <w:rFonts w:cstheme="minorHAnsi"/>
              <w:sz w:val="24"/>
              <w:szCs w:val="24"/>
            </w:rPr>
            <w:t>Respondent’s Full Name</w:t>
          </w:r>
        </w:p>
      </w:docPartBody>
    </w:docPart>
    <w:docPart>
      <w:docPartPr>
        <w:name w:val="C6B0B40102A7461EAEE0F981B9C149FE"/>
        <w:category>
          <w:name w:val="General"/>
          <w:gallery w:val="placeholder"/>
        </w:category>
        <w:types>
          <w:type w:val="bbPlcHdr"/>
        </w:types>
        <w:behaviors>
          <w:behavior w:val="content"/>
        </w:behaviors>
        <w:guid w:val="{0FF6BE57-0401-45ED-A689-3C7603A2CFA4}"/>
      </w:docPartPr>
      <w:docPartBody>
        <w:p w:rsidR="00F210CF" w:rsidRDefault="00F210CF" w:rsidP="00F210CF">
          <w:pPr>
            <w:pStyle w:val="C6B0B40102A7461EAEE0F981B9C149FE1"/>
          </w:pPr>
          <w:r w:rsidRPr="002932A8">
            <w:rPr>
              <w:rStyle w:val="PlaceholderText"/>
              <w:rFonts w:cstheme="minorHAnsi"/>
              <w:color w:val="auto"/>
              <w:sz w:val="24"/>
              <w:szCs w:val="24"/>
            </w:rPr>
            <w:t>Choose an item.</w:t>
          </w:r>
        </w:p>
      </w:docPartBody>
    </w:docPart>
    <w:docPart>
      <w:docPartPr>
        <w:name w:val="A1838A15052648A89AF8BC426B843892"/>
        <w:category>
          <w:name w:val="General"/>
          <w:gallery w:val="placeholder"/>
        </w:category>
        <w:types>
          <w:type w:val="bbPlcHdr"/>
        </w:types>
        <w:behaviors>
          <w:behavior w:val="content"/>
        </w:behaviors>
        <w:guid w:val="{BD7A797C-65A4-4DB6-AD81-1B4800C88C9C}"/>
      </w:docPartPr>
      <w:docPartBody>
        <w:p w:rsidR="00F210CF" w:rsidRDefault="00F210CF" w:rsidP="00F210CF">
          <w:pPr>
            <w:pStyle w:val="A1838A15052648A89AF8BC426B8438921"/>
          </w:pPr>
          <w:r w:rsidRPr="002932A8">
            <w:rPr>
              <w:rStyle w:val="PlaceholderText"/>
              <w:color w:val="auto"/>
              <w:sz w:val="24"/>
              <w:szCs w:val="24"/>
            </w:rPr>
            <w:t>Click or tap to enter a date.</w:t>
          </w:r>
        </w:p>
      </w:docPartBody>
    </w:docPart>
    <w:docPart>
      <w:docPartPr>
        <w:name w:val="68657EF1AE7242B89EF40AB7533D56CF"/>
        <w:category>
          <w:name w:val="General"/>
          <w:gallery w:val="placeholder"/>
        </w:category>
        <w:types>
          <w:type w:val="bbPlcHdr"/>
        </w:types>
        <w:behaviors>
          <w:behavior w:val="content"/>
        </w:behaviors>
        <w:guid w:val="{4E746266-797C-4270-95E3-5B5A3E5B1F41}"/>
      </w:docPartPr>
      <w:docPartBody>
        <w:p w:rsidR="00F210CF" w:rsidRDefault="00F210CF" w:rsidP="00F210CF">
          <w:pPr>
            <w:pStyle w:val="68657EF1AE7242B89EF40AB7533D56CF1"/>
          </w:pPr>
          <w:r w:rsidRPr="002932A8">
            <w:rPr>
              <w:rStyle w:val="PlaceholderText"/>
              <w:color w:val="auto"/>
              <w:sz w:val="24"/>
              <w:szCs w:val="24"/>
            </w:rPr>
            <w:t>Choose an item.</w:t>
          </w:r>
        </w:p>
      </w:docPartBody>
    </w:docPart>
    <w:docPart>
      <w:docPartPr>
        <w:name w:val="B087599EDB414AC29A70B573E6F0376C"/>
        <w:category>
          <w:name w:val="General"/>
          <w:gallery w:val="placeholder"/>
        </w:category>
        <w:types>
          <w:type w:val="bbPlcHdr"/>
        </w:types>
        <w:behaviors>
          <w:behavior w:val="content"/>
        </w:behaviors>
        <w:guid w:val="{A454F434-CD62-4E90-A761-5FDF325F7A61}"/>
      </w:docPartPr>
      <w:docPartBody>
        <w:p w:rsidR="00F210CF" w:rsidRDefault="00F210CF" w:rsidP="00F210CF">
          <w:pPr>
            <w:pStyle w:val="B087599EDB414AC29A70B573E6F0376C1"/>
          </w:pPr>
          <w:r w:rsidRPr="002932A8">
            <w:rPr>
              <w:rStyle w:val="PlaceholderText"/>
              <w:color w:val="auto"/>
            </w:rPr>
            <w:t>Click or tap here to enter text.</w:t>
          </w:r>
        </w:p>
      </w:docPartBody>
    </w:docPart>
    <w:docPart>
      <w:docPartPr>
        <w:name w:val="C4AB31C033054B058A4369D3CD782AAD"/>
        <w:category>
          <w:name w:val="General"/>
          <w:gallery w:val="placeholder"/>
        </w:category>
        <w:types>
          <w:type w:val="bbPlcHdr"/>
        </w:types>
        <w:behaviors>
          <w:behavior w:val="content"/>
        </w:behaviors>
        <w:guid w:val="{56E11291-924F-49FE-B54E-D97E40B05309}"/>
      </w:docPartPr>
      <w:docPartBody>
        <w:p w:rsidR="00F210CF" w:rsidRDefault="00F210CF" w:rsidP="00F210CF">
          <w:pPr>
            <w:pStyle w:val="C4AB31C033054B058A4369D3CD782AAD1"/>
          </w:pPr>
          <w:r w:rsidRPr="002932A8">
            <w:rPr>
              <w:rStyle w:val="PlaceholderText"/>
              <w:color w:val="auto"/>
              <w:sz w:val="24"/>
              <w:szCs w:val="24"/>
            </w:rPr>
            <w:t>Choose an item.</w:t>
          </w:r>
        </w:p>
      </w:docPartBody>
    </w:docPart>
    <w:docPart>
      <w:docPartPr>
        <w:name w:val="FE2F76AD030B45E692BCB6B2B5322511"/>
        <w:category>
          <w:name w:val="General"/>
          <w:gallery w:val="placeholder"/>
        </w:category>
        <w:types>
          <w:type w:val="bbPlcHdr"/>
        </w:types>
        <w:behaviors>
          <w:behavior w:val="content"/>
        </w:behaviors>
        <w:guid w:val="{AEF11D59-EA60-443A-A19B-1323A6FD67BE}"/>
      </w:docPartPr>
      <w:docPartBody>
        <w:p w:rsidR="00F210CF" w:rsidRDefault="00F210CF" w:rsidP="00F210CF">
          <w:pPr>
            <w:pStyle w:val="FE2F76AD030B45E692BCB6B2B53225111"/>
          </w:pPr>
          <w:r w:rsidRPr="002932A8">
            <w:rPr>
              <w:rStyle w:val="PlaceholderText"/>
              <w:color w:val="auto"/>
              <w:sz w:val="24"/>
              <w:szCs w:val="24"/>
            </w:rPr>
            <w:t>Choose an item.</w:t>
          </w:r>
        </w:p>
      </w:docPartBody>
    </w:docPart>
    <w:docPart>
      <w:docPartPr>
        <w:name w:val="1745F819B24F44398E91F58C658421B3"/>
        <w:category>
          <w:name w:val="General"/>
          <w:gallery w:val="placeholder"/>
        </w:category>
        <w:types>
          <w:type w:val="bbPlcHdr"/>
        </w:types>
        <w:behaviors>
          <w:behavior w:val="content"/>
        </w:behaviors>
        <w:guid w:val="{038AC2A4-9357-4E3B-816D-8A3A3B228365}"/>
      </w:docPartPr>
      <w:docPartBody>
        <w:p w:rsidR="00AA68E6" w:rsidRDefault="00F210CF" w:rsidP="00F210CF">
          <w:pPr>
            <w:pStyle w:val="1745F819B24F44398E91F58C658421B3"/>
          </w:pPr>
          <w:r w:rsidRPr="002932A8">
            <w:rPr>
              <w:rStyle w:val="PlaceholderText"/>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1D"/>
    <w:rsid w:val="00035337"/>
    <w:rsid w:val="00083718"/>
    <w:rsid w:val="0045181D"/>
    <w:rsid w:val="00AA68E6"/>
    <w:rsid w:val="00F210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0CF"/>
    <w:rPr>
      <w:color w:val="808080"/>
    </w:rPr>
  </w:style>
  <w:style w:type="paragraph" w:customStyle="1" w:styleId="7EEE64E08BC040A586F2B3BB10E7587D1">
    <w:name w:val="7EEE64E08BC040A586F2B3BB10E7587D1"/>
    <w:rsid w:val="00F210CF"/>
    <w:pPr>
      <w:spacing w:after="0" w:line="240" w:lineRule="auto"/>
    </w:pPr>
    <w:rPr>
      <w:rFonts w:eastAsiaTheme="minorHAnsi"/>
      <w:lang w:eastAsia="en-US"/>
    </w:rPr>
  </w:style>
  <w:style w:type="paragraph" w:customStyle="1" w:styleId="19AD8DEAD8DA48168D83AC7480F2F4A81">
    <w:name w:val="19AD8DEAD8DA48168D83AC7480F2F4A81"/>
    <w:rsid w:val="00F210CF"/>
    <w:pPr>
      <w:spacing w:after="0" w:line="240" w:lineRule="auto"/>
    </w:pPr>
    <w:rPr>
      <w:rFonts w:eastAsiaTheme="minorHAnsi"/>
      <w:lang w:eastAsia="en-US"/>
    </w:rPr>
  </w:style>
  <w:style w:type="paragraph" w:customStyle="1" w:styleId="7628B8CCBE9346F19BAD6B549E1C21111">
    <w:name w:val="7628B8CCBE9346F19BAD6B549E1C21111"/>
    <w:rsid w:val="00F210CF"/>
    <w:pPr>
      <w:spacing w:after="0" w:line="240" w:lineRule="auto"/>
    </w:pPr>
    <w:rPr>
      <w:rFonts w:eastAsiaTheme="minorHAnsi"/>
      <w:lang w:eastAsia="en-US"/>
    </w:rPr>
  </w:style>
  <w:style w:type="paragraph" w:customStyle="1" w:styleId="5190904370134C2DB5D203F5624D7BD71">
    <w:name w:val="5190904370134C2DB5D203F5624D7BD71"/>
    <w:rsid w:val="00F210CF"/>
    <w:pPr>
      <w:spacing w:after="0" w:line="240" w:lineRule="auto"/>
    </w:pPr>
    <w:rPr>
      <w:rFonts w:eastAsiaTheme="minorHAnsi"/>
      <w:lang w:eastAsia="en-US"/>
    </w:rPr>
  </w:style>
  <w:style w:type="paragraph" w:customStyle="1" w:styleId="479B8CAF369449EFA6C027843AEE6A1A1">
    <w:name w:val="479B8CAF369449EFA6C027843AEE6A1A1"/>
    <w:rsid w:val="00F210CF"/>
    <w:pPr>
      <w:spacing w:after="0" w:line="240" w:lineRule="auto"/>
    </w:pPr>
    <w:rPr>
      <w:rFonts w:eastAsiaTheme="minorHAnsi"/>
      <w:lang w:eastAsia="en-US"/>
    </w:rPr>
  </w:style>
  <w:style w:type="paragraph" w:customStyle="1" w:styleId="C6B0B40102A7461EAEE0F981B9C149FE1">
    <w:name w:val="C6B0B40102A7461EAEE0F981B9C149FE1"/>
    <w:rsid w:val="00F210CF"/>
    <w:pPr>
      <w:spacing w:after="0" w:line="240" w:lineRule="auto"/>
    </w:pPr>
    <w:rPr>
      <w:rFonts w:eastAsiaTheme="minorHAnsi"/>
      <w:lang w:eastAsia="en-US"/>
    </w:rPr>
  </w:style>
  <w:style w:type="paragraph" w:customStyle="1" w:styleId="A1838A15052648A89AF8BC426B8438921">
    <w:name w:val="A1838A15052648A89AF8BC426B8438921"/>
    <w:rsid w:val="00F210CF"/>
    <w:pPr>
      <w:spacing w:after="0" w:line="240" w:lineRule="auto"/>
    </w:pPr>
    <w:rPr>
      <w:rFonts w:eastAsiaTheme="minorHAnsi"/>
      <w:lang w:eastAsia="en-US"/>
    </w:rPr>
  </w:style>
  <w:style w:type="paragraph" w:customStyle="1" w:styleId="68657EF1AE7242B89EF40AB7533D56CF1">
    <w:name w:val="68657EF1AE7242B89EF40AB7533D56CF1"/>
    <w:rsid w:val="00F210CF"/>
    <w:pPr>
      <w:spacing w:after="0" w:line="240" w:lineRule="auto"/>
    </w:pPr>
    <w:rPr>
      <w:rFonts w:eastAsiaTheme="minorHAnsi"/>
      <w:lang w:eastAsia="en-US"/>
    </w:rPr>
  </w:style>
  <w:style w:type="paragraph" w:customStyle="1" w:styleId="B087599EDB414AC29A70B573E6F0376C1">
    <w:name w:val="B087599EDB414AC29A70B573E6F0376C1"/>
    <w:rsid w:val="00F210CF"/>
    <w:pPr>
      <w:spacing w:after="0" w:line="240" w:lineRule="auto"/>
    </w:pPr>
    <w:rPr>
      <w:rFonts w:eastAsiaTheme="minorHAnsi"/>
      <w:lang w:eastAsia="en-US"/>
    </w:rPr>
  </w:style>
  <w:style w:type="paragraph" w:customStyle="1" w:styleId="C4AB31C033054B058A4369D3CD782AAD1">
    <w:name w:val="C4AB31C033054B058A4369D3CD782AAD1"/>
    <w:rsid w:val="00F210CF"/>
    <w:pPr>
      <w:spacing w:after="0" w:line="240" w:lineRule="auto"/>
    </w:pPr>
    <w:rPr>
      <w:rFonts w:eastAsiaTheme="minorHAnsi"/>
      <w:lang w:eastAsia="en-US"/>
    </w:rPr>
  </w:style>
  <w:style w:type="paragraph" w:customStyle="1" w:styleId="FE2F76AD030B45E692BCB6B2B53225111">
    <w:name w:val="FE2F76AD030B45E692BCB6B2B53225111"/>
    <w:rsid w:val="00F210CF"/>
    <w:pPr>
      <w:spacing w:after="0" w:line="240" w:lineRule="auto"/>
    </w:pPr>
    <w:rPr>
      <w:rFonts w:eastAsiaTheme="minorHAnsi"/>
      <w:lang w:eastAsia="en-US"/>
    </w:rPr>
  </w:style>
  <w:style w:type="paragraph" w:customStyle="1" w:styleId="1745F819B24F44398E91F58C658421B3">
    <w:name w:val="1745F819B24F44398E91F58C658421B3"/>
    <w:rsid w:val="00F210CF"/>
    <w:pPr>
      <w:spacing w:after="0" w:line="240"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Natasha C</dc:creator>
  <cp:keywords/>
  <dc:description/>
  <cp:lastModifiedBy>Stairs, Jennifer L</cp:lastModifiedBy>
  <cp:revision>2</cp:revision>
  <dcterms:created xsi:type="dcterms:W3CDTF">2023-04-15T17:07:00Z</dcterms:created>
  <dcterms:modified xsi:type="dcterms:W3CDTF">2023-04-15T17:07:00Z</dcterms:modified>
</cp:coreProperties>
</file>