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tblGrid>
      <w:tr w:rsidR="00212724" w:rsidRPr="004725C1" w14:paraId="5087ECC9" w14:textId="77777777" w:rsidTr="00B358C5">
        <w:trPr>
          <w:trHeight w:val="794"/>
        </w:trPr>
        <w:tc>
          <w:tcPr>
            <w:tcW w:w="3572" w:type="dxa"/>
            <w:vAlign w:val="center"/>
          </w:tcPr>
          <w:p w14:paraId="7413C2BE" w14:textId="77777777" w:rsidR="00212724" w:rsidRPr="000A1B56" w:rsidRDefault="00212724" w:rsidP="00B358C5">
            <w:pPr>
              <w:pStyle w:val="Header"/>
              <w:tabs>
                <w:tab w:val="left" w:pos="6480"/>
              </w:tabs>
              <w:rPr>
                <w:sz w:val="18"/>
                <w:szCs w:val="18"/>
              </w:rPr>
            </w:pPr>
            <w:bookmarkStart w:id="0" w:name="OLE_LINK1"/>
            <w:r w:rsidRPr="000A1B56">
              <w:rPr>
                <w:sz w:val="18"/>
                <w:szCs w:val="18"/>
              </w:rPr>
              <w:t>Form 23</w:t>
            </w:r>
          </w:p>
          <w:p w14:paraId="3522FA6B" w14:textId="10601BFC" w:rsidR="00212724" w:rsidRPr="000A1B56" w:rsidRDefault="00212724" w:rsidP="00B358C5">
            <w:pPr>
              <w:pStyle w:val="Header"/>
              <w:tabs>
                <w:tab w:val="left" w:pos="6480"/>
              </w:tabs>
              <w:rPr>
                <w:sz w:val="18"/>
                <w:szCs w:val="18"/>
              </w:rPr>
            </w:pPr>
            <w:r w:rsidRPr="000A1B56">
              <w:rPr>
                <w:sz w:val="18"/>
                <w:szCs w:val="18"/>
              </w:rPr>
              <w:t xml:space="preserve">Probate District:  </w:t>
            </w:r>
          </w:p>
          <w:p w14:paraId="19EDBD68" w14:textId="48B7D1AF" w:rsidR="00212724" w:rsidRPr="004725C1" w:rsidRDefault="00212724" w:rsidP="00B358C5">
            <w:r w:rsidRPr="000A1B56">
              <w:rPr>
                <w:sz w:val="18"/>
                <w:szCs w:val="18"/>
              </w:rPr>
              <w:t>Probate Court File No:</w:t>
            </w:r>
            <w:r w:rsidRPr="004725C1">
              <w:rPr>
                <w:sz w:val="18"/>
                <w:szCs w:val="18"/>
              </w:rPr>
              <w:t xml:space="preserve">  </w:t>
            </w:r>
          </w:p>
        </w:tc>
      </w:tr>
      <w:bookmarkEnd w:id="0"/>
    </w:tbl>
    <w:p w14:paraId="0993C918" w14:textId="77777777" w:rsidR="00212724" w:rsidRPr="004725C1" w:rsidRDefault="00212724"/>
    <w:p w14:paraId="05964AAE" w14:textId="77777777" w:rsidR="00212724" w:rsidRPr="004725C1" w:rsidRDefault="00212724"/>
    <w:p w14:paraId="71BBA816" w14:textId="77777777" w:rsidR="00214970" w:rsidRPr="004725C1" w:rsidRDefault="00214970">
      <w:pPr>
        <w:jc w:val="center"/>
        <w:rPr>
          <w:b/>
          <w:snapToGrid w:val="0"/>
        </w:rPr>
      </w:pPr>
      <w:r w:rsidRPr="004725C1">
        <w:rPr>
          <w:b/>
          <w:snapToGrid w:val="0"/>
        </w:rPr>
        <w:t>IN THE COURT OF PROBATE FOR NOVA SCOTIA</w:t>
      </w:r>
    </w:p>
    <w:p w14:paraId="478FD81C" w14:textId="77777777" w:rsidR="00675EA6" w:rsidRPr="004725C1" w:rsidRDefault="00675EA6">
      <w:pPr>
        <w:jc w:val="center"/>
        <w:rPr>
          <w:b/>
          <w:snapToGrid w:val="0"/>
        </w:rPr>
      </w:pPr>
    </w:p>
    <w:p w14:paraId="31083F01" w14:textId="77777777" w:rsidR="00675EA6" w:rsidRPr="004725C1" w:rsidRDefault="00675EA6" w:rsidP="00675EA6">
      <w:pPr>
        <w:spacing w:after="15"/>
        <w:jc w:val="center"/>
        <w:rPr>
          <w:b/>
          <w:bCs/>
          <w:color w:val="000000"/>
          <w:szCs w:val="24"/>
          <w:lang w:eastAsia="en-CA"/>
        </w:rPr>
      </w:pPr>
      <w:r w:rsidRPr="004725C1">
        <w:rPr>
          <w:b/>
          <w:snapToGrid w:val="0"/>
        </w:rPr>
        <w:t>IN THE ESTATE OF ___________________, Deceased</w:t>
      </w:r>
    </w:p>
    <w:p w14:paraId="59544528" w14:textId="77777777" w:rsidR="00214970" w:rsidRPr="004725C1" w:rsidRDefault="00214970">
      <w:pPr>
        <w:jc w:val="center"/>
        <w:rPr>
          <w:b/>
          <w:snapToGrid w:val="0"/>
        </w:rPr>
      </w:pPr>
    </w:p>
    <w:p w14:paraId="0066F02D" w14:textId="77777777" w:rsidR="00675EA6" w:rsidRPr="004725C1" w:rsidRDefault="00675EA6">
      <w:pPr>
        <w:jc w:val="center"/>
        <w:rPr>
          <w:b/>
          <w:snapToGrid w:val="0"/>
        </w:rPr>
      </w:pPr>
    </w:p>
    <w:p w14:paraId="10EDEF38" w14:textId="77777777" w:rsidR="00214970" w:rsidRPr="004725C1" w:rsidRDefault="00214970">
      <w:pPr>
        <w:jc w:val="center"/>
        <w:rPr>
          <w:b/>
          <w:snapToGrid w:val="0"/>
        </w:rPr>
      </w:pPr>
      <w:r w:rsidRPr="004725C1">
        <w:rPr>
          <w:b/>
          <w:snapToGrid w:val="0"/>
        </w:rPr>
        <w:t>Extra-Provincial Grant of Probate</w:t>
      </w:r>
    </w:p>
    <w:p w14:paraId="12FEE919" w14:textId="77777777" w:rsidR="00214970" w:rsidRPr="004725C1" w:rsidRDefault="00214970">
      <w:pPr>
        <w:jc w:val="center"/>
        <w:rPr>
          <w:snapToGrid w:val="0"/>
        </w:rPr>
      </w:pPr>
      <w:r w:rsidRPr="004725C1">
        <w:rPr>
          <w:b/>
          <w:snapToGrid w:val="0"/>
        </w:rPr>
        <w:t>(S. 43(4))</w:t>
      </w:r>
    </w:p>
    <w:p w14:paraId="58412EEF" w14:textId="77777777" w:rsidR="00214970" w:rsidRPr="004725C1" w:rsidRDefault="00214970">
      <w:pPr>
        <w:rPr>
          <w:snapToGrid w:val="0"/>
        </w:rPr>
      </w:pPr>
    </w:p>
    <w:p w14:paraId="57B27245" w14:textId="77777777" w:rsidR="00214970" w:rsidRPr="004725C1" w:rsidRDefault="00214970">
      <w:pPr>
        <w:rPr>
          <w:snapToGrid w:val="0"/>
        </w:rPr>
      </w:pPr>
    </w:p>
    <w:p w14:paraId="74A16E5D" w14:textId="58AA6553" w:rsidR="00A821E4" w:rsidRPr="004725C1" w:rsidRDefault="00A821E4" w:rsidP="00A821E4">
      <w:pPr>
        <w:shd w:val="clear" w:color="auto" w:fill="FFFFFF"/>
        <w:spacing w:after="15"/>
        <w:rPr>
          <w:color w:val="000000"/>
          <w:szCs w:val="24"/>
          <w:lang w:eastAsia="en-CA"/>
        </w:rPr>
      </w:pPr>
      <w:r w:rsidRPr="004725C1">
        <w:rPr>
          <w:color w:val="000000"/>
          <w:szCs w:val="24"/>
          <w:lang w:eastAsia="en-CA"/>
        </w:rPr>
        <w:t>This Court grants probate of the will (and codicil(s)), a certified copy of which is attached to this grant and marked Schedule “1”, and administration of the estate located within the Province of Nova Scotia, of        </w:t>
      </w:r>
      <w:r w:rsidRPr="004725C1">
        <w:rPr>
          <w:color w:val="000000"/>
          <w:szCs w:val="24"/>
          <w:vertAlign w:val="subscript"/>
          <w:lang w:eastAsia="en-CA"/>
        </w:rPr>
        <w:t>name of deceased</w:t>
      </w:r>
      <w:r w:rsidRPr="004725C1">
        <w:rPr>
          <w:color w:val="000000"/>
          <w:szCs w:val="24"/>
          <w:lang w:eastAsia="en-CA"/>
        </w:rPr>
        <w:t> , late of        </w:t>
      </w:r>
      <w:r w:rsidRPr="004725C1">
        <w:rPr>
          <w:color w:val="000000"/>
          <w:szCs w:val="24"/>
          <w:vertAlign w:val="subscript"/>
          <w:lang w:eastAsia="en-CA"/>
        </w:rPr>
        <w:t>place of residence</w:t>
      </w:r>
      <w:r w:rsidRPr="004725C1">
        <w:rPr>
          <w:color w:val="000000"/>
          <w:szCs w:val="24"/>
          <w:lang w:eastAsia="en-CA"/>
        </w:rPr>
        <w:t>        , in        </w:t>
      </w:r>
      <w:r w:rsidRPr="004725C1">
        <w:rPr>
          <w:color w:val="000000"/>
          <w:szCs w:val="24"/>
          <w:vertAlign w:val="subscript"/>
          <w:lang w:eastAsia="en-CA"/>
        </w:rPr>
        <w:t>province or</w:t>
      </w:r>
      <w:r w:rsidRPr="004725C1">
        <w:rPr>
          <w:color w:val="000000"/>
          <w:szCs w:val="24"/>
          <w:lang w:eastAsia="en-CA"/>
        </w:rPr>
        <w:t> </w:t>
      </w:r>
      <w:r w:rsidRPr="004725C1">
        <w:rPr>
          <w:color w:val="000000"/>
          <w:szCs w:val="24"/>
          <w:vertAlign w:val="subscript"/>
          <w:lang w:eastAsia="en-CA"/>
        </w:rPr>
        <w:t>country</w:t>
      </w:r>
      <w:r w:rsidRPr="004725C1">
        <w:rPr>
          <w:color w:val="000000"/>
          <w:szCs w:val="24"/>
          <w:lang w:eastAsia="en-CA"/>
        </w:rPr>
        <w:t>        who died on        </w:t>
      </w:r>
      <w:r w:rsidRPr="004725C1">
        <w:rPr>
          <w:color w:val="000000"/>
          <w:szCs w:val="24"/>
          <w:vertAlign w:val="subscript"/>
          <w:lang w:eastAsia="en-CA"/>
        </w:rPr>
        <w:t>month and day</w:t>
      </w:r>
      <w:r w:rsidRPr="004725C1">
        <w:rPr>
          <w:color w:val="000000"/>
          <w:szCs w:val="24"/>
          <w:lang w:eastAsia="en-CA"/>
        </w:rPr>
        <w:t>        , 20 ,</w:t>
      </w:r>
      <w:r w:rsidRPr="004725C1">
        <w:rPr>
          <w:color w:val="000000"/>
          <w:szCs w:val="24"/>
          <w:vertAlign w:val="subscript"/>
          <w:lang w:eastAsia="en-CA"/>
        </w:rPr>
        <w:t> </w:t>
      </w:r>
      <w:r w:rsidRPr="004725C1">
        <w:rPr>
          <w:color w:val="000000"/>
          <w:szCs w:val="24"/>
          <w:lang w:eastAsia="en-CA"/>
        </w:rPr>
        <w:t>to        </w:t>
      </w:r>
      <w:r w:rsidRPr="004725C1">
        <w:rPr>
          <w:color w:val="000000"/>
          <w:szCs w:val="24"/>
          <w:vertAlign w:val="subscript"/>
          <w:lang w:eastAsia="en-CA"/>
        </w:rPr>
        <w:t>name and address of personal representative</w:t>
      </w:r>
      <w:r w:rsidRPr="004725C1">
        <w:rPr>
          <w:color w:val="000000"/>
          <w:szCs w:val="24"/>
          <w:lang w:eastAsia="en-CA"/>
        </w:rPr>
        <w:t>               , the personal representative of the deceased’s estate.</w:t>
      </w:r>
    </w:p>
    <w:p w14:paraId="7013DD98" w14:textId="77777777" w:rsidR="00A821E4" w:rsidRPr="004725C1" w:rsidRDefault="00A821E4" w:rsidP="00A821E4">
      <w:pPr>
        <w:rPr>
          <w:szCs w:val="24"/>
          <w:lang w:eastAsia="en-CA"/>
        </w:rPr>
      </w:pPr>
      <w:r w:rsidRPr="004725C1">
        <w:rPr>
          <w:color w:val="000000"/>
          <w:szCs w:val="24"/>
          <w:lang w:eastAsia="en-CA"/>
        </w:rPr>
        <w:br/>
      </w:r>
    </w:p>
    <w:p w14:paraId="4528FB24" w14:textId="2492E8F3" w:rsidR="00A821E4" w:rsidRPr="004725C1" w:rsidRDefault="00A821E4" w:rsidP="00A821E4">
      <w:pPr>
        <w:shd w:val="clear" w:color="auto" w:fill="FFFFFF"/>
        <w:spacing w:after="15"/>
        <w:rPr>
          <w:color w:val="000000"/>
          <w:szCs w:val="24"/>
          <w:lang w:eastAsia="en-CA"/>
        </w:rPr>
      </w:pPr>
      <w:r w:rsidRPr="004725C1">
        <w:rPr>
          <w:color w:val="242424"/>
          <w:szCs w:val="24"/>
          <w:lang w:eastAsia="en-CA"/>
        </w:rPr>
        <w:t xml:space="preserve">The Schedule attached to this grant and marked Schedule "2" </w:t>
      </w:r>
      <w:r w:rsidRPr="004725C1">
        <w:rPr>
          <w:color w:val="000000"/>
          <w:szCs w:val="24"/>
          <w:lang w:eastAsia="en-CA"/>
        </w:rPr>
        <w:t>is a certified copy of the grant of       </w:t>
      </w:r>
      <w:r w:rsidRPr="004725C1">
        <w:rPr>
          <w:color w:val="000000"/>
          <w:szCs w:val="24"/>
          <w:vertAlign w:val="subscript"/>
          <w:lang w:eastAsia="en-CA"/>
        </w:rPr>
        <w:t>type of grant</w:t>
      </w:r>
      <w:r w:rsidRPr="004725C1">
        <w:rPr>
          <w:color w:val="000000"/>
          <w:szCs w:val="24"/>
          <w:lang w:eastAsia="en-CA"/>
        </w:rPr>
        <w:t>      issued by the        </w:t>
      </w:r>
      <w:r w:rsidRPr="004725C1">
        <w:rPr>
          <w:color w:val="000000"/>
          <w:szCs w:val="24"/>
          <w:vertAlign w:val="subscript"/>
          <w:lang w:eastAsia="en-CA"/>
        </w:rPr>
        <w:t>name of foreign court</w:t>
      </w:r>
      <w:r w:rsidRPr="004725C1">
        <w:rPr>
          <w:color w:val="000000"/>
          <w:szCs w:val="24"/>
          <w:lang w:eastAsia="en-CA"/>
        </w:rPr>
        <w:t>        on       </w:t>
      </w:r>
      <w:r w:rsidRPr="004725C1">
        <w:rPr>
          <w:color w:val="000000"/>
          <w:szCs w:val="24"/>
          <w:vertAlign w:val="subscript"/>
          <w:lang w:eastAsia="en-CA"/>
        </w:rPr>
        <w:t>month and day</w:t>
      </w:r>
      <w:r w:rsidRPr="004725C1">
        <w:rPr>
          <w:color w:val="000000"/>
          <w:szCs w:val="24"/>
          <w:lang w:eastAsia="en-CA"/>
        </w:rPr>
        <w:t>       , 20       , being the court having jurisdiction in testamentary matters in        </w:t>
      </w:r>
      <w:r w:rsidRPr="004725C1">
        <w:rPr>
          <w:color w:val="000000"/>
          <w:szCs w:val="24"/>
          <w:vertAlign w:val="subscript"/>
          <w:lang w:eastAsia="en-CA"/>
        </w:rPr>
        <w:t>province or country</w:t>
      </w:r>
      <w:r w:rsidRPr="004725C1">
        <w:rPr>
          <w:color w:val="000000"/>
          <w:szCs w:val="24"/>
          <w:lang w:eastAsia="en-CA"/>
        </w:rPr>
        <w:t>        , where the deceased was resident at the date of death, to        </w:t>
      </w:r>
      <w:r w:rsidRPr="004725C1">
        <w:rPr>
          <w:color w:val="000000"/>
          <w:szCs w:val="24"/>
          <w:vertAlign w:val="subscript"/>
          <w:lang w:eastAsia="en-CA"/>
        </w:rPr>
        <w:t>name of personal representative</w:t>
      </w:r>
      <w:r w:rsidRPr="004725C1">
        <w:rPr>
          <w:color w:val="000000"/>
          <w:szCs w:val="24"/>
          <w:lang w:eastAsia="en-CA"/>
        </w:rPr>
        <w:t>        , the personal representative of the estate, and that grant is now in full force and effect.</w:t>
      </w:r>
    </w:p>
    <w:p w14:paraId="503775B6" w14:textId="77777777" w:rsidR="00A821E4" w:rsidRPr="004725C1" w:rsidRDefault="00A821E4" w:rsidP="00A821E4">
      <w:pPr>
        <w:rPr>
          <w:szCs w:val="24"/>
          <w:lang w:eastAsia="en-CA"/>
        </w:rPr>
      </w:pPr>
      <w:r w:rsidRPr="004725C1">
        <w:rPr>
          <w:color w:val="000000"/>
          <w:szCs w:val="24"/>
          <w:lang w:eastAsia="en-CA"/>
        </w:rPr>
        <w:br/>
      </w:r>
    </w:p>
    <w:p w14:paraId="7AAB9497" w14:textId="77777777" w:rsidR="00A821E4" w:rsidRPr="004725C1" w:rsidRDefault="00A821E4" w:rsidP="00A821E4">
      <w:pPr>
        <w:shd w:val="clear" w:color="auto" w:fill="FFFFFF"/>
        <w:spacing w:after="15"/>
        <w:rPr>
          <w:color w:val="000000"/>
          <w:szCs w:val="24"/>
          <w:lang w:eastAsia="en-CA"/>
        </w:rPr>
      </w:pPr>
      <w:r w:rsidRPr="004725C1">
        <w:rPr>
          <w:color w:val="000000"/>
          <w:szCs w:val="24"/>
          <w:lang w:eastAsia="en-CA"/>
        </w:rPr>
        <w:t>The personal representative has sworn to faithfully administer the estate in the Province by paying the just debts of the deceased and the legacies contained in the will (and codicil(s)) and paying the lawful expenses and distributing the residue (if any) according to law.</w:t>
      </w:r>
    </w:p>
    <w:p w14:paraId="23705E04" w14:textId="77777777" w:rsidR="00A821E4" w:rsidRPr="004725C1" w:rsidRDefault="00A821E4" w:rsidP="00A821E4">
      <w:pPr>
        <w:rPr>
          <w:szCs w:val="24"/>
          <w:lang w:eastAsia="en-CA"/>
        </w:rPr>
      </w:pPr>
      <w:r w:rsidRPr="004725C1">
        <w:rPr>
          <w:color w:val="000000"/>
          <w:szCs w:val="24"/>
          <w:lang w:eastAsia="en-CA"/>
        </w:rPr>
        <w:br/>
      </w:r>
    </w:p>
    <w:p w14:paraId="28D38E5B" w14:textId="77777777" w:rsidR="00A821E4" w:rsidRPr="004725C1" w:rsidRDefault="00A821E4" w:rsidP="00A821E4">
      <w:pPr>
        <w:shd w:val="clear" w:color="auto" w:fill="FFFFFF"/>
        <w:spacing w:after="15"/>
        <w:rPr>
          <w:color w:val="000000"/>
          <w:szCs w:val="24"/>
          <w:lang w:eastAsia="en-CA"/>
        </w:rPr>
      </w:pPr>
      <w:r w:rsidRPr="004725C1">
        <w:rPr>
          <w:color w:val="000000"/>
          <w:szCs w:val="24"/>
          <w:lang w:eastAsia="en-CA"/>
        </w:rPr>
        <w:t>The personal representative shall within 3 months after the date of this grant file a full and true inventory of the assets of the deceased located in the Province, and shall render a just and true account of their executorship when required by law to do so.</w:t>
      </w:r>
    </w:p>
    <w:p w14:paraId="5708F6CC" w14:textId="77777777" w:rsidR="00A821E4" w:rsidRPr="004725C1" w:rsidRDefault="00A821E4" w:rsidP="00A821E4">
      <w:pPr>
        <w:rPr>
          <w:szCs w:val="24"/>
          <w:lang w:eastAsia="en-CA"/>
        </w:rPr>
      </w:pPr>
      <w:r w:rsidRPr="004725C1">
        <w:rPr>
          <w:color w:val="000000"/>
          <w:szCs w:val="24"/>
          <w:lang w:eastAsia="en-CA"/>
        </w:rPr>
        <w:br/>
      </w:r>
    </w:p>
    <w:p w14:paraId="0DF0E3BA" w14:textId="77777777" w:rsidR="00A821E4" w:rsidRPr="004725C1" w:rsidRDefault="00A821E4" w:rsidP="00A821E4">
      <w:pPr>
        <w:shd w:val="clear" w:color="auto" w:fill="FFFFFF"/>
        <w:spacing w:after="15"/>
        <w:rPr>
          <w:color w:val="000000"/>
          <w:szCs w:val="24"/>
          <w:lang w:eastAsia="en-CA"/>
        </w:rPr>
      </w:pPr>
      <w:r w:rsidRPr="004725C1">
        <w:rPr>
          <w:color w:val="000000"/>
          <w:szCs w:val="24"/>
          <w:lang w:eastAsia="en-CA"/>
        </w:rPr>
        <w:t>Issued on        </w:t>
      </w:r>
      <w:r w:rsidRPr="004725C1">
        <w:rPr>
          <w:color w:val="000000"/>
          <w:szCs w:val="24"/>
          <w:vertAlign w:val="subscript"/>
          <w:lang w:eastAsia="en-CA"/>
        </w:rPr>
        <w:t>month and day</w:t>
      </w:r>
      <w:r w:rsidRPr="004725C1">
        <w:rPr>
          <w:color w:val="000000"/>
          <w:szCs w:val="24"/>
          <w:lang w:eastAsia="en-CA"/>
        </w:rPr>
        <w:t>        , 20       .</w:t>
      </w:r>
    </w:p>
    <w:p w14:paraId="1441DA61" w14:textId="77777777" w:rsidR="00214970" w:rsidRPr="004725C1" w:rsidRDefault="00214970">
      <w:pPr>
        <w:tabs>
          <w:tab w:val="right" w:pos="9360"/>
        </w:tabs>
        <w:ind w:left="4766"/>
        <w:rPr>
          <w:snapToGrid w:val="0"/>
        </w:rPr>
      </w:pPr>
      <w:r w:rsidRPr="004725C1">
        <w:rPr>
          <w:snapToGrid w:val="0"/>
          <w:u w:val="single"/>
        </w:rPr>
        <w:tab/>
      </w:r>
    </w:p>
    <w:p w14:paraId="3D637263" w14:textId="77777777" w:rsidR="00214970" w:rsidRPr="004725C1" w:rsidRDefault="00214970">
      <w:pPr>
        <w:tabs>
          <w:tab w:val="right" w:pos="9360"/>
        </w:tabs>
        <w:ind w:left="4766"/>
        <w:rPr>
          <w:snapToGrid w:val="0"/>
        </w:rPr>
      </w:pPr>
      <w:r w:rsidRPr="004725C1">
        <w:rPr>
          <w:snapToGrid w:val="0"/>
        </w:rPr>
        <w:t>Registrar of Probate</w:t>
      </w:r>
    </w:p>
    <w:p w14:paraId="2B280DD1" w14:textId="77777777" w:rsidR="00214970" w:rsidRPr="004725C1" w:rsidRDefault="00214970">
      <w:pPr>
        <w:tabs>
          <w:tab w:val="right" w:pos="9360"/>
        </w:tabs>
        <w:rPr>
          <w:snapToGrid w:val="0"/>
        </w:rPr>
      </w:pPr>
    </w:p>
    <w:p w14:paraId="73D124F8" w14:textId="77777777" w:rsidR="00A821E4" w:rsidRPr="004725C1" w:rsidRDefault="00A821E4">
      <w:pPr>
        <w:rPr>
          <w:b/>
          <w:snapToGrid w:val="0"/>
          <w:sz w:val="20"/>
        </w:rPr>
      </w:pPr>
    </w:p>
    <w:p w14:paraId="2E0DB71D" w14:textId="3984372E" w:rsidR="000105BA" w:rsidRPr="004725C1" w:rsidRDefault="00214970">
      <w:pPr>
        <w:rPr>
          <w:b/>
          <w:snapToGrid w:val="0"/>
          <w:sz w:val="20"/>
        </w:rPr>
      </w:pPr>
      <w:r w:rsidRPr="004725C1">
        <w:rPr>
          <w:b/>
          <w:snapToGrid w:val="0"/>
          <w:sz w:val="20"/>
        </w:rPr>
        <w:t>[The text of this form may be adapted as required where there is more than one personal representative.]</w:t>
      </w:r>
    </w:p>
    <w:p w14:paraId="5F368C2E" w14:textId="17B7A7F0" w:rsidR="000105BA" w:rsidRPr="00675EA6" w:rsidRDefault="000105BA">
      <w:pPr>
        <w:rPr>
          <w:b/>
          <w:snapToGrid w:val="0"/>
        </w:rPr>
      </w:pPr>
    </w:p>
    <w:p w14:paraId="4AACA6D6" w14:textId="77777777" w:rsidR="00214970" w:rsidRPr="00675EA6" w:rsidRDefault="00214970">
      <w:pPr>
        <w:rPr>
          <w:snapToGrid w:val="0"/>
        </w:rPr>
      </w:pPr>
    </w:p>
    <w:sectPr w:rsidR="00214970" w:rsidRPr="00675EA6">
      <w:headerReference w:type="default" r:id="rId7"/>
      <w:footerReference w:type="default" r:id="rId8"/>
      <w:pgSz w:w="12240" w:h="15840" w:code="1"/>
      <w:pgMar w:top="1152" w:right="1440" w:bottom="1152" w:left="1440"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740B6B" w14:textId="77777777" w:rsidR="00DA2BF9" w:rsidRDefault="00DA2BF9" w:rsidP="00212724">
      <w:r>
        <w:separator/>
      </w:r>
    </w:p>
  </w:endnote>
  <w:endnote w:type="continuationSeparator" w:id="0">
    <w:p w14:paraId="066E004E" w14:textId="77777777" w:rsidR="00DA2BF9" w:rsidRDefault="00DA2BF9" w:rsidP="0021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DCC3E8" w14:textId="77777777" w:rsidR="00212724" w:rsidRPr="00E324BB" w:rsidRDefault="00E324BB" w:rsidP="00E324BB">
    <w:pPr>
      <w:pStyle w:val="Footer"/>
      <w:rPr>
        <w:rFonts w:ascii="Arial" w:hAnsi="Arial" w:cs="Arial"/>
        <w:sz w:val="14"/>
      </w:rPr>
    </w:pPr>
    <w:r>
      <w:rPr>
        <w:rFonts w:ascii="Arial" w:hAnsi="Arial" w:cs="Arial"/>
        <w:sz w:val="14"/>
      </w:rPr>
      <w:t>(</w:t>
    </w:r>
    <w:r>
      <w:rPr>
        <w:rFonts w:ascii="Arial" w:hAnsi="Arial" w:cs="Arial"/>
        <w:sz w:val="14"/>
      </w:rPr>
      <w:fldChar w:fldCharType="begin"/>
    </w:r>
    <w:r>
      <w:rPr>
        <w:rFonts w:ascii="Arial" w:hAnsi="Arial" w:cs="Arial"/>
        <w:sz w:val="14"/>
      </w:rPr>
      <w:instrText xml:space="preserve"> filename </w:instrText>
    </w:r>
    <w:r>
      <w:rPr>
        <w:rFonts w:ascii="Arial" w:hAnsi="Arial" w:cs="Arial"/>
        <w:sz w:val="14"/>
      </w:rPr>
      <w:fldChar w:fldCharType="separate"/>
    </w:r>
    <w:r>
      <w:rPr>
        <w:rFonts w:ascii="Arial" w:hAnsi="Arial" w:cs="Arial"/>
        <w:noProof/>
        <w:sz w:val="14"/>
      </w:rPr>
      <w:t>995854_1.DOC</w:t>
    </w:r>
    <w:r>
      <w:rPr>
        <w:rFonts w:ascii="Arial" w:hAnsi="Arial" w:cs="Arial"/>
        <w:sz w:val="14"/>
      </w:rPr>
      <w:fldChar w:fldCharType="end"/>
    </w:r>
    <w:r>
      <w:rPr>
        <w:rFonts w:ascii="Arial" w:hAnsi="Arial" w:cs="Arial"/>
        <w:sz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21F671" w14:textId="77777777" w:rsidR="00DA2BF9" w:rsidRDefault="00DA2BF9" w:rsidP="00212724">
      <w:r>
        <w:separator/>
      </w:r>
    </w:p>
  </w:footnote>
  <w:footnote w:type="continuationSeparator" w:id="0">
    <w:p w14:paraId="5BD36C2E" w14:textId="77777777" w:rsidR="00DA2BF9" w:rsidRDefault="00DA2BF9" w:rsidP="00212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BDAF5" w14:textId="77777777" w:rsidR="00212724" w:rsidRDefault="00212724">
    <w:pPr>
      <w:jc w:val="center"/>
      <w:rPr>
        <w:snapToGrid w:val="0"/>
      </w:rPr>
    </w:pPr>
    <w:r>
      <w:rPr>
        <w:snapToGrid w:val="0"/>
      </w:rPr>
      <w:t xml:space="preserve">- </w:t>
    </w:r>
    <w:r>
      <w:rPr>
        <w:snapToGrid w:val="0"/>
      </w:rPr>
      <w:fldChar w:fldCharType="begin"/>
    </w:r>
    <w:r>
      <w:rPr>
        <w:snapToGrid w:val="0"/>
      </w:rPr>
      <w:instrText xml:space="preserve"> PAGE </w:instrText>
    </w:r>
    <w:r>
      <w:rPr>
        <w:snapToGrid w:val="0"/>
      </w:rPr>
      <w:fldChar w:fldCharType="separate"/>
    </w:r>
    <w:r w:rsidR="000105BA">
      <w:rPr>
        <w:noProof/>
        <w:snapToGrid w:val="0"/>
      </w:rPr>
      <w:t>2</w:t>
    </w:r>
    <w:r>
      <w:rPr>
        <w:snapToGrid w:val="0"/>
      </w:rPr>
      <w:fldChar w:fldCharType="end"/>
    </w:r>
    <w:r>
      <w:rPr>
        <w:snapToGrid w:val="0"/>
      </w:rPr>
      <w:t xml:space="preserve"> -</w:t>
    </w:r>
  </w:p>
  <w:p w14:paraId="78DBA013" w14:textId="77777777" w:rsidR="00212724" w:rsidRDefault="00212724">
    <w:pPr>
      <w:rPr>
        <w:sz w:val="20"/>
      </w:rPr>
    </w:pPr>
    <w:r>
      <w:rPr>
        <w:sz w:val="20"/>
      </w:rPr>
      <w:t>Form 23 (cont.)</w:t>
    </w:r>
  </w:p>
  <w:p w14:paraId="1C98E627" w14:textId="77777777" w:rsidR="00212724" w:rsidRDefault="002127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73B08"/>
    <w:multiLevelType w:val="singleLevel"/>
    <w:tmpl w:val="C1C2A18C"/>
    <w:lvl w:ilvl="0">
      <w:start w:val="1997"/>
      <w:numFmt w:val="decimal"/>
      <w:lvlText w:val="%1"/>
      <w:lvlJc w:val="left"/>
      <w:pPr>
        <w:tabs>
          <w:tab w:val="num" w:pos="480"/>
        </w:tabs>
        <w:ind w:left="480" w:hanging="480"/>
      </w:pPr>
      <w:rPr>
        <w:rFonts w:hint="default"/>
      </w:rPr>
    </w:lvl>
  </w:abstractNum>
  <w:abstractNum w:abstractNumId="1" w15:restartNumberingAfterBreak="0">
    <w:nsid w:val="04043E97"/>
    <w:multiLevelType w:val="multilevel"/>
    <w:tmpl w:val="F418D746"/>
    <w:lvl w:ilvl="0">
      <w:start w:val="1"/>
      <w:numFmt w:val="decimal"/>
      <w:pStyle w:val="Heading1"/>
      <w:suff w:val="nothing"/>
      <w:lvlText w:val="Article %1. - "/>
      <w:lvlJc w:val="left"/>
      <w:pPr>
        <w:ind w:left="0" w:firstLine="0"/>
      </w:pPr>
      <w:rPr>
        <w:rFonts w:ascii="Times New Roman" w:hAnsi="Times New Roman" w:hint="default"/>
        <w:b/>
        <w:i w:val="0"/>
        <w:caps w:val="0"/>
        <w:strike w:val="0"/>
        <w:dstrike w:val="0"/>
        <w:shadow w:val="0"/>
        <w:emboss w:val="0"/>
        <w:imprint w:val="0"/>
        <w:vanish w:val="0"/>
        <w:sz w:val="24"/>
        <w:u w:val="single"/>
        <w:vertAlign w:val="baseline"/>
      </w:rPr>
    </w:lvl>
    <w:lvl w:ilvl="1">
      <w:start w:val="1"/>
      <w:numFmt w:val="decimalZero"/>
      <w:lvlRestart w:val="0"/>
      <w:isLgl/>
      <w:lvlText w:val="%1.%2"/>
      <w:lvlJc w:val="left"/>
      <w:pPr>
        <w:tabs>
          <w:tab w:val="num" w:pos="360"/>
        </w:tabs>
        <w:ind w:left="0" w:firstLine="0"/>
      </w:pPr>
    </w:lvl>
    <w:lvl w:ilvl="2">
      <w:start w:val="1"/>
      <w:numFmt w:val="lowerLetter"/>
      <w:lvlText w:val="(%3)"/>
      <w:lvlJc w:val="left"/>
      <w:pPr>
        <w:tabs>
          <w:tab w:val="num" w:pos="2232"/>
        </w:tabs>
        <w:ind w:left="2232" w:hanging="1152"/>
      </w:pPr>
    </w:lvl>
    <w:lvl w:ilvl="3">
      <w:start w:val="1"/>
      <w:numFmt w:val="lowerRoman"/>
      <w:lvlText w:val="(%4)"/>
      <w:lvlJc w:val="right"/>
      <w:pPr>
        <w:tabs>
          <w:tab w:val="num" w:pos="3240"/>
        </w:tabs>
        <w:ind w:left="3240" w:hanging="432"/>
      </w:pPr>
    </w:lvl>
    <w:lvl w:ilvl="4">
      <w:start w:val="1"/>
      <w:numFmt w:val="upperLetter"/>
      <w:lvlText w:val="%5."/>
      <w:lvlJc w:val="left"/>
      <w:pPr>
        <w:tabs>
          <w:tab w:val="num" w:pos="3816"/>
        </w:tabs>
        <w:ind w:left="3816" w:hanging="648"/>
      </w:pPr>
    </w:lvl>
    <w:lvl w:ilvl="5">
      <w:start w:val="1"/>
      <w:numFmt w:val="none"/>
      <w:lvlText w:val=""/>
      <w:lvlJc w:val="left"/>
      <w:pPr>
        <w:tabs>
          <w:tab w:val="num" w:pos="1152"/>
        </w:tabs>
        <w:ind w:left="1152" w:hanging="432"/>
      </w:pPr>
    </w:lvl>
    <w:lvl w:ilvl="6">
      <w:start w:val="1"/>
      <w:numFmt w:val="none"/>
      <w:lvlText w:val=""/>
      <w:lvlJc w:val="right"/>
      <w:pPr>
        <w:tabs>
          <w:tab w:val="num" w:pos="1296"/>
        </w:tabs>
        <w:ind w:left="1296" w:hanging="288"/>
      </w:pPr>
    </w:lvl>
    <w:lvl w:ilvl="7">
      <w:start w:val="1"/>
      <w:numFmt w:val="none"/>
      <w:lvlText w:val=""/>
      <w:lvlJc w:val="left"/>
      <w:pPr>
        <w:tabs>
          <w:tab w:val="num" w:pos="1440"/>
        </w:tabs>
        <w:ind w:left="1440" w:hanging="432"/>
      </w:pPr>
    </w:lvl>
    <w:lvl w:ilvl="8">
      <w:start w:val="1"/>
      <w:numFmt w:val="none"/>
      <w:lvlText w:val=""/>
      <w:lvlJc w:val="right"/>
      <w:pPr>
        <w:tabs>
          <w:tab w:val="num" w:pos="1584"/>
        </w:tabs>
        <w:ind w:left="1584" w:hanging="144"/>
      </w:pPr>
    </w:lvl>
  </w:abstractNum>
  <w:abstractNum w:abstractNumId="2" w15:restartNumberingAfterBreak="0">
    <w:nsid w:val="0F9619D8"/>
    <w:multiLevelType w:val="singleLevel"/>
    <w:tmpl w:val="51B045CC"/>
    <w:lvl w:ilvl="0">
      <w:start w:val="1997"/>
      <w:numFmt w:val="decimal"/>
      <w:lvlText w:val="%1"/>
      <w:lvlJc w:val="left"/>
      <w:pPr>
        <w:tabs>
          <w:tab w:val="num" w:pos="480"/>
        </w:tabs>
        <w:ind w:left="480" w:hanging="480"/>
      </w:pPr>
      <w:rPr>
        <w:rFonts w:hint="default"/>
      </w:rPr>
    </w:lvl>
  </w:abstractNum>
  <w:abstractNum w:abstractNumId="3" w15:restartNumberingAfterBreak="0">
    <w:nsid w:val="14234258"/>
    <w:multiLevelType w:val="multilevel"/>
    <w:tmpl w:val="056C4E8E"/>
    <w:lvl w:ilvl="0">
      <w:start w:val="1"/>
      <w:numFmt w:val="decimal"/>
      <w:suff w:val="nothing"/>
      <w:lvlText w:val="Article %1. - "/>
      <w:lvlJc w:val="left"/>
      <w:pPr>
        <w:ind w:left="0" w:firstLine="0"/>
      </w:pPr>
      <w:rPr>
        <w:rFonts w:ascii="Times New Roman" w:hAnsi="Times New Roman" w:hint="default"/>
        <w:b/>
        <w:i w:val="0"/>
        <w:caps w:val="0"/>
        <w:strike w:val="0"/>
        <w:dstrike w:val="0"/>
        <w:shadow w:val="0"/>
        <w:emboss w:val="0"/>
        <w:imprint w:val="0"/>
        <w:vanish w:val="0"/>
        <w:sz w:val="24"/>
        <w:u w:val="single"/>
        <w:vertAlign w:val="baseline"/>
      </w:rPr>
    </w:lvl>
    <w:lvl w:ilvl="1">
      <w:start w:val="1"/>
      <w:numFmt w:val="decimalZero"/>
      <w:lvlRestart w:val="0"/>
      <w:isLgl/>
      <w:lvlText w:val="%1.%2"/>
      <w:lvlJc w:val="left"/>
      <w:pPr>
        <w:tabs>
          <w:tab w:val="num" w:pos="360"/>
        </w:tabs>
        <w:ind w:left="0" w:firstLine="0"/>
      </w:pPr>
    </w:lvl>
    <w:lvl w:ilvl="2">
      <w:start w:val="1"/>
      <w:numFmt w:val="lowerLetter"/>
      <w:lvlText w:val="(%3)"/>
      <w:lvlJc w:val="left"/>
      <w:pPr>
        <w:tabs>
          <w:tab w:val="num" w:pos="1440"/>
        </w:tabs>
        <w:ind w:left="1440" w:hanging="720"/>
      </w:pPr>
    </w:lvl>
    <w:lvl w:ilvl="3">
      <w:start w:val="1"/>
      <w:numFmt w:val="lowerRoman"/>
      <w:lvlText w:val="(%4)"/>
      <w:lvlJc w:val="right"/>
      <w:pPr>
        <w:tabs>
          <w:tab w:val="num" w:pos="1800"/>
        </w:tabs>
        <w:ind w:left="1800" w:hanging="360"/>
      </w:pPr>
    </w:lvl>
    <w:lvl w:ilvl="4">
      <w:start w:val="1"/>
      <w:numFmt w:val="upperLetter"/>
      <w:lvlText w:val="%5."/>
      <w:lvlJc w:val="left"/>
      <w:pPr>
        <w:tabs>
          <w:tab w:val="num" w:pos="2880"/>
        </w:tabs>
        <w:ind w:left="2880" w:hanging="720"/>
      </w:pPr>
    </w:lvl>
    <w:lvl w:ilvl="5">
      <w:start w:val="1"/>
      <w:numFmt w:val="none"/>
      <w:lvlText w:val=""/>
      <w:lvlJc w:val="left"/>
      <w:pPr>
        <w:tabs>
          <w:tab w:val="num" w:pos="1152"/>
        </w:tabs>
        <w:ind w:left="1152" w:hanging="432"/>
      </w:pPr>
    </w:lvl>
    <w:lvl w:ilvl="6">
      <w:start w:val="1"/>
      <w:numFmt w:val="none"/>
      <w:lvlText w:val=""/>
      <w:lvlJc w:val="right"/>
      <w:pPr>
        <w:tabs>
          <w:tab w:val="num" w:pos="1296"/>
        </w:tabs>
        <w:ind w:left="1296" w:hanging="288"/>
      </w:pPr>
    </w:lvl>
    <w:lvl w:ilvl="7">
      <w:start w:val="1"/>
      <w:numFmt w:val="none"/>
      <w:lvlText w:val=""/>
      <w:lvlJc w:val="left"/>
      <w:pPr>
        <w:tabs>
          <w:tab w:val="num" w:pos="1440"/>
        </w:tabs>
        <w:ind w:left="1440" w:hanging="432"/>
      </w:pPr>
    </w:lvl>
    <w:lvl w:ilvl="8">
      <w:start w:val="1"/>
      <w:numFmt w:val="none"/>
      <w:lvlText w:val=""/>
      <w:lvlJc w:val="right"/>
      <w:pPr>
        <w:tabs>
          <w:tab w:val="num" w:pos="1584"/>
        </w:tabs>
        <w:ind w:left="1584" w:hanging="144"/>
      </w:pPr>
    </w:lvl>
  </w:abstractNum>
  <w:abstractNum w:abstractNumId="4" w15:restartNumberingAfterBreak="0">
    <w:nsid w:val="1B4C6D7B"/>
    <w:multiLevelType w:val="multilevel"/>
    <w:tmpl w:val="AA5AC560"/>
    <w:lvl w:ilvl="0">
      <w:start w:val="1"/>
      <w:numFmt w:val="decimal"/>
      <w:suff w:val="nothing"/>
      <w:lvlText w:val="Article %1. - "/>
      <w:lvlJc w:val="left"/>
      <w:pPr>
        <w:ind w:left="0" w:firstLine="0"/>
      </w:pPr>
      <w:rPr>
        <w:rFonts w:ascii="Times New Roman" w:hAnsi="Times New Roman" w:hint="default"/>
        <w:b/>
        <w:i w:val="0"/>
        <w:caps w:val="0"/>
        <w:strike w:val="0"/>
        <w:dstrike w:val="0"/>
        <w:shadow w:val="0"/>
        <w:emboss w:val="0"/>
        <w:imprint w:val="0"/>
        <w:vanish w:val="0"/>
        <w:sz w:val="24"/>
        <w:u w:val="single"/>
        <w:vertAlign w:val="baseline"/>
      </w:rPr>
    </w:lvl>
    <w:lvl w:ilvl="1">
      <w:start w:val="1"/>
      <w:numFmt w:val="decimalZero"/>
      <w:lvlRestart w:val="0"/>
      <w:isLgl/>
      <w:lvlText w:val="%1.%2"/>
      <w:lvlJc w:val="left"/>
      <w:pPr>
        <w:tabs>
          <w:tab w:val="num" w:pos="360"/>
        </w:tabs>
        <w:ind w:left="0" w:firstLine="0"/>
      </w:pPr>
    </w:lvl>
    <w:lvl w:ilvl="2">
      <w:start w:val="1"/>
      <w:numFmt w:val="lowerLetter"/>
      <w:lvlText w:val="(%3)"/>
      <w:lvlJc w:val="left"/>
      <w:pPr>
        <w:tabs>
          <w:tab w:val="num" w:pos="1440"/>
        </w:tabs>
        <w:ind w:left="1440" w:hanging="720"/>
      </w:pPr>
    </w:lvl>
    <w:lvl w:ilvl="3">
      <w:start w:val="1"/>
      <w:numFmt w:val="lowerRoman"/>
      <w:lvlText w:val="(%4)"/>
      <w:lvlJc w:val="right"/>
      <w:pPr>
        <w:tabs>
          <w:tab w:val="num" w:pos="2592"/>
        </w:tabs>
        <w:ind w:left="2592" w:hanging="1152"/>
      </w:pPr>
    </w:lvl>
    <w:lvl w:ilvl="4">
      <w:start w:val="1"/>
      <w:numFmt w:val="upperLetter"/>
      <w:lvlText w:val="%5."/>
      <w:lvlJc w:val="left"/>
      <w:pPr>
        <w:tabs>
          <w:tab w:val="num" w:pos="3312"/>
        </w:tabs>
        <w:ind w:left="3312" w:hanging="720"/>
      </w:pPr>
    </w:lvl>
    <w:lvl w:ilvl="5">
      <w:start w:val="1"/>
      <w:numFmt w:val="none"/>
      <w:lvlText w:val=""/>
      <w:lvlJc w:val="left"/>
      <w:pPr>
        <w:tabs>
          <w:tab w:val="num" w:pos="1152"/>
        </w:tabs>
        <w:ind w:left="1152" w:hanging="432"/>
      </w:pPr>
    </w:lvl>
    <w:lvl w:ilvl="6">
      <w:start w:val="1"/>
      <w:numFmt w:val="none"/>
      <w:lvlText w:val=""/>
      <w:lvlJc w:val="right"/>
      <w:pPr>
        <w:tabs>
          <w:tab w:val="num" w:pos="1296"/>
        </w:tabs>
        <w:ind w:left="1296" w:hanging="288"/>
      </w:pPr>
    </w:lvl>
    <w:lvl w:ilvl="7">
      <w:start w:val="1"/>
      <w:numFmt w:val="none"/>
      <w:lvlText w:val=""/>
      <w:lvlJc w:val="left"/>
      <w:pPr>
        <w:tabs>
          <w:tab w:val="num" w:pos="1440"/>
        </w:tabs>
        <w:ind w:left="1440" w:hanging="432"/>
      </w:pPr>
    </w:lvl>
    <w:lvl w:ilvl="8">
      <w:start w:val="1"/>
      <w:numFmt w:val="none"/>
      <w:lvlText w:val=""/>
      <w:lvlJc w:val="right"/>
      <w:pPr>
        <w:tabs>
          <w:tab w:val="num" w:pos="1584"/>
        </w:tabs>
        <w:ind w:left="1584" w:hanging="144"/>
      </w:pPr>
    </w:lvl>
  </w:abstractNum>
  <w:abstractNum w:abstractNumId="5" w15:restartNumberingAfterBreak="0">
    <w:nsid w:val="6293628B"/>
    <w:multiLevelType w:val="singleLevel"/>
    <w:tmpl w:val="7E66A67A"/>
    <w:lvl w:ilvl="0">
      <w:start w:val="1997"/>
      <w:numFmt w:val="decimal"/>
      <w:lvlText w:val="%1"/>
      <w:lvlJc w:val="left"/>
      <w:pPr>
        <w:tabs>
          <w:tab w:val="num" w:pos="7515"/>
        </w:tabs>
        <w:ind w:left="7515" w:hanging="7515"/>
      </w:pPr>
      <w:rPr>
        <w:rFonts w:hint="default"/>
      </w:rPr>
    </w:lvl>
  </w:abstractNum>
  <w:num w:numId="1" w16cid:durableId="1222475420">
    <w:abstractNumId w:val="1"/>
  </w:num>
  <w:num w:numId="2" w16cid:durableId="1909534049">
    <w:abstractNumId w:val="3"/>
  </w:num>
  <w:num w:numId="3" w16cid:durableId="579677163">
    <w:abstractNumId w:val="4"/>
  </w:num>
  <w:num w:numId="4" w16cid:durableId="315109572">
    <w:abstractNumId w:val="5"/>
  </w:num>
  <w:num w:numId="5" w16cid:durableId="282154194">
    <w:abstractNumId w:val="0"/>
  </w:num>
  <w:num w:numId="6" w16cid:durableId="1366057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24BB"/>
    <w:rsid w:val="000105BA"/>
    <w:rsid w:val="000A1B56"/>
    <w:rsid w:val="000A6444"/>
    <w:rsid w:val="00123A80"/>
    <w:rsid w:val="001A07AD"/>
    <w:rsid w:val="00212724"/>
    <w:rsid w:val="00214970"/>
    <w:rsid w:val="00412194"/>
    <w:rsid w:val="00423974"/>
    <w:rsid w:val="0044562B"/>
    <w:rsid w:val="004725C1"/>
    <w:rsid w:val="00531ACB"/>
    <w:rsid w:val="005A0F42"/>
    <w:rsid w:val="00675EA6"/>
    <w:rsid w:val="00733474"/>
    <w:rsid w:val="00A44BD7"/>
    <w:rsid w:val="00A821E4"/>
    <w:rsid w:val="00AF2A88"/>
    <w:rsid w:val="00B358C5"/>
    <w:rsid w:val="00D239D5"/>
    <w:rsid w:val="00DA2BF9"/>
    <w:rsid w:val="00DF582F"/>
    <w:rsid w:val="00E324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E27DF"/>
  <w15:chartTrackingRefBased/>
  <w15:docId w15:val="{878E94FF-AE2D-41D4-9566-048B09B0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jc w:val="both"/>
      <w:outlineLvl w:val="0"/>
    </w:pPr>
  </w:style>
  <w:style w:type="paragraph" w:styleId="Heading2">
    <w:name w:val="heading 2"/>
    <w:basedOn w:val="Normal"/>
    <w:next w:val="Normal"/>
    <w:qFormat/>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tyle>
  <w:style w:type="paragraph" w:styleId="Header">
    <w:name w:val="header"/>
    <w:basedOn w:val="Normal"/>
  </w:style>
  <w:style w:type="paragraph" w:styleId="EnvelopeAddress">
    <w:name w:val="envelope address"/>
    <w:basedOn w:val="Normal"/>
    <w:pPr>
      <w:framePr w:w="7920" w:h="2160" w:hRule="exact" w:hSpace="187" w:vSpace="187" w:wrap="around" w:hAnchor="page" w:xAlign="center" w:yAlign="top"/>
      <w:ind w:left="2880"/>
    </w:pPr>
    <w:rPr>
      <w:rFonts w:ascii="Arial" w:hAnsi="Arial"/>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21E4"/>
    <w:pPr>
      <w:spacing w:before="100" w:beforeAutospacing="1" w:after="100" w:afterAutospacing="1"/>
    </w:pPr>
    <w:rPr>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677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Form 23 Probate District:</vt:lpstr>
    </vt:vector>
  </TitlesOfParts>
  <Company>Patterson Palmer Hunt Murphy</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23 Probate District:</dc:title>
  <dc:subject/>
  <dc:creator>Amacdona</dc:creator>
  <cp:keywords/>
  <dc:description/>
  <cp:lastModifiedBy>Stairs, Jennifer L</cp:lastModifiedBy>
  <cp:revision>2</cp:revision>
  <cp:lastPrinted>2007-01-31T15:32:00Z</cp:lastPrinted>
  <dcterms:created xsi:type="dcterms:W3CDTF">2024-03-28T19:06:00Z</dcterms:created>
  <dcterms:modified xsi:type="dcterms:W3CDTF">2024-03-28T19:06:00Z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