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9156A5" w:rsidRPr="0040030D" w14:paraId="37CE0F2E" w14:textId="77777777" w:rsidTr="00A43152">
        <w:trPr>
          <w:trHeight w:val="794"/>
        </w:trPr>
        <w:tc>
          <w:tcPr>
            <w:tcW w:w="3572" w:type="dxa"/>
            <w:vAlign w:val="center"/>
          </w:tcPr>
          <w:p w14:paraId="369CE792" w14:textId="77777777" w:rsidR="009156A5" w:rsidRPr="000C21AC" w:rsidRDefault="009156A5" w:rsidP="00A43152">
            <w:pPr>
              <w:pStyle w:val="Header"/>
              <w:tabs>
                <w:tab w:val="left" w:pos="6480"/>
              </w:tabs>
              <w:rPr>
                <w:sz w:val="20"/>
              </w:rPr>
            </w:pPr>
            <w:bookmarkStart w:id="0" w:name="OLE_LINK1"/>
            <w:r w:rsidRPr="000C21AC">
              <w:rPr>
                <w:sz w:val="20"/>
              </w:rPr>
              <w:t>Form 10</w:t>
            </w:r>
          </w:p>
          <w:p w14:paraId="3C6C8D74" w14:textId="144F7181" w:rsidR="009156A5" w:rsidRPr="000C21AC" w:rsidRDefault="009156A5" w:rsidP="00A43152">
            <w:pPr>
              <w:pStyle w:val="Header"/>
              <w:tabs>
                <w:tab w:val="left" w:pos="6480"/>
              </w:tabs>
              <w:rPr>
                <w:sz w:val="20"/>
              </w:rPr>
            </w:pPr>
            <w:r w:rsidRPr="000C21AC">
              <w:rPr>
                <w:sz w:val="20"/>
              </w:rPr>
              <w:t xml:space="preserve">Probate District: </w:t>
            </w:r>
          </w:p>
          <w:p w14:paraId="2B7B6492" w14:textId="70598F00" w:rsidR="009156A5" w:rsidRPr="0040030D" w:rsidRDefault="009156A5" w:rsidP="00A43152">
            <w:pPr>
              <w:rPr>
                <w:szCs w:val="24"/>
              </w:rPr>
            </w:pPr>
            <w:r w:rsidRPr="000C21AC">
              <w:rPr>
                <w:sz w:val="20"/>
              </w:rPr>
              <w:t>Probate Court File No:</w:t>
            </w:r>
            <w:r w:rsidRPr="0040030D">
              <w:rPr>
                <w:sz w:val="20"/>
              </w:rPr>
              <w:t xml:space="preserve">  </w:t>
            </w:r>
          </w:p>
        </w:tc>
      </w:tr>
      <w:bookmarkEnd w:id="0"/>
    </w:tbl>
    <w:p w14:paraId="77291EE4" w14:textId="77777777" w:rsidR="009156A5" w:rsidRPr="0040030D" w:rsidRDefault="009156A5">
      <w:pPr>
        <w:rPr>
          <w:szCs w:val="24"/>
        </w:rPr>
      </w:pPr>
    </w:p>
    <w:p w14:paraId="02F76C8E" w14:textId="77777777" w:rsidR="009309B8" w:rsidRPr="0040030D" w:rsidRDefault="009309B8" w:rsidP="009309B8">
      <w:pPr>
        <w:jc w:val="center"/>
        <w:rPr>
          <w:b/>
        </w:rPr>
      </w:pPr>
      <w:r w:rsidRPr="0040030D">
        <w:rPr>
          <w:b/>
        </w:rPr>
        <w:t xml:space="preserve">IN THE COURT OF PROBATE FOR NOVA </w:t>
      </w:r>
      <w:smartTag w:uri="urn:schemas-microsoft-com:office:smarttags" w:element="place">
        <w:r w:rsidRPr="0040030D">
          <w:rPr>
            <w:b/>
          </w:rPr>
          <w:t>SCOTIA</w:t>
        </w:r>
      </w:smartTag>
    </w:p>
    <w:p w14:paraId="690C4226" w14:textId="77777777" w:rsidR="009309B8" w:rsidRPr="0040030D" w:rsidRDefault="009309B8" w:rsidP="009309B8">
      <w:pPr>
        <w:jc w:val="center"/>
        <w:rPr>
          <w:b/>
          <w:snapToGrid w:val="0"/>
        </w:rPr>
      </w:pPr>
    </w:p>
    <w:p w14:paraId="16529F59" w14:textId="77777777" w:rsidR="009309B8" w:rsidRPr="0040030D" w:rsidRDefault="009309B8" w:rsidP="009309B8">
      <w:pPr>
        <w:spacing w:after="15"/>
        <w:jc w:val="center"/>
        <w:rPr>
          <w:b/>
          <w:snapToGrid w:val="0"/>
        </w:rPr>
      </w:pPr>
      <w:r w:rsidRPr="0040030D">
        <w:rPr>
          <w:b/>
          <w:snapToGrid w:val="0"/>
        </w:rPr>
        <w:t>IN THE ESTATE OF ___________________, Deceased</w:t>
      </w:r>
    </w:p>
    <w:p w14:paraId="2D50266C" w14:textId="77777777" w:rsidR="009309B8" w:rsidRPr="0040030D" w:rsidRDefault="009309B8" w:rsidP="009309B8">
      <w:pPr>
        <w:spacing w:after="15"/>
        <w:jc w:val="center"/>
        <w:rPr>
          <w:b/>
          <w:snapToGrid w:val="0"/>
        </w:rPr>
      </w:pPr>
    </w:p>
    <w:p w14:paraId="27DD4CB2" w14:textId="77777777" w:rsidR="009156A5" w:rsidRPr="0040030D" w:rsidRDefault="009156A5">
      <w:pPr>
        <w:jc w:val="center"/>
        <w:rPr>
          <w:b/>
          <w:snapToGrid w:val="0"/>
          <w:sz w:val="22"/>
          <w:szCs w:val="22"/>
        </w:rPr>
      </w:pPr>
    </w:p>
    <w:p w14:paraId="6FD406ED" w14:textId="77777777" w:rsidR="009156A5" w:rsidRPr="0040030D" w:rsidRDefault="009156A5">
      <w:pPr>
        <w:jc w:val="center"/>
        <w:rPr>
          <w:b/>
          <w:snapToGrid w:val="0"/>
          <w:sz w:val="22"/>
          <w:szCs w:val="22"/>
        </w:rPr>
      </w:pPr>
      <w:r w:rsidRPr="0040030D">
        <w:rPr>
          <w:b/>
          <w:snapToGrid w:val="0"/>
          <w:sz w:val="22"/>
          <w:szCs w:val="22"/>
        </w:rPr>
        <w:t>Application for a Grant of Administration with the Will Annexed</w:t>
      </w:r>
    </w:p>
    <w:p w14:paraId="341AB021" w14:textId="77777777" w:rsidR="009156A5" w:rsidRPr="0040030D" w:rsidRDefault="009156A5">
      <w:pPr>
        <w:jc w:val="center"/>
        <w:rPr>
          <w:b/>
          <w:snapToGrid w:val="0"/>
          <w:sz w:val="22"/>
          <w:szCs w:val="22"/>
        </w:rPr>
      </w:pPr>
      <w:r w:rsidRPr="0040030D">
        <w:rPr>
          <w:b/>
          <w:snapToGrid w:val="0"/>
          <w:sz w:val="22"/>
          <w:szCs w:val="22"/>
        </w:rPr>
        <w:t>(S. 33(3))</w:t>
      </w:r>
    </w:p>
    <w:p w14:paraId="002939B3" w14:textId="77777777" w:rsidR="009309B8" w:rsidRPr="0040030D" w:rsidRDefault="009309B8">
      <w:pPr>
        <w:jc w:val="center"/>
        <w:rPr>
          <w:snapToGrid w:val="0"/>
          <w:sz w:val="22"/>
          <w:szCs w:val="22"/>
        </w:rPr>
      </w:pPr>
    </w:p>
    <w:p w14:paraId="7EE3A98B" w14:textId="77777777" w:rsidR="009156A5" w:rsidRPr="0040030D" w:rsidRDefault="009156A5">
      <w:pPr>
        <w:rPr>
          <w:snapToGrid w:val="0"/>
          <w:sz w:val="22"/>
          <w:szCs w:val="22"/>
        </w:rPr>
      </w:pPr>
    </w:p>
    <w:p w14:paraId="170947F5" w14:textId="77777777" w:rsidR="009309B8" w:rsidRPr="0040030D" w:rsidRDefault="009309B8" w:rsidP="009309B8">
      <w:pPr>
        <w:pStyle w:val="NormalWeb"/>
        <w:shd w:val="clear" w:color="auto" w:fill="FFFFFF"/>
        <w:spacing w:before="0" w:beforeAutospacing="0" w:after="15" w:afterAutospacing="0" w:line="449" w:lineRule="atLeast"/>
        <w:rPr>
          <w:color w:val="000000"/>
        </w:rPr>
      </w:pPr>
      <w:r w:rsidRPr="0040030D">
        <w:rPr>
          <w:color w:val="000000"/>
        </w:rPr>
        <w:t>I,               </w:t>
      </w:r>
      <w:r w:rsidRPr="0040030D">
        <w:rPr>
          <w:color w:val="000000"/>
          <w:vertAlign w:val="subscript"/>
        </w:rPr>
        <w:t>name in full</w:t>
      </w:r>
      <w:r w:rsidRPr="0040030D">
        <w:rPr>
          <w:color w:val="000000"/>
        </w:rPr>
        <w:t>               , of               </w:t>
      </w:r>
      <w:r w:rsidRPr="0040030D">
        <w:rPr>
          <w:color w:val="000000"/>
          <w:vertAlign w:val="subscript"/>
        </w:rPr>
        <w:t>street and postal address</w:t>
      </w:r>
      <w:r w:rsidRPr="0040030D">
        <w:rPr>
          <w:color w:val="000000"/>
        </w:rPr>
        <w:t>               ,        </w:t>
      </w:r>
      <w:r w:rsidRPr="0040030D">
        <w:rPr>
          <w:color w:val="000000"/>
          <w:vertAlign w:val="subscript"/>
        </w:rPr>
        <w:t>place</w:t>
      </w:r>
      <w:r w:rsidRPr="0040030D">
        <w:rPr>
          <w:color w:val="000000"/>
        </w:rPr>
        <w:t>        , in the County of              </w:t>
      </w:r>
      <w:r w:rsidRPr="0040030D">
        <w:rPr>
          <w:color w:val="000000"/>
          <w:vertAlign w:val="subscript"/>
        </w:rPr>
        <w:t>county</w:t>
      </w:r>
      <w:r w:rsidRPr="0040030D">
        <w:rPr>
          <w:color w:val="000000"/>
        </w:rPr>
        <w:t>                     , Province of        </w:t>
      </w:r>
      <w:r w:rsidRPr="0040030D">
        <w:rPr>
          <w:color w:val="000000"/>
          <w:vertAlign w:val="subscript"/>
        </w:rPr>
        <w:t>province</w:t>
      </w:r>
      <w:r w:rsidRPr="0040030D">
        <w:rPr>
          <w:color w:val="000000"/>
        </w:rPr>
        <w:t>        , </w:t>
      </w:r>
      <w:r w:rsidRPr="0040030D">
        <w:rPr>
          <w:color w:val="000000"/>
          <w:vertAlign w:val="subscript"/>
        </w:rPr>
        <w:t>postal code</w:t>
      </w:r>
      <w:r w:rsidRPr="0040030D">
        <w:rPr>
          <w:color w:val="000000"/>
        </w:rPr>
        <w:t> , applicant,</w:t>
      </w:r>
    </w:p>
    <w:p w14:paraId="5A1A36C1" w14:textId="77777777" w:rsidR="009309B8" w:rsidRPr="0040030D" w:rsidRDefault="009309B8" w:rsidP="009309B8">
      <w:pPr>
        <w:pStyle w:val="NormalWeb"/>
        <w:shd w:val="clear" w:color="auto" w:fill="FFFFFF"/>
        <w:spacing w:before="0" w:beforeAutospacing="0" w:after="15" w:afterAutospacing="0" w:line="449" w:lineRule="atLeast"/>
        <w:rPr>
          <w:color w:val="000000"/>
        </w:rPr>
      </w:pPr>
      <w:r w:rsidRPr="0040030D">
        <w:rPr>
          <w:b/>
          <w:bCs/>
          <w:color w:val="000000"/>
        </w:rPr>
        <w:t>make oath and say:</w:t>
      </w:r>
    </w:p>
    <w:p w14:paraId="5662D515" w14:textId="77777777" w:rsidR="009156A5" w:rsidRPr="0040030D" w:rsidRDefault="009156A5">
      <w:pPr>
        <w:rPr>
          <w:snapToGrid w:val="0"/>
          <w:sz w:val="22"/>
          <w:szCs w:val="22"/>
        </w:rPr>
      </w:pPr>
    </w:p>
    <w:p w14:paraId="059FCD66" w14:textId="2FB6A50A" w:rsidR="009156A5" w:rsidRPr="0040030D" w:rsidRDefault="009156A5" w:rsidP="00DE76C9">
      <w:pPr>
        <w:numPr>
          <w:ilvl w:val="0"/>
          <w:numId w:val="1"/>
        </w:numPr>
        <w:jc w:val="both"/>
        <w:rPr>
          <w:snapToGrid w:val="0"/>
          <w:sz w:val="22"/>
          <w:szCs w:val="22"/>
        </w:rPr>
      </w:pPr>
      <w:r w:rsidRPr="0040030D">
        <w:rPr>
          <w:snapToGrid w:val="0"/>
          <w:szCs w:val="24"/>
        </w:rPr>
        <w:t xml:space="preserve">The executor named in the </w:t>
      </w:r>
      <w:r w:rsidR="00DE76C9" w:rsidRPr="0040030D">
        <w:rPr>
          <w:szCs w:val="24"/>
          <w:lang w:eastAsia="en-CA"/>
        </w:rPr>
        <w:t xml:space="preserve">will and any codicil(s) exhibited in the </w:t>
      </w:r>
      <w:r w:rsidR="00DE76C9" w:rsidRPr="0040030D">
        <w:rPr>
          <w:color w:val="000000"/>
          <w:szCs w:val="24"/>
          <w:vertAlign w:val="subscript"/>
          <w:lang w:eastAsia="en-CA"/>
        </w:rPr>
        <w:t>affidavit in</w:t>
      </w:r>
      <w:r w:rsidR="00DE76C9" w:rsidRPr="0040030D">
        <w:rPr>
          <w:color w:val="000000"/>
          <w:vertAlign w:val="subscript"/>
        </w:rPr>
        <w:t xml:space="preserve"> </w:t>
      </w:r>
      <w:r w:rsidR="00DE76C9" w:rsidRPr="0040030D">
        <w:rPr>
          <w:color w:val="000000"/>
          <w:szCs w:val="24"/>
          <w:vertAlign w:val="subscript"/>
          <w:lang w:eastAsia="en-CA"/>
        </w:rPr>
        <w:t>proof of execution of a will/ affidavit attesting to the authenticity of the signature of the deceased/affidavit explaining circumstances</w:t>
      </w:r>
      <w:r w:rsidR="00DE76C9" w:rsidRPr="0040030D">
        <w:rPr>
          <w:szCs w:val="24"/>
          <w:lang w:eastAsia="en-CA"/>
        </w:rPr>
        <w:t xml:space="preserve"> attached to this application</w:t>
      </w:r>
      <w:r w:rsidR="00DE76C9" w:rsidRPr="0040030D">
        <w:rPr>
          <w:szCs w:val="24"/>
        </w:rPr>
        <w:t xml:space="preserve"> </w:t>
      </w:r>
      <w:r w:rsidRPr="0040030D">
        <w:rPr>
          <w:snapToGrid w:val="0"/>
          <w:szCs w:val="24"/>
        </w:rPr>
        <w:t>is unable to take out probate because</w:t>
      </w:r>
      <w:r w:rsidR="009309B8" w:rsidRPr="0040030D">
        <w:rPr>
          <w:color w:val="000000"/>
          <w:szCs w:val="24"/>
          <w:shd w:val="clear" w:color="auto" w:fill="FFFFFF"/>
        </w:rPr>
        <w:t> </w:t>
      </w:r>
      <w:r w:rsidR="009309B8" w:rsidRPr="0040030D">
        <w:rPr>
          <w:color w:val="000000"/>
          <w:shd w:val="clear" w:color="auto" w:fill="FFFFFF"/>
          <w:vertAlign w:val="subscript"/>
        </w:rPr>
        <w:t xml:space="preserve">[give explanation]  </w:t>
      </w:r>
    </w:p>
    <w:p w14:paraId="6BDE5283" w14:textId="77777777" w:rsidR="00DE76C9" w:rsidRPr="0040030D" w:rsidRDefault="00DE76C9" w:rsidP="00DE76C9">
      <w:pPr>
        <w:ind w:left="720"/>
        <w:jc w:val="both"/>
        <w:rPr>
          <w:snapToGrid w:val="0"/>
          <w:sz w:val="22"/>
          <w:szCs w:val="22"/>
        </w:rPr>
      </w:pPr>
    </w:p>
    <w:p w14:paraId="309EC8C6" w14:textId="77777777" w:rsidR="009309B8" w:rsidRPr="0040030D" w:rsidRDefault="009309B8" w:rsidP="00DE76C9">
      <w:pPr>
        <w:pStyle w:val="NormalWeb"/>
        <w:numPr>
          <w:ilvl w:val="0"/>
          <w:numId w:val="1"/>
        </w:numPr>
        <w:shd w:val="clear" w:color="auto" w:fill="FFFFFF"/>
        <w:spacing w:before="0" w:beforeAutospacing="0" w:after="15" w:afterAutospacing="0"/>
        <w:rPr>
          <w:color w:val="000000"/>
        </w:rPr>
      </w:pPr>
      <w:r w:rsidRPr="0040030D">
        <w:rPr>
          <w:color w:val="000000"/>
        </w:rPr>
        <w:t> I am              </w:t>
      </w:r>
      <w:r w:rsidRPr="0040030D">
        <w:rPr>
          <w:color w:val="000000"/>
          <w:vertAlign w:val="subscript"/>
        </w:rPr>
        <w:t>relationship of applicant</w:t>
      </w:r>
      <w:r w:rsidRPr="0040030D">
        <w:rPr>
          <w:color w:val="000000"/>
        </w:rPr>
        <w:t>               to the deceased and am therefore entitled to make this application.</w:t>
      </w:r>
    </w:p>
    <w:p w14:paraId="56893363" w14:textId="77777777" w:rsidR="009309B8" w:rsidRPr="0040030D" w:rsidRDefault="009309B8" w:rsidP="00DE76C9">
      <w:pPr>
        <w:pStyle w:val="NormalWeb"/>
        <w:shd w:val="clear" w:color="auto" w:fill="FFFFFF"/>
        <w:spacing w:before="0" w:beforeAutospacing="0" w:after="15" w:afterAutospacing="0"/>
        <w:ind w:left="720"/>
        <w:rPr>
          <w:color w:val="000000"/>
          <w:sz w:val="28"/>
          <w:szCs w:val="28"/>
        </w:rPr>
      </w:pPr>
      <w:r w:rsidRPr="0040030D">
        <w:rPr>
          <w:color w:val="000000"/>
          <w:sz w:val="28"/>
          <w:szCs w:val="28"/>
          <w:vertAlign w:val="subscript"/>
        </w:rPr>
        <w:t>[Attach</w:t>
      </w:r>
      <w:r w:rsidRPr="0040030D">
        <w:rPr>
          <w:color w:val="000000"/>
          <w:sz w:val="28"/>
          <w:szCs w:val="28"/>
        </w:rPr>
        <w:t> </w:t>
      </w:r>
      <w:r w:rsidRPr="0040030D">
        <w:rPr>
          <w:color w:val="000000"/>
          <w:sz w:val="28"/>
          <w:szCs w:val="28"/>
          <w:vertAlign w:val="subscript"/>
        </w:rPr>
        <w:t>Form 12, 14 or 15 renunciation/nomination/consent from persons having a prior or equal right to apply.]</w:t>
      </w:r>
    </w:p>
    <w:p w14:paraId="6077814C" w14:textId="77777777" w:rsidR="009156A5" w:rsidRPr="0040030D" w:rsidRDefault="009156A5" w:rsidP="00DE76C9">
      <w:pPr>
        <w:jc w:val="both"/>
        <w:rPr>
          <w:snapToGrid w:val="0"/>
          <w:sz w:val="22"/>
          <w:szCs w:val="22"/>
        </w:rPr>
      </w:pPr>
    </w:p>
    <w:p w14:paraId="63A82157" w14:textId="4B10E8FB" w:rsidR="009156A5" w:rsidRPr="0040030D" w:rsidRDefault="00F07EE1" w:rsidP="00DE76C9">
      <w:pPr>
        <w:numPr>
          <w:ilvl w:val="0"/>
          <w:numId w:val="1"/>
        </w:numPr>
        <w:jc w:val="both"/>
        <w:rPr>
          <w:snapToGrid w:val="0"/>
          <w:sz w:val="22"/>
          <w:szCs w:val="22"/>
        </w:rPr>
      </w:pPr>
      <w:r w:rsidRPr="0040030D">
        <w:rPr>
          <w:color w:val="000000"/>
          <w:shd w:val="clear" w:color="auto" w:fill="FFFFFF"/>
          <w:vertAlign w:val="subscript"/>
        </w:rPr>
        <w:t>name of deceased</w:t>
      </w:r>
      <w:r w:rsidRPr="0040030D">
        <w:rPr>
          <w:color w:val="000000"/>
          <w:shd w:val="clear" w:color="auto" w:fill="FFFFFF"/>
        </w:rPr>
        <w:t>              late of        </w:t>
      </w:r>
      <w:r w:rsidRPr="0040030D">
        <w:rPr>
          <w:color w:val="000000"/>
          <w:shd w:val="clear" w:color="auto" w:fill="FFFFFF"/>
          <w:vertAlign w:val="subscript"/>
        </w:rPr>
        <w:t>place</w:t>
      </w:r>
      <w:r w:rsidRPr="0040030D">
        <w:rPr>
          <w:color w:val="000000"/>
          <w:shd w:val="clear" w:color="auto" w:fill="FFFFFF"/>
        </w:rPr>
        <w:t>        , in the County/Municipality of </w:t>
      </w:r>
      <w:r w:rsidRPr="0040030D">
        <w:rPr>
          <w:color w:val="000000"/>
          <w:shd w:val="clear" w:color="auto" w:fill="FFFFFF"/>
          <w:vertAlign w:val="subscript"/>
        </w:rPr>
        <w:t>county/municipality</w:t>
      </w:r>
      <w:r w:rsidRPr="0040030D">
        <w:rPr>
          <w:color w:val="000000"/>
          <w:shd w:val="clear" w:color="auto" w:fill="FFFFFF"/>
        </w:rPr>
        <w:t>        , Province of Nova Scotia,               </w:t>
      </w:r>
      <w:r w:rsidRPr="0040030D">
        <w:rPr>
          <w:color w:val="000000"/>
          <w:shd w:val="clear" w:color="auto" w:fill="FFFFFF"/>
          <w:vertAlign w:val="subscript"/>
        </w:rPr>
        <w:t>occupation</w:t>
      </w:r>
      <w:r w:rsidRPr="0040030D">
        <w:rPr>
          <w:color w:val="000000"/>
          <w:shd w:val="clear" w:color="auto" w:fill="FFFFFF"/>
        </w:rPr>
        <w:t>               , died on or about </w:t>
      </w:r>
      <w:r w:rsidRPr="0040030D">
        <w:rPr>
          <w:color w:val="000000"/>
          <w:shd w:val="clear" w:color="auto" w:fill="FFFFFF"/>
          <w:vertAlign w:val="subscript"/>
        </w:rPr>
        <w:t>month and day</w:t>
      </w:r>
      <w:r w:rsidRPr="0040030D">
        <w:rPr>
          <w:color w:val="000000"/>
          <w:shd w:val="clear" w:color="auto" w:fill="FFFFFF"/>
        </w:rPr>
        <w:t>       , 20 , at        </w:t>
      </w:r>
      <w:r w:rsidRPr="0040030D">
        <w:rPr>
          <w:color w:val="000000"/>
          <w:shd w:val="clear" w:color="auto" w:fill="FFFFFF"/>
          <w:vertAlign w:val="subscript"/>
        </w:rPr>
        <w:t>place</w:t>
      </w:r>
      <w:r w:rsidRPr="0040030D">
        <w:rPr>
          <w:color w:val="000000"/>
          <w:shd w:val="clear" w:color="auto" w:fill="FFFFFF"/>
        </w:rPr>
        <w:t>        , in the County/Municipality of        </w:t>
      </w:r>
      <w:r w:rsidRPr="0040030D">
        <w:rPr>
          <w:color w:val="000000"/>
          <w:shd w:val="clear" w:color="auto" w:fill="FFFFFF"/>
          <w:vertAlign w:val="subscript"/>
        </w:rPr>
        <w:t>county/municipality</w:t>
      </w:r>
      <w:r w:rsidRPr="0040030D">
        <w:rPr>
          <w:color w:val="000000"/>
          <w:shd w:val="clear" w:color="auto" w:fill="FFFFFF"/>
        </w:rPr>
        <w:t>        , Province of        </w:t>
      </w:r>
      <w:r w:rsidRPr="0040030D">
        <w:rPr>
          <w:color w:val="000000"/>
          <w:shd w:val="clear" w:color="auto" w:fill="FFFFFF"/>
          <w:vertAlign w:val="subscript"/>
        </w:rPr>
        <w:t>province</w:t>
      </w:r>
      <w:r w:rsidRPr="0040030D">
        <w:rPr>
          <w:color w:val="000000"/>
          <w:shd w:val="clear" w:color="auto" w:fill="FFFFFF"/>
        </w:rPr>
        <w:t>        , and at the time of death the residence of the deceased was</w:t>
      </w:r>
    </w:p>
    <w:p w14:paraId="37EAF73D" w14:textId="77777777" w:rsidR="00426750" w:rsidRPr="0040030D" w:rsidRDefault="00426750" w:rsidP="00426750">
      <w:pPr>
        <w:ind w:left="720"/>
        <w:jc w:val="both"/>
        <w:rPr>
          <w:snapToGrid w:val="0"/>
          <w:sz w:val="22"/>
          <w:szCs w:val="22"/>
        </w:rPr>
      </w:pPr>
    </w:p>
    <w:p w14:paraId="4413F38D" w14:textId="413769DE" w:rsidR="009156A5" w:rsidRPr="0040030D" w:rsidRDefault="00F07EE1" w:rsidP="00DE76C9">
      <w:pPr>
        <w:numPr>
          <w:ilvl w:val="1"/>
          <w:numId w:val="2"/>
        </w:numPr>
        <w:spacing w:after="120"/>
        <w:jc w:val="both"/>
        <w:rPr>
          <w:snapToGrid w:val="0"/>
          <w:sz w:val="22"/>
          <w:szCs w:val="22"/>
        </w:rPr>
      </w:pPr>
      <w:r w:rsidRPr="0040030D">
        <w:rPr>
          <w:color w:val="000000"/>
          <w:shd w:val="clear" w:color="auto" w:fill="FFFFFF"/>
        </w:rPr>
        <w:t>at        </w:t>
      </w:r>
      <w:r w:rsidRPr="0040030D">
        <w:rPr>
          <w:color w:val="000000"/>
          <w:shd w:val="clear" w:color="auto" w:fill="FFFFFF"/>
          <w:vertAlign w:val="subscript"/>
        </w:rPr>
        <w:t>place</w:t>
      </w:r>
      <w:r w:rsidRPr="0040030D">
        <w:rPr>
          <w:color w:val="000000"/>
          <w:shd w:val="clear" w:color="auto" w:fill="FFFFFF"/>
        </w:rPr>
        <w:t>        , in the County/Municipality of        </w:t>
      </w:r>
      <w:r w:rsidRPr="0040030D">
        <w:rPr>
          <w:color w:val="000000"/>
          <w:shd w:val="clear" w:color="auto" w:fill="FFFFFF"/>
          <w:vertAlign w:val="subscript"/>
        </w:rPr>
        <w:t>county/municipality</w:t>
      </w:r>
      <w:r w:rsidRPr="0040030D">
        <w:rPr>
          <w:color w:val="000000"/>
          <w:shd w:val="clear" w:color="auto" w:fill="FFFFFF"/>
        </w:rPr>
        <w:t>         , Province of Nova Scotia.</w:t>
      </w:r>
    </w:p>
    <w:p w14:paraId="4C73461B" w14:textId="77777777" w:rsidR="009156A5" w:rsidRPr="0040030D" w:rsidRDefault="009156A5" w:rsidP="00DE76C9">
      <w:pPr>
        <w:tabs>
          <w:tab w:val="left" w:pos="720"/>
        </w:tabs>
        <w:spacing w:after="120"/>
        <w:ind w:left="1440" w:hanging="720"/>
        <w:jc w:val="both"/>
        <w:rPr>
          <w:bCs/>
          <w:snapToGrid w:val="0"/>
          <w:sz w:val="22"/>
          <w:szCs w:val="22"/>
        </w:rPr>
      </w:pPr>
      <w:r w:rsidRPr="0040030D">
        <w:rPr>
          <w:bCs/>
          <w:snapToGrid w:val="0"/>
          <w:sz w:val="22"/>
          <w:szCs w:val="22"/>
        </w:rPr>
        <w:t xml:space="preserve">OR </w:t>
      </w:r>
    </w:p>
    <w:p w14:paraId="7D556A7F" w14:textId="77777777" w:rsidR="009156A5" w:rsidRPr="0040030D" w:rsidRDefault="009156A5" w:rsidP="00DE76C9">
      <w:pPr>
        <w:numPr>
          <w:ilvl w:val="1"/>
          <w:numId w:val="2"/>
        </w:numPr>
        <w:jc w:val="both"/>
        <w:rPr>
          <w:snapToGrid w:val="0"/>
          <w:szCs w:val="24"/>
        </w:rPr>
      </w:pPr>
      <w:r w:rsidRPr="0040030D">
        <w:rPr>
          <w:snapToGrid w:val="0"/>
          <w:szCs w:val="24"/>
        </w:rPr>
        <w:t>outside Nova Scotia and the deceased had, at such time, property in Nova Scotia.</w:t>
      </w:r>
    </w:p>
    <w:p w14:paraId="50E39188" w14:textId="77777777" w:rsidR="00F329FD" w:rsidRPr="0040030D" w:rsidRDefault="00F329FD" w:rsidP="00DE76C9">
      <w:pPr>
        <w:ind w:left="1440"/>
        <w:jc w:val="both"/>
        <w:rPr>
          <w:snapToGrid w:val="0"/>
          <w:sz w:val="22"/>
          <w:szCs w:val="22"/>
        </w:rPr>
      </w:pPr>
    </w:p>
    <w:p w14:paraId="4552F0F0" w14:textId="77777777" w:rsidR="009156A5" w:rsidRPr="0040030D" w:rsidRDefault="009C7DD5" w:rsidP="00DE76C9">
      <w:pPr>
        <w:pStyle w:val="NormalWeb"/>
        <w:shd w:val="clear" w:color="auto" w:fill="FFFFFF"/>
        <w:spacing w:before="0" w:beforeAutospacing="0" w:after="15" w:afterAutospacing="0"/>
        <w:ind w:left="720"/>
        <w:rPr>
          <w:b/>
          <w:snapToGrid w:val="0"/>
          <w:sz w:val="22"/>
          <w:szCs w:val="22"/>
        </w:rPr>
      </w:pPr>
      <w:r w:rsidRPr="0040030D">
        <w:rPr>
          <w:color w:val="000000"/>
          <w:sz w:val="28"/>
          <w:szCs w:val="28"/>
          <w:vertAlign w:val="subscript"/>
        </w:rPr>
        <w:t>[Choose (a) or (b) and delete the other.]</w:t>
      </w:r>
    </w:p>
    <w:p w14:paraId="19F1FB8F" w14:textId="77777777" w:rsidR="009C7DD5" w:rsidRPr="0040030D" w:rsidRDefault="009C7DD5" w:rsidP="00DE76C9">
      <w:pPr>
        <w:jc w:val="both"/>
        <w:rPr>
          <w:snapToGrid w:val="0"/>
          <w:sz w:val="22"/>
          <w:szCs w:val="22"/>
        </w:rPr>
      </w:pPr>
    </w:p>
    <w:p w14:paraId="734C64A7" w14:textId="77777777" w:rsidR="009156A5" w:rsidRPr="0040030D" w:rsidRDefault="009156A5" w:rsidP="00DE76C9">
      <w:pPr>
        <w:numPr>
          <w:ilvl w:val="0"/>
          <w:numId w:val="1"/>
        </w:numPr>
        <w:jc w:val="both"/>
        <w:rPr>
          <w:snapToGrid w:val="0"/>
          <w:szCs w:val="24"/>
        </w:rPr>
      </w:pPr>
      <w:r w:rsidRPr="0040030D">
        <w:rPr>
          <w:snapToGrid w:val="0"/>
          <w:szCs w:val="24"/>
        </w:rPr>
        <w:t>To the best of my information and belief:</w:t>
      </w:r>
    </w:p>
    <w:p w14:paraId="419A0B63" w14:textId="77777777" w:rsidR="00F07EE1" w:rsidRPr="0040030D" w:rsidRDefault="00F07EE1" w:rsidP="00DE76C9">
      <w:pPr>
        <w:pStyle w:val="NormalWeb"/>
        <w:shd w:val="clear" w:color="auto" w:fill="FFFFFF"/>
        <w:spacing w:before="0" w:beforeAutospacing="0" w:after="15" w:afterAutospacing="0"/>
        <w:ind w:left="1001" w:hanging="1001"/>
        <w:rPr>
          <w:color w:val="000000"/>
        </w:rPr>
      </w:pPr>
    </w:p>
    <w:p w14:paraId="3A875D37" w14:textId="782548F0" w:rsidR="00F07EE1" w:rsidRPr="0040030D" w:rsidRDefault="00F07EE1" w:rsidP="00317D90">
      <w:pPr>
        <w:pStyle w:val="NormalWeb"/>
        <w:shd w:val="clear" w:color="auto" w:fill="FFFFFF"/>
        <w:spacing w:before="0" w:beforeAutospacing="0" w:after="15" w:afterAutospacing="0"/>
        <w:ind w:left="1276" w:hanging="567"/>
        <w:rPr>
          <w:color w:val="000000"/>
        </w:rPr>
      </w:pPr>
      <w:r w:rsidRPr="0040030D">
        <w:rPr>
          <w:color w:val="000000"/>
        </w:rPr>
        <w:t>(a)    the deceased </w:t>
      </w:r>
      <w:r w:rsidRPr="0040030D">
        <w:rPr>
          <w:color w:val="000000"/>
          <w:vertAlign w:val="subscript"/>
        </w:rPr>
        <w:t>was/was not</w:t>
      </w:r>
      <w:r w:rsidRPr="0040030D">
        <w:rPr>
          <w:color w:val="000000"/>
        </w:rPr>
        <w:t> of the age of majority at the time the will was made and </w:t>
      </w:r>
      <w:r w:rsidRPr="0040030D">
        <w:rPr>
          <w:color w:val="000000"/>
          <w:vertAlign w:val="subscript"/>
        </w:rPr>
        <w:t>was/was</w:t>
      </w:r>
      <w:r w:rsidR="00FF6DBA" w:rsidRPr="0040030D">
        <w:rPr>
          <w:color w:val="000000"/>
          <w:vertAlign w:val="subscript"/>
        </w:rPr>
        <w:t xml:space="preserve"> </w:t>
      </w:r>
      <w:r w:rsidRPr="0040030D">
        <w:rPr>
          <w:color w:val="000000"/>
          <w:vertAlign w:val="subscript"/>
        </w:rPr>
        <w:t>not</w:t>
      </w:r>
      <w:r w:rsidRPr="0040030D">
        <w:rPr>
          <w:color w:val="000000"/>
        </w:rPr>
        <w:t> married and </w:t>
      </w:r>
      <w:r w:rsidRPr="0040030D">
        <w:rPr>
          <w:color w:val="000000"/>
          <w:vertAlign w:val="subscript"/>
        </w:rPr>
        <w:t>was/was not</w:t>
      </w:r>
      <w:r w:rsidRPr="0040030D">
        <w:rPr>
          <w:color w:val="000000"/>
        </w:rPr>
        <w:t> a registered domestic partner at that time;</w:t>
      </w:r>
    </w:p>
    <w:p w14:paraId="760FCB16"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(b)    the deceased, at the time of death, was married / unmarried / a widower / a widow / separated / divorced / a registered domestic partner; </w:t>
      </w:r>
      <w:r w:rsidRPr="0040030D">
        <w:rPr>
          <w:color w:val="000000"/>
          <w:vertAlign w:val="subscript"/>
        </w:rPr>
        <w:t>[circle one]</w:t>
      </w:r>
    </w:p>
    <w:p w14:paraId="56EF0F77"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(c)    the deceased </w:t>
      </w:r>
      <w:r w:rsidRPr="0040030D">
        <w:rPr>
          <w:color w:val="000000"/>
          <w:vertAlign w:val="subscript"/>
        </w:rPr>
        <w:t>did/did not</w:t>
      </w:r>
      <w:r w:rsidRPr="0040030D">
        <w:rPr>
          <w:color w:val="000000"/>
        </w:rPr>
        <w:t> marry and </w:t>
      </w:r>
      <w:r w:rsidRPr="0040030D">
        <w:rPr>
          <w:color w:val="000000"/>
          <w:vertAlign w:val="subscript"/>
        </w:rPr>
        <w:t>was/was not</w:t>
      </w:r>
      <w:r w:rsidRPr="0040030D">
        <w:rPr>
          <w:color w:val="000000"/>
        </w:rPr>
        <w:t> a registered domestic partner after the deceased’s will was made;</w:t>
      </w:r>
    </w:p>
    <w:p w14:paraId="2C312777" w14:textId="5BA108AF"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lastRenderedPageBreak/>
        <w:t>       (d)    neither </w:t>
      </w:r>
      <w:r w:rsidRPr="0040030D">
        <w:rPr>
          <w:color w:val="000000"/>
          <w:vertAlign w:val="subscript"/>
        </w:rPr>
        <w:t>name of witness</w:t>
      </w:r>
      <w:r w:rsidRPr="0040030D">
        <w:rPr>
          <w:color w:val="000000"/>
        </w:rPr>
        <w:t> nor        </w:t>
      </w:r>
      <w:r w:rsidRPr="0040030D">
        <w:rPr>
          <w:color w:val="000000"/>
          <w:vertAlign w:val="subscript"/>
        </w:rPr>
        <w:t>name of witness</w:t>
      </w:r>
      <w:r w:rsidRPr="0040030D">
        <w:rPr>
          <w:color w:val="000000"/>
        </w:rPr>
        <w:t xml:space="preserve">        , the witnesses to the </w:t>
      </w:r>
      <w:r w:rsidR="00EA2EDC" w:rsidRPr="0040030D">
        <w:t xml:space="preserve">will and any codicil(s) exhibited in the </w:t>
      </w:r>
      <w:r w:rsidR="00EA2EDC" w:rsidRPr="0040030D">
        <w:rPr>
          <w:color w:val="000000"/>
          <w:vertAlign w:val="subscript"/>
        </w:rPr>
        <w:t>affidavit in proof of execution of a will/ affidavit attesting to the authenticity of the signature of the deceased/affidavit explaining circumstances</w:t>
      </w:r>
      <w:r w:rsidR="00EA2EDC" w:rsidRPr="0040030D">
        <w:t xml:space="preserve"> attached to this application</w:t>
      </w:r>
      <w:r w:rsidRPr="0040030D">
        <w:rPr>
          <w:color w:val="000000"/>
        </w:rPr>
        <w:t>, is a beneficiary or the spouse of a beneficiary named in the will or any codicil(s); </w:t>
      </w:r>
      <w:r w:rsidRPr="0040030D">
        <w:rPr>
          <w:color w:val="000000"/>
          <w:vertAlign w:val="subscript"/>
        </w:rPr>
        <w:t>[If so, give details.]</w:t>
      </w:r>
    </w:p>
    <w:p w14:paraId="74C3D4E6"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(e)    the deceased was predeceased by </w:t>
      </w:r>
      <w:r w:rsidRPr="0040030D">
        <w:rPr>
          <w:color w:val="000000"/>
          <w:vertAlign w:val="subscript"/>
        </w:rPr>
        <w:t>[List the names, addresses and dates of death respectively of predeceasing beneficiaries named in the will, predeceasing spouse(s) and predeceasing child(ren).]</w:t>
      </w:r>
      <w:r w:rsidRPr="0040030D">
        <w:rPr>
          <w:color w:val="000000"/>
        </w:rPr>
        <w:t> ;</w:t>
      </w:r>
    </w:p>
    <w:p w14:paraId="17CB5F23"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(f)     the deceased died leaving the following heirs: </w:t>
      </w:r>
      <w:r w:rsidRPr="0040030D">
        <w:rPr>
          <w:color w:val="000000"/>
          <w:vertAlign w:val="subscript"/>
        </w:rPr>
        <w:t>[List the names and addresses of heirs.]</w:t>
      </w:r>
      <w:r w:rsidRPr="0040030D">
        <w:rPr>
          <w:color w:val="000000"/>
        </w:rPr>
        <w:t> ;</w:t>
      </w:r>
    </w:p>
    <w:p w14:paraId="700D84A0"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(g)    there </w:t>
      </w:r>
      <w:r w:rsidRPr="0040030D">
        <w:rPr>
          <w:color w:val="000000"/>
          <w:vertAlign w:val="subscript"/>
        </w:rPr>
        <w:t>are/are no</w:t>
      </w:r>
      <w:r w:rsidRPr="0040030D">
        <w:rPr>
          <w:color w:val="000000"/>
        </w:rPr>
        <w:t> marriage contracts, separation agreements or court orders that affect the appointment of the applicant as personal representative of the estate of the deceased; </w:t>
      </w:r>
      <w:r w:rsidRPr="0040030D">
        <w:rPr>
          <w:color w:val="000000"/>
          <w:vertAlign w:val="subscript"/>
        </w:rPr>
        <w:t>[If there are, give details.]</w:t>
      </w:r>
    </w:p>
    <w:p w14:paraId="51A5CFD5" w14:textId="0BD37D9D"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xml:space="preserve">       (h)    the </w:t>
      </w:r>
      <w:r w:rsidR="00EA2EDC" w:rsidRPr="0040030D">
        <w:t xml:space="preserve">will and codicil(s) exhibited in the </w:t>
      </w:r>
      <w:r w:rsidR="00EA2EDC" w:rsidRPr="0040030D">
        <w:rPr>
          <w:color w:val="000000"/>
          <w:vertAlign w:val="subscript"/>
        </w:rPr>
        <w:t>affidavit in proof of execution of a will/ affidavit attesting to the authenticity of the signature of the deceased/affidavit explaining circumstances</w:t>
      </w:r>
      <w:r w:rsidR="00426750" w:rsidRPr="0040030D">
        <w:t xml:space="preserve"> </w:t>
      </w:r>
      <w:r w:rsidR="00EA2EDC" w:rsidRPr="0040030D">
        <w:t xml:space="preserve">attached to this application   </w:t>
      </w:r>
      <w:r w:rsidRPr="0040030D">
        <w:rPr>
          <w:color w:val="000000"/>
          <w:vertAlign w:val="subscript"/>
        </w:rPr>
        <w:t>is/are</w:t>
      </w:r>
      <w:r w:rsidRPr="0040030D">
        <w:rPr>
          <w:color w:val="000000"/>
        </w:rPr>
        <w:t> the true and original last will and codicil(s) of the deceased;</w:t>
      </w:r>
    </w:p>
    <w:p w14:paraId="6122F2D2" w14:textId="77777777" w:rsidR="00F07EE1" w:rsidRPr="0040030D" w:rsidRDefault="00F07EE1" w:rsidP="00317D90">
      <w:pPr>
        <w:pStyle w:val="NormalWeb"/>
        <w:shd w:val="clear" w:color="auto" w:fill="FFFFFF"/>
        <w:spacing w:before="0" w:beforeAutospacing="0" w:after="15" w:afterAutospacing="0"/>
        <w:ind w:left="1276" w:hanging="1001"/>
        <w:rPr>
          <w:color w:val="000000"/>
        </w:rPr>
      </w:pPr>
      <w:r w:rsidRPr="0040030D">
        <w:rPr>
          <w:color w:val="000000"/>
        </w:rPr>
        <w:t>       (i)     no other application has been made for a grant of probate or administration of this estate; and</w:t>
      </w:r>
    </w:p>
    <w:p w14:paraId="03B0A522" w14:textId="1BA1AFCC" w:rsidR="00FF6DBA" w:rsidRPr="0040030D" w:rsidRDefault="00F07EE1" w:rsidP="005C75B0">
      <w:pPr>
        <w:pStyle w:val="NormalWeb"/>
        <w:shd w:val="clear" w:color="auto" w:fill="FFFFFF"/>
        <w:spacing w:before="0" w:beforeAutospacing="0" w:after="15" w:afterAutospacing="0"/>
        <w:ind w:left="1276" w:hanging="1001"/>
        <w:rPr>
          <w:color w:val="000000"/>
        </w:rPr>
      </w:pPr>
      <w:r w:rsidRPr="0040030D">
        <w:rPr>
          <w:color w:val="000000"/>
        </w:rPr>
        <w:t>       (j)     the fair market value of all the assets of the deceased that the deceased died possessed of or entitled to that pass by a will or wills or that are transferred or will be transferred to a trust under a will or wills, whether or not the trust is described in the will as being separate from the estate, or that pass upon intestacy, is:</w:t>
      </w:r>
    </w:p>
    <w:p w14:paraId="318500B7" w14:textId="32B9E8C7" w:rsidR="00F07EE1" w:rsidRPr="0040030D" w:rsidRDefault="00F07EE1" w:rsidP="00FF6DBA">
      <w:pPr>
        <w:pStyle w:val="NormalWeb"/>
        <w:shd w:val="clear" w:color="auto" w:fill="FFFFFF"/>
        <w:spacing w:before="0" w:beforeAutospacing="0" w:after="15" w:afterAutospacing="0"/>
        <w:ind w:left="5141" w:hanging="4421"/>
        <w:rPr>
          <w:color w:val="000000"/>
        </w:rPr>
      </w:pPr>
      <w:r w:rsidRPr="0040030D">
        <w:rPr>
          <w:color w:val="000000"/>
        </w:rPr>
        <w:t>          (i)   real property less encumbrances$</w:t>
      </w:r>
    </w:p>
    <w:p w14:paraId="2B603093" w14:textId="748C28CC" w:rsidR="00FF6DBA" w:rsidRPr="0040030D" w:rsidRDefault="00F07EE1" w:rsidP="005C75B0">
      <w:pPr>
        <w:pStyle w:val="NormalWeb"/>
        <w:shd w:val="clear" w:color="auto" w:fill="FFFFFF"/>
        <w:spacing w:before="0" w:beforeAutospacing="0" w:after="15" w:afterAutospacing="0"/>
        <w:ind w:left="5141" w:hanging="4421"/>
        <w:rPr>
          <w:color w:val="000000"/>
        </w:rPr>
      </w:pPr>
      <w:r w:rsidRPr="0040030D">
        <w:rPr>
          <w:color w:val="000000"/>
        </w:rPr>
        <w:t>          (ii)  personal property (gross value)$</w:t>
      </w:r>
    </w:p>
    <w:p w14:paraId="0582E9DA" w14:textId="444AEDEF" w:rsidR="00F07EE1" w:rsidRPr="0040030D" w:rsidRDefault="00F07EE1" w:rsidP="00317D90">
      <w:pPr>
        <w:pStyle w:val="NormalWeb"/>
        <w:shd w:val="clear" w:color="auto" w:fill="FFFFFF"/>
        <w:spacing w:before="0" w:beforeAutospacing="0" w:after="15" w:afterAutospacing="0"/>
        <w:ind w:left="7481" w:hanging="7197"/>
        <w:rPr>
          <w:color w:val="000000"/>
        </w:rPr>
      </w:pPr>
      <w:r w:rsidRPr="0040030D">
        <w:rPr>
          <w:color w:val="000000"/>
        </w:rPr>
        <w:t>                Total:                                                                       $</w:t>
      </w:r>
    </w:p>
    <w:p w14:paraId="0A520F97" w14:textId="77777777" w:rsidR="00F07EE1" w:rsidRPr="0040030D" w:rsidRDefault="00F07EE1" w:rsidP="00317D90">
      <w:pPr>
        <w:pStyle w:val="NormalWeb"/>
        <w:shd w:val="clear" w:color="auto" w:fill="FFFFFF"/>
        <w:spacing w:before="0" w:beforeAutospacing="0" w:after="15" w:afterAutospacing="0"/>
        <w:ind w:left="1276"/>
        <w:rPr>
          <w:color w:val="000000"/>
        </w:rPr>
      </w:pPr>
      <w:r w:rsidRPr="0040030D">
        <w:rPr>
          <w:color w:val="000000"/>
        </w:rPr>
        <w:t>which includes all insurance, RRSPs, RRIFs, pensions, superannuation and annuities payable to the estate of the deceased. </w:t>
      </w:r>
      <w:r w:rsidRPr="0040030D">
        <w:rPr>
          <w:color w:val="000000"/>
          <w:vertAlign w:val="subscript"/>
        </w:rPr>
        <w:t>[Do not include real property outside Nova Scotia, real property held in joint tenancy or insurance, RRSPs, RRIFs, pensions, superannuation and annuities payable to a named beneficiary.]</w:t>
      </w:r>
    </w:p>
    <w:p w14:paraId="2C59C388" w14:textId="77777777" w:rsidR="009156A5" w:rsidRPr="0040030D" w:rsidRDefault="009156A5">
      <w:pPr>
        <w:spacing w:line="360" w:lineRule="auto"/>
        <w:jc w:val="both"/>
        <w:rPr>
          <w:snapToGrid w:val="0"/>
          <w:sz w:val="22"/>
          <w:szCs w:val="22"/>
        </w:rPr>
      </w:pPr>
    </w:p>
    <w:p w14:paraId="0AAF0151" w14:textId="74212A01" w:rsidR="009156A5" w:rsidRPr="0040030D" w:rsidRDefault="00FF6DBA" w:rsidP="00F329FD">
      <w:pPr>
        <w:numPr>
          <w:ilvl w:val="0"/>
          <w:numId w:val="1"/>
        </w:numPr>
        <w:spacing w:line="360" w:lineRule="auto"/>
        <w:jc w:val="both"/>
        <w:rPr>
          <w:snapToGrid w:val="0"/>
          <w:sz w:val="22"/>
          <w:szCs w:val="22"/>
        </w:rPr>
      </w:pPr>
      <w:r w:rsidRPr="0040030D">
        <w:rPr>
          <w:color w:val="000000"/>
          <w:shd w:val="clear" w:color="auto" w:fill="FFFFFF"/>
        </w:rPr>
        <w:t>The real property of the deceased is situate at              </w:t>
      </w:r>
      <w:r w:rsidRPr="0040030D">
        <w:rPr>
          <w:color w:val="000000"/>
          <w:shd w:val="clear" w:color="auto" w:fill="FFFFFF"/>
          <w:vertAlign w:val="subscript"/>
        </w:rPr>
        <w:t>place in Nova Scotia</w:t>
      </w:r>
      <w:r w:rsidRPr="0040030D">
        <w:rPr>
          <w:color w:val="000000"/>
          <w:shd w:val="clear" w:color="auto" w:fill="FFFFFF"/>
        </w:rPr>
        <w:t>               .</w:t>
      </w:r>
    </w:p>
    <w:p w14:paraId="76D229C8" w14:textId="77777777" w:rsidR="009156A5" w:rsidRPr="0040030D" w:rsidRDefault="009156A5">
      <w:pPr>
        <w:spacing w:line="360" w:lineRule="auto"/>
        <w:jc w:val="both"/>
        <w:rPr>
          <w:snapToGrid w:val="0"/>
          <w:sz w:val="22"/>
          <w:szCs w:val="22"/>
        </w:rPr>
      </w:pPr>
    </w:p>
    <w:p w14:paraId="7799E80C" w14:textId="77777777" w:rsidR="009156A5" w:rsidRPr="0040030D" w:rsidRDefault="009156A5" w:rsidP="006512B0">
      <w:pPr>
        <w:keepNext/>
        <w:keepLines/>
        <w:numPr>
          <w:ilvl w:val="0"/>
          <w:numId w:val="1"/>
        </w:numPr>
        <w:spacing w:line="276" w:lineRule="auto"/>
        <w:jc w:val="both"/>
        <w:rPr>
          <w:snapToGrid w:val="0"/>
          <w:szCs w:val="24"/>
        </w:rPr>
      </w:pPr>
      <w:r w:rsidRPr="0040030D">
        <w:rPr>
          <w:snapToGrid w:val="0"/>
          <w:szCs w:val="24"/>
        </w:rPr>
        <w:t>I will faithfully administer the property of the deceased by:</w:t>
      </w:r>
    </w:p>
    <w:p w14:paraId="66680114" w14:textId="77777777" w:rsidR="009156A5" w:rsidRPr="0040030D" w:rsidRDefault="009156A5" w:rsidP="006512B0">
      <w:pPr>
        <w:keepNext/>
        <w:keepLines/>
        <w:numPr>
          <w:ilvl w:val="1"/>
          <w:numId w:val="1"/>
        </w:numPr>
        <w:tabs>
          <w:tab w:val="num" w:pos="720"/>
        </w:tabs>
        <w:spacing w:line="276" w:lineRule="auto"/>
        <w:jc w:val="both"/>
        <w:rPr>
          <w:snapToGrid w:val="0"/>
          <w:szCs w:val="24"/>
        </w:rPr>
      </w:pPr>
      <w:r w:rsidRPr="0040030D">
        <w:rPr>
          <w:snapToGrid w:val="0"/>
          <w:szCs w:val="24"/>
        </w:rPr>
        <w:t>paying the just debts of the deceased, all taxes payable in respect of the estate of the deceased and the legacies contained in the attached will and codicil(s) so far as it or they extend and the law binds it;</w:t>
      </w:r>
    </w:p>
    <w:p w14:paraId="3EFE4BAF" w14:textId="77777777" w:rsidR="009156A5" w:rsidRPr="0040030D" w:rsidRDefault="009156A5" w:rsidP="006512B0">
      <w:pPr>
        <w:numPr>
          <w:ilvl w:val="1"/>
          <w:numId w:val="1"/>
        </w:numPr>
        <w:tabs>
          <w:tab w:val="num" w:pos="720"/>
        </w:tabs>
        <w:spacing w:line="276" w:lineRule="auto"/>
        <w:jc w:val="both"/>
        <w:rPr>
          <w:snapToGrid w:val="0"/>
          <w:szCs w:val="24"/>
        </w:rPr>
      </w:pPr>
      <w:r w:rsidRPr="0040030D">
        <w:rPr>
          <w:snapToGrid w:val="0"/>
          <w:szCs w:val="24"/>
        </w:rPr>
        <w:t>filing with the court a full and true inventory of all assets of the deceased in Form 29 within three months after the date of the grant;</w:t>
      </w:r>
    </w:p>
    <w:p w14:paraId="3CAA563C" w14:textId="77777777" w:rsidR="009156A5" w:rsidRPr="0040030D" w:rsidRDefault="009156A5" w:rsidP="006512B0">
      <w:pPr>
        <w:numPr>
          <w:ilvl w:val="1"/>
          <w:numId w:val="1"/>
        </w:numPr>
        <w:tabs>
          <w:tab w:val="num" w:pos="720"/>
        </w:tabs>
        <w:spacing w:line="276" w:lineRule="auto"/>
        <w:jc w:val="both"/>
        <w:rPr>
          <w:snapToGrid w:val="0"/>
          <w:szCs w:val="24"/>
        </w:rPr>
      </w:pPr>
      <w:r w:rsidRPr="0040030D">
        <w:rPr>
          <w:snapToGrid w:val="0"/>
          <w:szCs w:val="24"/>
        </w:rPr>
        <w:t>disclosing to the court the existence of any asset and any encumbrance on real property the value of which has not been disclosed in the inventory within 30 days of when it learns of it;</w:t>
      </w:r>
    </w:p>
    <w:p w14:paraId="6DBB1795" w14:textId="77777777" w:rsidR="009156A5" w:rsidRPr="0040030D" w:rsidRDefault="009156A5" w:rsidP="006512B0">
      <w:pPr>
        <w:numPr>
          <w:ilvl w:val="1"/>
          <w:numId w:val="1"/>
        </w:numPr>
        <w:spacing w:line="276" w:lineRule="auto"/>
        <w:jc w:val="both"/>
        <w:rPr>
          <w:snapToGrid w:val="0"/>
          <w:szCs w:val="24"/>
        </w:rPr>
      </w:pPr>
      <w:r w:rsidRPr="0040030D">
        <w:rPr>
          <w:snapToGrid w:val="0"/>
          <w:szCs w:val="24"/>
        </w:rPr>
        <w:t xml:space="preserve">undertaking to pay the Minister of Finance the taxes payable under the </w:t>
      </w:r>
      <w:r w:rsidRPr="0040030D">
        <w:rPr>
          <w:i/>
          <w:snapToGrid w:val="0"/>
          <w:szCs w:val="24"/>
        </w:rPr>
        <w:t>Probate Act</w:t>
      </w:r>
      <w:r w:rsidRPr="0040030D">
        <w:rPr>
          <w:snapToGrid w:val="0"/>
          <w:szCs w:val="24"/>
        </w:rPr>
        <w:t xml:space="preserve"> with respect to any asset that passes to me as the personal representative of the deceased and has not previously been disclosed to the court, upon a determination being made as to the value of that asset;</w:t>
      </w:r>
    </w:p>
    <w:p w14:paraId="3D849C86" w14:textId="77777777" w:rsidR="009156A5" w:rsidRPr="0040030D" w:rsidRDefault="009156A5" w:rsidP="006512B0">
      <w:pPr>
        <w:numPr>
          <w:ilvl w:val="1"/>
          <w:numId w:val="1"/>
        </w:numPr>
        <w:spacing w:line="276" w:lineRule="auto"/>
        <w:jc w:val="both"/>
        <w:rPr>
          <w:snapToGrid w:val="0"/>
          <w:szCs w:val="24"/>
        </w:rPr>
      </w:pPr>
      <w:r w:rsidRPr="0040030D">
        <w:rPr>
          <w:snapToGrid w:val="0"/>
          <w:szCs w:val="24"/>
        </w:rPr>
        <w:lastRenderedPageBreak/>
        <w:t>rendering a true account of my administration whenever required by law to do so; and</w:t>
      </w:r>
    </w:p>
    <w:p w14:paraId="2375A203" w14:textId="77777777" w:rsidR="009156A5" w:rsidRPr="0040030D" w:rsidRDefault="009156A5" w:rsidP="006512B0">
      <w:pPr>
        <w:numPr>
          <w:ilvl w:val="1"/>
          <w:numId w:val="1"/>
        </w:numPr>
        <w:spacing w:line="276" w:lineRule="auto"/>
        <w:jc w:val="both"/>
        <w:rPr>
          <w:snapToGrid w:val="0"/>
          <w:szCs w:val="24"/>
        </w:rPr>
      </w:pPr>
      <w:r w:rsidRPr="0040030D">
        <w:rPr>
          <w:snapToGrid w:val="0"/>
          <w:szCs w:val="24"/>
        </w:rPr>
        <w:t>distributing all the property of the deceased according to law.</w:t>
      </w:r>
    </w:p>
    <w:p w14:paraId="72D5250E" w14:textId="77777777" w:rsidR="009156A5" w:rsidRPr="0040030D" w:rsidRDefault="009156A5" w:rsidP="006512B0">
      <w:pPr>
        <w:spacing w:line="276" w:lineRule="auto"/>
        <w:jc w:val="both"/>
        <w:rPr>
          <w:snapToGrid w:val="0"/>
          <w:szCs w:val="24"/>
        </w:rPr>
      </w:pPr>
    </w:p>
    <w:p w14:paraId="75FB6D5D" w14:textId="77777777" w:rsidR="009156A5" w:rsidRPr="0040030D" w:rsidRDefault="009156A5" w:rsidP="006512B0">
      <w:pPr>
        <w:numPr>
          <w:ilvl w:val="0"/>
          <w:numId w:val="1"/>
        </w:numPr>
        <w:spacing w:line="276" w:lineRule="auto"/>
        <w:jc w:val="both"/>
        <w:rPr>
          <w:snapToGrid w:val="0"/>
          <w:szCs w:val="24"/>
        </w:rPr>
      </w:pPr>
      <w:r w:rsidRPr="0040030D">
        <w:rPr>
          <w:snapToGrid w:val="0"/>
          <w:szCs w:val="24"/>
        </w:rPr>
        <w:t>I will surrender to this court the grant to be issued to it whenever so required by the court or the registrar.</w:t>
      </w:r>
    </w:p>
    <w:p w14:paraId="499F7C8D" w14:textId="77777777" w:rsidR="009156A5" w:rsidRPr="0040030D" w:rsidRDefault="009156A5" w:rsidP="006512B0">
      <w:pPr>
        <w:spacing w:line="276" w:lineRule="auto"/>
        <w:jc w:val="both"/>
        <w:rPr>
          <w:snapToGrid w:val="0"/>
          <w:szCs w:val="24"/>
        </w:rPr>
      </w:pPr>
    </w:p>
    <w:p w14:paraId="0679F921" w14:textId="77777777" w:rsidR="009156A5" w:rsidRPr="0040030D" w:rsidRDefault="009156A5" w:rsidP="006512B0">
      <w:pPr>
        <w:numPr>
          <w:ilvl w:val="0"/>
          <w:numId w:val="1"/>
        </w:numPr>
        <w:spacing w:line="276" w:lineRule="auto"/>
        <w:jc w:val="both"/>
        <w:rPr>
          <w:snapToGrid w:val="0"/>
          <w:szCs w:val="24"/>
        </w:rPr>
      </w:pPr>
      <w:r w:rsidRPr="0040030D">
        <w:rPr>
          <w:snapToGrid w:val="0"/>
          <w:szCs w:val="24"/>
        </w:rPr>
        <w:t>I request that the court issue a grant of administration with the will annexed to the applicant.</w:t>
      </w:r>
    </w:p>
    <w:p w14:paraId="10571A8B" w14:textId="77777777" w:rsidR="009156A5" w:rsidRPr="0040030D" w:rsidRDefault="009156A5">
      <w:pPr>
        <w:rPr>
          <w:b/>
          <w:snapToGrid w:val="0"/>
          <w:sz w:val="22"/>
          <w:szCs w:val="22"/>
        </w:rPr>
      </w:pPr>
    </w:p>
    <w:tbl>
      <w:tblPr>
        <w:tblW w:w="9602" w:type="dxa"/>
        <w:tblLayout w:type="fixed"/>
        <w:tblLook w:val="01E0" w:firstRow="1" w:lastRow="1" w:firstColumn="1" w:lastColumn="1" w:noHBand="0" w:noVBand="0"/>
      </w:tblPr>
      <w:tblGrid>
        <w:gridCol w:w="4854"/>
        <w:gridCol w:w="458"/>
        <w:gridCol w:w="4290"/>
      </w:tblGrid>
      <w:tr w:rsidR="009156A5" w:rsidRPr="0040030D" w14:paraId="1B6232BC" w14:textId="77777777" w:rsidTr="00D911CA">
        <w:trPr>
          <w:trHeight w:val="3374"/>
        </w:trPr>
        <w:tc>
          <w:tcPr>
            <w:tcW w:w="4854" w:type="dxa"/>
          </w:tcPr>
          <w:p w14:paraId="392726DB" w14:textId="77777777" w:rsidR="00FF6DBA" w:rsidRPr="0040030D" w:rsidRDefault="00FF6DBA" w:rsidP="00FF6DBA">
            <w:pPr>
              <w:spacing w:after="15"/>
              <w:rPr>
                <w:color w:val="000000"/>
                <w:szCs w:val="24"/>
                <w:lang w:eastAsia="en-CA"/>
              </w:rPr>
            </w:pPr>
            <w:r w:rsidRPr="005C75B0">
              <w:rPr>
                <w:b/>
                <w:bCs/>
                <w:color w:val="000000"/>
                <w:szCs w:val="24"/>
                <w:lang w:eastAsia="en-CA"/>
              </w:rPr>
              <w:t>Sworn before me</w:t>
            </w:r>
            <w:r w:rsidRPr="0040030D">
              <w:rPr>
                <w:color w:val="000000"/>
                <w:szCs w:val="24"/>
                <w:lang w:eastAsia="en-CA"/>
              </w:rPr>
              <w:t xml:space="preserve"> at _______________,</w:t>
            </w:r>
          </w:p>
          <w:p w14:paraId="2E0A72BB" w14:textId="77777777" w:rsidR="00FF6DBA" w:rsidRPr="0040030D" w:rsidRDefault="00FF6DBA" w:rsidP="00FF6DBA">
            <w:pPr>
              <w:spacing w:after="15"/>
              <w:rPr>
                <w:color w:val="000000"/>
                <w:szCs w:val="24"/>
                <w:lang w:eastAsia="en-CA"/>
              </w:rPr>
            </w:pPr>
            <w:r w:rsidRPr="0040030D">
              <w:rPr>
                <w:color w:val="000000"/>
                <w:szCs w:val="24"/>
                <w:lang w:eastAsia="en-CA"/>
              </w:rPr>
              <w:t>in the Country of _________________,</w:t>
            </w:r>
          </w:p>
          <w:p w14:paraId="61E03B3C" w14:textId="153020B1" w:rsidR="00FF6DBA" w:rsidRPr="0040030D" w:rsidRDefault="00FF6DBA" w:rsidP="00FF6DBA">
            <w:pPr>
              <w:spacing w:after="15"/>
              <w:rPr>
                <w:color w:val="000000"/>
                <w:szCs w:val="24"/>
                <w:lang w:eastAsia="en-CA"/>
              </w:rPr>
            </w:pPr>
            <w:r w:rsidRPr="0040030D">
              <w:rPr>
                <w:color w:val="000000"/>
                <w:szCs w:val="24"/>
                <w:lang w:eastAsia="en-CA"/>
              </w:rPr>
              <w:t>Province of </w:t>
            </w:r>
            <w:r w:rsidR="005C75B0">
              <w:rPr>
                <w:color w:val="000000"/>
                <w:szCs w:val="24"/>
                <w:lang w:eastAsia="en-CA"/>
              </w:rPr>
              <w:t>Nova Scotia</w:t>
            </w:r>
            <w:r w:rsidRPr="0040030D">
              <w:rPr>
                <w:color w:val="000000"/>
                <w:szCs w:val="24"/>
                <w:lang w:eastAsia="en-CA"/>
              </w:rPr>
              <w:t>, on ______________, 20___</w:t>
            </w:r>
          </w:p>
          <w:p w14:paraId="724D5BB0" w14:textId="77777777" w:rsidR="00FF6DBA" w:rsidRPr="0040030D" w:rsidRDefault="00FF6DBA" w:rsidP="00FF6DBA">
            <w:pPr>
              <w:rPr>
                <w:szCs w:val="24"/>
                <w:lang w:val="en-GB"/>
              </w:rPr>
            </w:pPr>
          </w:p>
          <w:p w14:paraId="1CC3688C" w14:textId="77777777" w:rsidR="00FF6DBA" w:rsidRPr="0040030D" w:rsidRDefault="00FF6DBA" w:rsidP="00FF6DBA">
            <w:pPr>
              <w:rPr>
                <w:szCs w:val="24"/>
                <w:lang w:val="en-GB"/>
              </w:rPr>
            </w:pPr>
          </w:p>
          <w:p w14:paraId="0F8E9535" w14:textId="77777777" w:rsidR="00FF6DBA" w:rsidRPr="0040030D" w:rsidRDefault="00FF6DBA" w:rsidP="00FF6DBA">
            <w:pPr>
              <w:tabs>
                <w:tab w:val="right" w:pos="4212"/>
              </w:tabs>
              <w:rPr>
                <w:szCs w:val="24"/>
                <w:u w:val="single"/>
                <w:lang w:val="en-GB"/>
              </w:rPr>
            </w:pPr>
            <w:r w:rsidRPr="0040030D">
              <w:rPr>
                <w:szCs w:val="24"/>
                <w:u w:val="single"/>
                <w:lang w:val="en-GB"/>
              </w:rPr>
              <w:tab/>
            </w:r>
          </w:p>
          <w:p w14:paraId="232579DD" w14:textId="7FFCCC2B" w:rsidR="00D911CA" w:rsidRPr="0040030D" w:rsidRDefault="00FF6DBA" w:rsidP="00D911CA">
            <w:pPr>
              <w:rPr>
                <w:szCs w:val="24"/>
                <w:lang w:val="en-GB"/>
              </w:rPr>
            </w:pPr>
            <w:r w:rsidRPr="0040030D">
              <w:rPr>
                <w:szCs w:val="24"/>
                <w:lang w:val="en-GB"/>
              </w:rPr>
              <w:t>A Barrister of the Supreme Court of Nova Scotia, Commissioner of Oaths in and for the Province of Nova Scotia, Notary Public in and for the Province of Nova Scotia</w:t>
            </w:r>
          </w:p>
          <w:p w14:paraId="7F50143E" w14:textId="6FC0D153" w:rsidR="00D911CA" w:rsidRPr="0040030D" w:rsidRDefault="00D911CA" w:rsidP="00D911CA">
            <w:pPr>
              <w:tabs>
                <w:tab w:val="left" w:pos="1335"/>
              </w:tabs>
              <w:rPr>
                <w:sz w:val="22"/>
                <w:szCs w:val="22"/>
                <w:lang w:val="en-GB"/>
              </w:rPr>
            </w:pPr>
            <w:r w:rsidRPr="0040030D">
              <w:rPr>
                <w:sz w:val="22"/>
                <w:szCs w:val="22"/>
                <w:lang w:val="en-GB"/>
              </w:rPr>
              <w:tab/>
            </w:r>
          </w:p>
        </w:tc>
        <w:tc>
          <w:tcPr>
            <w:tcW w:w="458" w:type="dxa"/>
          </w:tcPr>
          <w:p w14:paraId="3E257879" w14:textId="77777777" w:rsidR="009156A5" w:rsidRPr="0040030D" w:rsidRDefault="009156A5" w:rsidP="009156A5">
            <w:pPr>
              <w:jc w:val="center"/>
              <w:rPr>
                <w:sz w:val="22"/>
                <w:szCs w:val="22"/>
                <w:lang w:val="en-GB"/>
              </w:rPr>
            </w:pPr>
            <w:r w:rsidRPr="0040030D">
              <w:rPr>
                <w:sz w:val="22"/>
                <w:szCs w:val="22"/>
                <w:lang w:val="en-GB"/>
              </w:rPr>
              <w:t>)</w:t>
            </w:r>
          </w:p>
          <w:p w14:paraId="3E8B8DCD" w14:textId="77777777" w:rsidR="009156A5" w:rsidRPr="0040030D" w:rsidRDefault="009156A5" w:rsidP="009156A5">
            <w:pPr>
              <w:jc w:val="center"/>
              <w:rPr>
                <w:sz w:val="22"/>
                <w:szCs w:val="22"/>
                <w:lang w:val="en-GB"/>
              </w:rPr>
            </w:pPr>
            <w:r w:rsidRPr="0040030D">
              <w:rPr>
                <w:sz w:val="22"/>
                <w:szCs w:val="22"/>
                <w:lang w:val="en-GB"/>
              </w:rPr>
              <w:t>)</w:t>
            </w:r>
          </w:p>
          <w:p w14:paraId="0ACBD521" w14:textId="77777777" w:rsidR="009156A5" w:rsidRPr="0040030D" w:rsidRDefault="009156A5" w:rsidP="009156A5">
            <w:pPr>
              <w:jc w:val="center"/>
              <w:rPr>
                <w:sz w:val="22"/>
                <w:szCs w:val="22"/>
                <w:lang w:val="en-GB"/>
              </w:rPr>
            </w:pPr>
            <w:r w:rsidRPr="0040030D">
              <w:rPr>
                <w:sz w:val="22"/>
                <w:szCs w:val="22"/>
                <w:lang w:val="en-GB"/>
              </w:rPr>
              <w:t>)</w:t>
            </w:r>
          </w:p>
          <w:p w14:paraId="48BC1CCB" w14:textId="77777777" w:rsidR="009156A5" w:rsidRPr="0040030D" w:rsidRDefault="009156A5" w:rsidP="009156A5">
            <w:pPr>
              <w:jc w:val="center"/>
              <w:rPr>
                <w:sz w:val="22"/>
                <w:szCs w:val="22"/>
                <w:lang w:val="en-GB"/>
              </w:rPr>
            </w:pPr>
            <w:r w:rsidRPr="0040030D">
              <w:rPr>
                <w:sz w:val="22"/>
                <w:szCs w:val="22"/>
                <w:lang w:val="en-GB"/>
              </w:rPr>
              <w:t>)</w:t>
            </w:r>
          </w:p>
          <w:p w14:paraId="73A96E5C" w14:textId="77777777" w:rsidR="009156A5" w:rsidRPr="0040030D" w:rsidRDefault="009156A5" w:rsidP="009156A5">
            <w:pPr>
              <w:jc w:val="center"/>
              <w:rPr>
                <w:sz w:val="22"/>
                <w:szCs w:val="22"/>
                <w:lang w:val="en-GB"/>
              </w:rPr>
            </w:pPr>
            <w:r w:rsidRPr="0040030D">
              <w:rPr>
                <w:sz w:val="22"/>
                <w:szCs w:val="22"/>
                <w:lang w:val="en-GB"/>
              </w:rPr>
              <w:t>)</w:t>
            </w:r>
          </w:p>
          <w:p w14:paraId="45FBBEBA" w14:textId="77777777" w:rsidR="009156A5" w:rsidRPr="0040030D" w:rsidRDefault="009156A5" w:rsidP="009156A5">
            <w:pPr>
              <w:jc w:val="center"/>
              <w:rPr>
                <w:sz w:val="22"/>
                <w:szCs w:val="22"/>
                <w:lang w:val="en-GB"/>
              </w:rPr>
            </w:pPr>
            <w:r w:rsidRPr="0040030D">
              <w:rPr>
                <w:sz w:val="22"/>
                <w:szCs w:val="22"/>
                <w:lang w:val="en-GB"/>
              </w:rPr>
              <w:t>)</w:t>
            </w:r>
          </w:p>
          <w:p w14:paraId="65D0B06C" w14:textId="77777777" w:rsidR="009156A5" w:rsidRPr="0040030D" w:rsidRDefault="009156A5" w:rsidP="009156A5">
            <w:pPr>
              <w:jc w:val="center"/>
              <w:rPr>
                <w:sz w:val="22"/>
                <w:szCs w:val="22"/>
                <w:lang w:val="en-GB"/>
              </w:rPr>
            </w:pPr>
            <w:r w:rsidRPr="0040030D">
              <w:rPr>
                <w:sz w:val="22"/>
                <w:szCs w:val="22"/>
                <w:lang w:val="en-GB"/>
              </w:rPr>
              <w:t>)</w:t>
            </w:r>
          </w:p>
          <w:p w14:paraId="120D0AAF" w14:textId="77777777" w:rsidR="009156A5" w:rsidRPr="0040030D" w:rsidRDefault="009156A5" w:rsidP="009156A5">
            <w:pPr>
              <w:jc w:val="center"/>
              <w:rPr>
                <w:sz w:val="22"/>
                <w:szCs w:val="22"/>
                <w:lang w:val="en-GB"/>
              </w:rPr>
            </w:pPr>
            <w:r w:rsidRPr="0040030D">
              <w:rPr>
                <w:sz w:val="22"/>
                <w:szCs w:val="22"/>
                <w:lang w:val="en-GB"/>
              </w:rPr>
              <w:t>)</w:t>
            </w:r>
          </w:p>
          <w:p w14:paraId="195FA12F" w14:textId="77777777" w:rsidR="009156A5" w:rsidRPr="0040030D" w:rsidRDefault="009156A5" w:rsidP="009156A5">
            <w:pPr>
              <w:jc w:val="center"/>
              <w:rPr>
                <w:sz w:val="22"/>
                <w:szCs w:val="22"/>
                <w:lang w:val="en-GB"/>
              </w:rPr>
            </w:pPr>
            <w:r w:rsidRPr="0040030D">
              <w:rPr>
                <w:sz w:val="22"/>
                <w:szCs w:val="22"/>
                <w:lang w:val="en-GB"/>
              </w:rPr>
              <w:t>)</w:t>
            </w:r>
          </w:p>
          <w:p w14:paraId="6CD62629" w14:textId="77777777" w:rsidR="009156A5" w:rsidRPr="0040030D" w:rsidRDefault="009156A5" w:rsidP="009156A5">
            <w:pPr>
              <w:jc w:val="center"/>
              <w:rPr>
                <w:sz w:val="22"/>
                <w:szCs w:val="22"/>
                <w:lang w:val="en-GB"/>
              </w:rPr>
            </w:pPr>
            <w:r w:rsidRPr="0040030D">
              <w:rPr>
                <w:sz w:val="22"/>
                <w:szCs w:val="22"/>
                <w:lang w:val="en-GB"/>
              </w:rPr>
              <w:t>)</w:t>
            </w:r>
          </w:p>
          <w:p w14:paraId="65FA6CB1" w14:textId="77777777" w:rsidR="00FF6DBA" w:rsidRPr="0040030D" w:rsidRDefault="00FF6DBA" w:rsidP="009156A5">
            <w:pPr>
              <w:jc w:val="center"/>
              <w:rPr>
                <w:sz w:val="22"/>
                <w:szCs w:val="22"/>
                <w:lang w:val="en-GB"/>
              </w:rPr>
            </w:pPr>
            <w:r w:rsidRPr="0040030D">
              <w:rPr>
                <w:sz w:val="22"/>
                <w:szCs w:val="22"/>
                <w:lang w:val="en-GB"/>
              </w:rPr>
              <w:t>)</w:t>
            </w:r>
          </w:p>
          <w:p w14:paraId="04B7581A" w14:textId="5328B624" w:rsidR="00FF6DBA" w:rsidRPr="0040030D" w:rsidRDefault="00FF6DBA" w:rsidP="009156A5">
            <w:pPr>
              <w:jc w:val="center"/>
              <w:rPr>
                <w:sz w:val="22"/>
                <w:szCs w:val="22"/>
                <w:lang w:val="en-GB"/>
              </w:rPr>
            </w:pPr>
            <w:r w:rsidRPr="0040030D">
              <w:rPr>
                <w:sz w:val="22"/>
                <w:szCs w:val="22"/>
                <w:lang w:val="en-GB"/>
              </w:rPr>
              <w:t>)</w:t>
            </w:r>
          </w:p>
        </w:tc>
        <w:tc>
          <w:tcPr>
            <w:tcW w:w="4290" w:type="dxa"/>
          </w:tcPr>
          <w:p w14:paraId="08BB90A0" w14:textId="25A4DFD5" w:rsidR="009156A5" w:rsidRPr="0040030D" w:rsidRDefault="009156A5" w:rsidP="009156A5">
            <w:pPr>
              <w:tabs>
                <w:tab w:val="right" w:pos="4752"/>
              </w:tabs>
              <w:jc w:val="both"/>
              <w:rPr>
                <w:sz w:val="22"/>
                <w:szCs w:val="22"/>
                <w:lang w:val="en-GB"/>
              </w:rPr>
            </w:pPr>
          </w:p>
          <w:p w14:paraId="1EA7FFED" w14:textId="77777777" w:rsidR="009156A5" w:rsidRPr="0040030D" w:rsidRDefault="009156A5" w:rsidP="009156A5">
            <w:pPr>
              <w:tabs>
                <w:tab w:val="right" w:pos="4482"/>
                <w:tab w:val="right" w:pos="4752"/>
              </w:tabs>
              <w:jc w:val="both"/>
              <w:rPr>
                <w:sz w:val="22"/>
                <w:szCs w:val="22"/>
                <w:lang w:val="en-GB"/>
              </w:rPr>
            </w:pPr>
          </w:p>
          <w:p w14:paraId="2E11EA9C" w14:textId="77777777" w:rsidR="009156A5" w:rsidRPr="0040030D" w:rsidRDefault="009156A5" w:rsidP="009156A5">
            <w:pPr>
              <w:tabs>
                <w:tab w:val="right" w:pos="4482"/>
                <w:tab w:val="right" w:pos="4752"/>
              </w:tabs>
              <w:jc w:val="both"/>
              <w:rPr>
                <w:sz w:val="22"/>
                <w:szCs w:val="22"/>
                <w:lang w:val="en-GB"/>
              </w:rPr>
            </w:pPr>
          </w:p>
          <w:p w14:paraId="00622F67" w14:textId="77777777" w:rsidR="009156A5" w:rsidRPr="0040030D" w:rsidRDefault="009156A5" w:rsidP="009156A5">
            <w:pPr>
              <w:tabs>
                <w:tab w:val="right" w:pos="4482"/>
                <w:tab w:val="right" w:pos="4752"/>
              </w:tabs>
              <w:jc w:val="both"/>
              <w:rPr>
                <w:sz w:val="22"/>
                <w:szCs w:val="22"/>
                <w:u w:val="single"/>
                <w:lang w:val="en-GB"/>
              </w:rPr>
            </w:pPr>
          </w:p>
          <w:p w14:paraId="51C135E5" w14:textId="77777777" w:rsidR="009156A5" w:rsidRPr="0040030D" w:rsidRDefault="009156A5" w:rsidP="009156A5">
            <w:pPr>
              <w:tabs>
                <w:tab w:val="right" w:pos="4482"/>
                <w:tab w:val="right" w:pos="4752"/>
              </w:tabs>
              <w:jc w:val="both"/>
              <w:rPr>
                <w:sz w:val="22"/>
                <w:szCs w:val="22"/>
                <w:u w:val="single"/>
                <w:lang w:val="en-GB"/>
              </w:rPr>
            </w:pPr>
          </w:p>
          <w:p w14:paraId="7C3D63DD" w14:textId="77777777" w:rsidR="009156A5" w:rsidRPr="0040030D" w:rsidRDefault="009156A5" w:rsidP="009156A5">
            <w:pPr>
              <w:tabs>
                <w:tab w:val="right" w:pos="4482"/>
                <w:tab w:val="right" w:pos="4752"/>
              </w:tabs>
              <w:jc w:val="both"/>
              <w:rPr>
                <w:sz w:val="22"/>
                <w:szCs w:val="22"/>
                <w:u w:val="single"/>
                <w:lang w:val="en-GB"/>
              </w:rPr>
            </w:pPr>
          </w:p>
          <w:p w14:paraId="5A2CFD0F" w14:textId="77777777" w:rsidR="009156A5" w:rsidRPr="0040030D" w:rsidRDefault="009156A5" w:rsidP="009156A5">
            <w:pPr>
              <w:tabs>
                <w:tab w:val="right" w:pos="4482"/>
                <w:tab w:val="right" w:pos="4752"/>
              </w:tabs>
              <w:jc w:val="both"/>
              <w:rPr>
                <w:sz w:val="22"/>
                <w:szCs w:val="22"/>
                <w:u w:val="single"/>
                <w:lang w:val="en-GB"/>
              </w:rPr>
            </w:pPr>
            <w:r w:rsidRPr="0040030D">
              <w:rPr>
                <w:sz w:val="22"/>
                <w:szCs w:val="22"/>
                <w:u w:val="single"/>
                <w:lang w:val="en-GB"/>
              </w:rPr>
              <w:tab/>
            </w:r>
          </w:p>
          <w:p w14:paraId="0AF51852" w14:textId="1FD0E519" w:rsidR="009156A5" w:rsidRPr="0040030D" w:rsidRDefault="00337FC5" w:rsidP="00337FC5">
            <w:pPr>
              <w:tabs>
                <w:tab w:val="right" w:pos="4482"/>
                <w:tab w:val="right" w:pos="4752"/>
              </w:tabs>
              <w:ind w:left="-108"/>
              <w:rPr>
                <w:sz w:val="22"/>
                <w:szCs w:val="22"/>
                <w:lang w:val="en-GB"/>
              </w:rPr>
            </w:pPr>
            <w:r w:rsidRPr="0040030D">
              <w:rPr>
                <w:sz w:val="22"/>
                <w:szCs w:val="22"/>
                <w:lang w:val="en-GB"/>
              </w:rPr>
              <w:t xml:space="preserve">   S</w:t>
            </w:r>
            <w:r w:rsidR="009156A5" w:rsidRPr="0040030D">
              <w:rPr>
                <w:sz w:val="22"/>
                <w:szCs w:val="22"/>
                <w:lang w:val="en-GB"/>
              </w:rPr>
              <w:t>ignature of applicant</w:t>
            </w:r>
          </w:p>
          <w:p w14:paraId="77B2BC88" w14:textId="77777777" w:rsidR="009156A5" w:rsidRPr="0040030D" w:rsidRDefault="009156A5" w:rsidP="009156A5">
            <w:pPr>
              <w:tabs>
                <w:tab w:val="right" w:pos="4482"/>
                <w:tab w:val="right" w:pos="4752"/>
              </w:tabs>
              <w:jc w:val="both"/>
              <w:rPr>
                <w:sz w:val="22"/>
                <w:szCs w:val="22"/>
                <w:u w:val="single"/>
                <w:lang w:val="en-GB"/>
              </w:rPr>
            </w:pPr>
          </w:p>
          <w:p w14:paraId="1EF796D5" w14:textId="77777777" w:rsidR="009156A5" w:rsidRPr="0040030D" w:rsidRDefault="009156A5" w:rsidP="009156A5">
            <w:pPr>
              <w:tabs>
                <w:tab w:val="right" w:pos="4482"/>
                <w:tab w:val="right" w:pos="4752"/>
              </w:tabs>
              <w:jc w:val="both"/>
              <w:rPr>
                <w:sz w:val="22"/>
                <w:szCs w:val="22"/>
                <w:u w:val="single"/>
                <w:lang w:val="en-GB"/>
              </w:rPr>
            </w:pPr>
          </w:p>
        </w:tc>
      </w:tr>
    </w:tbl>
    <w:p w14:paraId="3F8B491E" w14:textId="3AC5FA49" w:rsidR="00D911CA" w:rsidRPr="0040030D" w:rsidRDefault="00D911CA" w:rsidP="00D911CA">
      <w:pPr>
        <w:jc w:val="both"/>
        <w:rPr>
          <w:snapToGrid w:val="0"/>
          <w:sz w:val="22"/>
          <w:szCs w:val="22"/>
        </w:rPr>
      </w:pPr>
    </w:p>
    <w:p w14:paraId="606764FC" w14:textId="225B0E4D" w:rsidR="00337FC5" w:rsidRPr="0040030D" w:rsidRDefault="00337FC5" w:rsidP="00D911CA">
      <w:pPr>
        <w:jc w:val="both"/>
        <w:rPr>
          <w:snapToGrid w:val="0"/>
          <w:sz w:val="22"/>
          <w:szCs w:val="22"/>
        </w:rPr>
      </w:pPr>
    </w:p>
    <w:p w14:paraId="34FB8457" w14:textId="77777777" w:rsidR="00337FC5" w:rsidRPr="0040030D" w:rsidRDefault="00337FC5" w:rsidP="00D911CA">
      <w:pPr>
        <w:jc w:val="both"/>
        <w:rPr>
          <w:snapToGrid w:val="0"/>
          <w:sz w:val="22"/>
          <w:szCs w:val="22"/>
        </w:rPr>
      </w:pPr>
    </w:p>
    <w:p w14:paraId="114E4047" w14:textId="77777777" w:rsidR="00337FC5" w:rsidRPr="0040030D" w:rsidRDefault="00337FC5" w:rsidP="00D911CA">
      <w:pPr>
        <w:jc w:val="both"/>
        <w:rPr>
          <w:snapToGrid w:val="0"/>
          <w:sz w:val="22"/>
          <w:szCs w:val="22"/>
        </w:rPr>
      </w:pPr>
    </w:p>
    <w:p w14:paraId="07F4E3AB" w14:textId="77777777" w:rsidR="00337FC5" w:rsidRPr="0040030D" w:rsidRDefault="00337FC5" w:rsidP="00D911CA">
      <w:pPr>
        <w:jc w:val="both"/>
        <w:rPr>
          <w:snapToGrid w:val="0"/>
          <w:sz w:val="22"/>
          <w:szCs w:val="22"/>
        </w:rPr>
      </w:pPr>
    </w:p>
    <w:p w14:paraId="123EE13B" w14:textId="77777777" w:rsidR="00337FC5" w:rsidRPr="0040030D" w:rsidRDefault="00337FC5" w:rsidP="00D911CA">
      <w:pPr>
        <w:jc w:val="both"/>
        <w:rPr>
          <w:snapToGrid w:val="0"/>
          <w:sz w:val="22"/>
          <w:szCs w:val="22"/>
        </w:rPr>
      </w:pPr>
    </w:p>
    <w:p w14:paraId="445097ED" w14:textId="77777777" w:rsidR="00337FC5" w:rsidRPr="0040030D" w:rsidRDefault="00337FC5" w:rsidP="00D911CA">
      <w:pPr>
        <w:jc w:val="both"/>
        <w:rPr>
          <w:snapToGrid w:val="0"/>
          <w:sz w:val="22"/>
          <w:szCs w:val="22"/>
        </w:rPr>
      </w:pPr>
    </w:p>
    <w:p w14:paraId="767FF347" w14:textId="77777777" w:rsidR="00337FC5" w:rsidRPr="0040030D" w:rsidRDefault="00337FC5" w:rsidP="00D911CA">
      <w:pPr>
        <w:jc w:val="both"/>
        <w:rPr>
          <w:snapToGrid w:val="0"/>
          <w:vanish/>
          <w:sz w:val="22"/>
          <w:szCs w:val="22"/>
        </w:rPr>
      </w:pPr>
    </w:p>
    <w:p w14:paraId="4C996B4E" w14:textId="77777777" w:rsidR="00337FC5" w:rsidRPr="0040030D" w:rsidRDefault="00337FC5" w:rsidP="00D911CA">
      <w:pPr>
        <w:jc w:val="both"/>
        <w:rPr>
          <w:snapToGrid w:val="0"/>
          <w:vanish/>
          <w:sz w:val="22"/>
          <w:szCs w:val="22"/>
        </w:rPr>
      </w:pPr>
    </w:p>
    <w:p w14:paraId="554F709F" w14:textId="77777777" w:rsidR="00337FC5" w:rsidRPr="0040030D" w:rsidRDefault="00337FC5" w:rsidP="00D911CA">
      <w:pPr>
        <w:jc w:val="both"/>
        <w:rPr>
          <w:snapToGrid w:val="0"/>
          <w:vanish/>
          <w:sz w:val="22"/>
          <w:szCs w:val="22"/>
        </w:rPr>
      </w:pPr>
    </w:p>
    <w:p w14:paraId="1C221860" w14:textId="77777777" w:rsidR="00337FC5" w:rsidRPr="0040030D" w:rsidRDefault="00337FC5" w:rsidP="00D911CA">
      <w:pPr>
        <w:jc w:val="both"/>
        <w:rPr>
          <w:snapToGrid w:val="0"/>
          <w:vanish/>
          <w:sz w:val="22"/>
          <w:szCs w:val="22"/>
        </w:rPr>
      </w:pPr>
    </w:p>
    <w:p w14:paraId="26A3427C" w14:textId="77777777" w:rsidR="00337FC5" w:rsidRPr="0040030D" w:rsidRDefault="00337FC5" w:rsidP="00D911CA">
      <w:pPr>
        <w:jc w:val="both"/>
        <w:rPr>
          <w:snapToGrid w:val="0"/>
          <w:vanish/>
          <w:sz w:val="22"/>
          <w:szCs w:val="22"/>
        </w:rPr>
      </w:pPr>
    </w:p>
    <w:p w14:paraId="6EB6474A" w14:textId="77777777" w:rsidR="00337FC5" w:rsidRDefault="00337FC5" w:rsidP="00337FC5">
      <w:pPr>
        <w:pStyle w:val="NormalWeb"/>
        <w:shd w:val="clear" w:color="auto" w:fill="FFFFFF"/>
        <w:spacing w:before="0" w:beforeAutospacing="0" w:after="15" w:afterAutospacing="0"/>
        <w:rPr>
          <w:color w:val="000000"/>
        </w:rPr>
      </w:pPr>
      <w:r w:rsidRPr="0040030D">
        <w:rPr>
          <w:b/>
          <w:bCs/>
          <w:color w:val="000000"/>
          <w:sz w:val="20"/>
          <w:szCs w:val="20"/>
        </w:rPr>
        <w:t>[Note: the text and signature areas of this form may be adapted as required where there is more than one applicant.]</w:t>
      </w:r>
    </w:p>
    <w:p w14:paraId="765B9A6A" w14:textId="77777777" w:rsidR="00D911CA" w:rsidRPr="009309B8" w:rsidRDefault="00D911CA" w:rsidP="00D911CA">
      <w:pPr>
        <w:jc w:val="both"/>
        <w:rPr>
          <w:snapToGrid w:val="0"/>
          <w:vanish/>
          <w:sz w:val="22"/>
          <w:szCs w:val="22"/>
        </w:rPr>
      </w:pPr>
    </w:p>
    <w:sectPr w:rsidR="00D911CA" w:rsidRPr="009309B8">
      <w:headerReference w:type="default" r:id="rId7"/>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88F30" w14:textId="77777777" w:rsidR="00462201" w:rsidRDefault="00462201">
      <w:r>
        <w:separator/>
      </w:r>
    </w:p>
  </w:endnote>
  <w:endnote w:type="continuationSeparator" w:id="0">
    <w:p w14:paraId="05F52F92" w14:textId="77777777" w:rsidR="00462201" w:rsidRDefault="004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C8DCF" w14:textId="77777777" w:rsidR="00462201" w:rsidRDefault="00462201">
      <w:r>
        <w:separator/>
      </w:r>
    </w:p>
  </w:footnote>
  <w:footnote w:type="continuationSeparator" w:id="0">
    <w:p w14:paraId="6BF6D67E" w14:textId="77777777" w:rsidR="00462201" w:rsidRDefault="0046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BCA36" w14:textId="77777777" w:rsidR="009156A5" w:rsidRDefault="009156A5">
    <w:pPr>
      <w:jc w:val="center"/>
      <w:rPr>
        <w:snapToGrid w:val="0"/>
      </w:rPr>
    </w:pPr>
    <w:r>
      <w:rPr>
        <w:snapToGrid w:val="0"/>
      </w:rPr>
      <w:t xml:space="preserve">- </w:t>
    </w:r>
    <w:r>
      <w:rPr>
        <w:snapToGrid w:val="0"/>
      </w:rPr>
      <w:fldChar w:fldCharType="begin"/>
    </w:r>
    <w:r>
      <w:rPr>
        <w:snapToGrid w:val="0"/>
      </w:rPr>
      <w:instrText xml:space="preserve"> PAGE </w:instrText>
    </w:r>
    <w:r>
      <w:rPr>
        <w:snapToGrid w:val="0"/>
      </w:rPr>
      <w:fldChar w:fldCharType="separate"/>
    </w:r>
    <w:r w:rsidR="00A42C70">
      <w:rPr>
        <w:noProof/>
        <w:snapToGrid w:val="0"/>
      </w:rPr>
      <w:t>3</w:t>
    </w:r>
    <w:r>
      <w:rPr>
        <w:snapToGrid w:val="0"/>
      </w:rPr>
      <w:fldChar w:fldCharType="end"/>
    </w:r>
    <w:r>
      <w:rPr>
        <w:snapToGrid w:val="0"/>
      </w:rPr>
      <w:t xml:space="preserve"> -</w:t>
    </w:r>
  </w:p>
  <w:p w14:paraId="3E596391" w14:textId="77777777" w:rsidR="009156A5" w:rsidRDefault="009156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0BA3"/>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649A6"/>
    <w:multiLevelType w:val="multilevel"/>
    <w:tmpl w:val="65A2828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347694"/>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20537"/>
    <w:multiLevelType w:val="multilevel"/>
    <w:tmpl w:val="B0622BC4"/>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6565B0"/>
    <w:multiLevelType w:val="multilevel"/>
    <w:tmpl w:val="9550B0B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C07651"/>
    <w:multiLevelType w:val="multilevel"/>
    <w:tmpl w:val="E1484518"/>
    <w:lvl w:ilvl="0">
      <w:start w:val="1"/>
      <w:numFmt w:val="decimal"/>
      <w:lvlText w:val="%1."/>
      <w:lvlJc w:val="left"/>
      <w:pPr>
        <w:tabs>
          <w:tab w:val="num" w:pos="720"/>
        </w:tabs>
        <w:ind w:left="720" w:hanging="720"/>
      </w:pPr>
      <w:rPr>
        <w:rFonts w:hint="default"/>
        <w:b w:val="0"/>
        <w:i w:val="0"/>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24505110">
    <w:abstractNumId w:val="5"/>
  </w:num>
  <w:num w:numId="2" w16cid:durableId="12416088">
    <w:abstractNumId w:val="2"/>
  </w:num>
  <w:num w:numId="3" w16cid:durableId="361127860">
    <w:abstractNumId w:val="4"/>
  </w:num>
  <w:num w:numId="4" w16cid:durableId="1502282698">
    <w:abstractNumId w:val="1"/>
  </w:num>
  <w:num w:numId="5" w16cid:durableId="403144088">
    <w:abstractNumId w:val="0"/>
  </w:num>
  <w:num w:numId="6" w16cid:durableId="198513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59"/>
    <w:rsid w:val="00023549"/>
    <w:rsid w:val="000C21AC"/>
    <w:rsid w:val="00181837"/>
    <w:rsid w:val="001A2199"/>
    <w:rsid w:val="00234915"/>
    <w:rsid w:val="002F63D4"/>
    <w:rsid w:val="00317D90"/>
    <w:rsid w:val="00337FC5"/>
    <w:rsid w:val="0040030D"/>
    <w:rsid w:val="00426750"/>
    <w:rsid w:val="00462201"/>
    <w:rsid w:val="00477432"/>
    <w:rsid w:val="005A63C6"/>
    <w:rsid w:val="005C75B0"/>
    <w:rsid w:val="006512B0"/>
    <w:rsid w:val="006B4263"/>
    <w:rsid w:val="007455F6"/>
    <w:rsid w:val="00817F78"/>
    <w:rsid w:val="00827EE6"/>
    <w:rsid w:val="00881F55"/>
    <w:rsid w:val="008E17DF"/>
    <w:rsid w:val="009156A5"/>
    <w:rsid w:val="009309B8"/>
    <w:rsid w:val="009B625F"/>
    <w:rsid w:val="009C7DD5"/>
    <w:rsid w:val="00A42C70"/>
    <w:rsid w:val="00A43152"/>
    <w:rsid w:val="00A53675"/>
    <w:rsid w:val="00A633EF"/>
    <w:rsid w:val="00A84986"/>
    <w:rsid w:val="00B502A0"/>
    <w:rsid w:val="00BD2F83"/>
    <w:rsid w:val="00C80B2C"/>
    <w:rsid w:val="00D911CA"/>
    <w:rsid w:val="00DE76C9"/>
    <w:rsid w:val="00E23C35"/>
    <w:rsid w:val="00E74CEF"/>
    <w:rsid w:val="00EA2EDC"/>
    <w:rsid w:val="00F07EE1"/>
    <w:rsid w:val="00F329FD"/>
    <w:rsid w:val="00F37759"/>
    <w:rsid w:val="00FE113E"/>
    <w:rsid w:val="00FF6D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EFE68C"/>
  <w15:chartTrackingRefBased/>
  <w15:docId w15:val="{E5F21C02-81A7-4BD1-977E-80B1D91D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9309B8"/>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135766">
      <w:bodyDiv w:val="1"/>
      <w:marLeft w:val="0"/>
      <w:marRight w:val="0"/>
      <w:marTop w:val="0"/>
      <w:marBottom w:val="0"/>
      <w:divBdr>
        <w:top w:val="none" w:sz="0" w:space="0" w:color="auto"/>
        <w:left w:val="none" w:sz="0" w:space="0" w:color="auto"/>
        <w:bottom w:val="none" w:sz="0" w:space="0" w:color="auto"/>
        <w:right w:val="none" w:sz="0" w:space="0" w:color="auto"/>
      </w:divBdr>
    </w:div>
    <w:div w:id="1559126686">
      <w:bodyDiv w:val="1"/>
      <w:marLeft w:val="0"/>
      <w:marRight w:val="0"/>
      <w:marTop w:val="0"/>
      <w:marBottom w:val="0"/>
      <w:divBdr>
        <w:top w:val="none" w:sz="0" w:space="0" w:color="auto"/>
        <w:left w:val="none" w:sz="0" w:space="0" w:color="auto"/>
        <w:bottom w:val="none" w:sz="0" w:space="0" w:color="auto"/>
        <w:right w:val="none" w:sz="0" w:space="0" w:color="auto"/>
      </w:divBdr>
    </w:div>
    <w:div w:id="1943217611">
      <w:bodyDiv w:val="1"/>
      <w:marLeft w:val="0"/>
      <w:marRight w:val="0"/>
      <w:marTop w:val="0"/>
      <w:marBottom w:val="0"/>
      <w:divBdr>
        <w:top w:val="none" w:sz="0" w:space="0" w:color="auto"/>
        <w:left w:val="none" w:sz="0" w:space="0" w:color="auto"/>
        <w:bottom w:val="none" w:sz="0" w:space="0" w:color="auto"/>
        <w:right w:val="none" w:sz="0" w:space="0" w:color="auto"/>
      </w:divBdr>
    </w:div>
    <w:div w:id="21362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10</vt:lpstr>
    </vt:vector>
  </TitlesOfParts>
  <Company>McInnes Cooper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dc:title>
  <dc:subject/>
  <dc:creator>Amacdona</dc:creator>
  <cp:keywords/>
  <dc:description/>
  <cp:lastModifiedBy>Stairs, Jennifer L</cp:lastModifiedBy>
  <cp:revision>2</cp:revision>
  <cp:lastPrinted>2007-07-19T15:14:00Z</cp:lastPrinted>
  <dcterms:created xsi:type="dcterms:W3CDTF">2024-03-28T19:03:00Z</dcterms:created>
  <dcterms:modified xsi:type="dcterms:W3CDTF">2024-03-28T19:03:00Z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