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CEA6" w14:textId="77777777" w:rsidR="00BF6240" w:rsidRPr="00BF6240" w:rsidRDefault="00BF6240" w:rsidP="00886C49">
      <w:pPr>
        <w:pStyle w:val="Heading1"/>
        <w:rPr>
          <w:rFonts w:ascii="Arial" w:hAnsi="Arial"/>
          <w:color w:val="000080"/>
          <w:sz w:val="22"/>
        </w:rPr>
      </w:pPr>
      <w:r w:rsidRPr="00BF6240">
        <w:rPr>
          <w:rFonts w:ascii="Arial" w:hAnsi="Arial"/>
          <w:color w:val="000080"/>
          <w:sz w:val="22"/>
        </w:rPr>
        <w:t>Form FD 6</w:t>
      </w:r>
    </w:p>
    <w:p w14:paraId="09B090F9" w14:textId="77777777" w:rsidR="00BF6240" w:rsidRPr="000E7FC2" w:rsidRDefault="00BF6240" w:rsidP="00BF6240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7200" w:hanging="720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20</w:t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  <w:t>No.</w:t>
      </w:r>
    </w:p>
    <w:p w14:paraId="55B64BB1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ind w:firstLine="2160"/>
        <w:rPr>
          <w:rFonts w:eastAsia="PMingLiU"/>
          <w:szCs w:val="24"/>
          <w:lang w:val="en-GB"/>
        </w:rPr>
      </w:pPr>
    </w:p>
    <w:p w14:paraId="4D8297B9" w14:textId="77777777" w:rsidR="00BF6240" w:rsidRPr="000E7FC2" w:rsidRDefault="00BF6240" w:rsidP="00BF6240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b/>
          <w:bCs/>
          <w:szCs w:val="24"/>
          <w:lang w:val="en-GB"/>
        </w:rPr>
        <w:t>Supreme Court of Nova Scotia</w:t>
      </w:r>
    </w:p>
    <w:p w14:paraId="2603668E" w14:textId="77777777" w:rsidR="00BF6240" w:rsidRPr="000E7FC2" w:rsidRDefault="00BF6240" w:rsidP="00BF6240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ab/>
        <w:t>(Family Division)</w:t>
      </w:r>
    </w:p>
    <w:p w14:paraId="6B8220F6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7A37733A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Between:               </w:t>
      </w:r>
    </w:p>
    <w:p w14:paraId="3C4C6DA2" w14:textId="77777777" w:rsidR="00BF6240" w:rsidRDefault="00BF6240" w:rsidP="00BF6240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  </w:t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</w:p>
    <w:p w14:paraId="5B16B98A" w14:textId="77777777" w:rsidR="00BF6240" w:rsidRPr="000E7FC2" w:rsidRDefault="00BF6240" w:rsidP="00BF6240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14:paraId="11D8CD3C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Applicant/Petitioner</w:t>
      </w:r>
    </w:p>
    <w:p w14:paraId="45463211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30FB83A7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and</w:t>
      </w:r>
    </w:p>
    <w:p w14:paraId="3BF67077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7845540D" w14:textId="77777777" w:rsidR="00BF6240" w:rsidRDefault="00BF6240" w:rsidP="00BF6240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14:paraId="16B67A3A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Respondent</w:t>
      </w:r>
    </w:p>
    <w:p w14:paraId="717BAE27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</w:p>
    <w:p w14:paraId="30D4F904" w14:textId="77777777" w:rsidR="00BF6240" w:rsidRPr="000E7FC2" w:rsidRDefault="00BF6240" w:rsidP="00BF6240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b/>
          <w:bCs/>
          <w:szCs w:val="24"/>
          <w:lang w:val="en-GB"/>
        </w:rPr>
      </w:pPr>
    </w:p>
    <w:p w14:paraId="7561E930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Statement of Expenses</w:t>
      </w:r>
    </w:p>
    <w:p w14:paraId="483BD55E" w14:textId="77777777" w:rsidR="00BF6240" w:rsidRPr="00F64E8B" w:rsidRDefault="00BF6240" w:rsidP="00BF624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eastAsia="PMingLiU"/>
          <w:b/>
          <w:bCs/>
          <w:szCs w:val="24"/>
          <w:lang w:val="en-GB"/>
        </w:rPr>
      </w:pPr>
      <w:r>
        <w:rPr>
          <w:rFonts w:eastAsia="PMingLiU"/>
          <w:b/>
          <w:bCs/>
          <w:szCs w:val="24"/>
          <w:lang w:val="en-GB"/>
        </w:rPr>
        <w:t xml:space="preserve">of </w:t>
      </w:r>
      <w:r>
        <w:rPr>
          <w:rFonts w:eastAsia="PMingLiU"/>
          <w:szCs w:val="24"/>
          <w:lang w:val="en-GB"/>
        </w:rPr>
        <w:t>_________________</w:t>
      </w:r>
      <w:r w:rsidRPr="00F64E8B">
        <w:rPr>
          <w:rFonts w:eastAsia="PMingLiU"/>
          <w:szCs w:val="24"/>
          <w:lang w:val="en-GB"/>
        </w:rPr>
        <w:t>_______</w:t>
      </w:r>
      <w:r>
        <w:rPr>
          <w:rFonts w:eastAsia="PMingLiU"/>
          <w:b/>
          <w:bCs/>
          <w:szCs w:val="24"/>
          <w:lang w:val="en-GB"/>
        </w:rPr>
        <w:t>__ prepared on</w:t>
      </w:r>
      <w:r w:rsidRPr="00F64E8B">
        <w:rPr>
          <w:rFonts w:eastAsia="PMingLiU"/>
          <w:b/>
          <w:bCs/>
          <w:szCs w:val="24"/>
          <w:lang w:val="en-GB"/>
        </w:rPr>
        <w:t>_</w:t>
      </w:r>
      <w:r>
        <w:rPr>
          <w:rFonts w:eastAsia="PMingLiU"/>
          <w:szCs w:val="24"/>
          <w:lang w:val="en-GB"/>
        </w:rPr>
        <w:t>______</w:t>
      </w:r>
      <w:r w:rsidRPr="00F64E8B">
        <w:rPr>
          <w:rFonts w:eastAsia="PMingLiU"/>
          <w:szCs w:val="24"/>
          <w:lang w:val="en-GB"/>
        </w:rPr>
        <w:t>______</w:t>
      </w:r>
    </w:p>
    <w:p w14:paraId="3A754599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3FFBDF3D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3CB00D23" w14:textId="77777777" w:rsidR="00BF6240" w:rsidRPr="000E7FC2" w:rsidRDefault="00BF6240" w:rsidP="00BF6240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I make oath/affirm and give evidence as follows:</w:t>
      </w:r>
    </w:p>
    <w:p w14:paraId="48F4D9B9" w14:textId="77777777" w:rsidR="00BF6240" w:rsidRPr="000E7FC2" w:rsidRDefault="00BF6240" w:rsidP="00BF6240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74515829" w14:textId="77777777" w:rsidR="00BF6240" w:rsidRPr="000E7FC2" w:rsidRDefault="00BF6240" w:rsidP="00BF6240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ind w:left="360" w:hanging="36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1.</w:t>
      </w:r>
      <w:r w:rsidRPr="000E7FC2">
        <w:rPr>
          <w:rFonts w:eastAsia="PMingLiU"/>
          <w:szCs w:val="24"/>
          <w:lang w:val="en-GB"/>
        </w:rPr>
        <w:tab/>
        <w:t>The following are my curr</w:t>
      </w:r>
      <w:r w:rsidR="005D57D9">
        <w:rPr>
          <w:rFonts w:eastAsia="PMingLiU"/>
          <w:szCs w:val="24"/>
          <w:lang w:val="en-GB"/>
        </w:rPr>
        <w:t xml:space="preserve">ent budgeted monthly expenses: </w:t>
      </w:r>
      <w:r w:rsidRPr="000E7FC2">
        <w:rPr>
          <w:rFonts w:eastAsia="PMingLiU"/>
          <w:szCs w:val="24"/>
          <w:lang w:val="en-GB"/>
        </w:rPr>
        <w:t>(</w:t>
      </w:r>
      <w:r w:rsidRPr="000E7FC2">
        <w:rPr>
          <w:rFonts w:eastAsia="PMingLiU"/>
          <w:i/>
          <w:iCs/>
          <w:szCs w:val="24"/>
          <w:lang w:val="en-GB"/>
        </w:rPr>
        <w:t xml:space="preserve">If you reside with another person with whom you share living expenses, </w:t>
      </w:r>
      <w:r w:rsidRPr="000E7FC2">
        <w:rPr>
          <w:rFonts w:eastAsia="PMingLiU"/>
          <w:b/>
          <w:bCs/>
          <w:i/>
          <w:iCs/>
          <w:szCs w:val="24"/>
          <w:lang w:val="en-GB"/>
        </w:rPr>
        <w:t>list only your expenses</w:t>
      </w:r>
      <w:r w:rsidRPr="000E7FC2">
        <w:rPr>
          <w:rFonts w:eastAsia="PMingLiU"/>
          <w:i/>
          <w:iCs/>
          <w:szCs w:val="24"/>
          <w:lang w:val="en-GB"/>
        </w:rPr>
        <w:t>, not the expenses paid by the person with whom you reside</w:t>
      </w:r>
      <w:r w:rsidRPr="000E7FC2">
        <w:rPr>
          <w:rFonts w:eastAsia="PMingLiU"/>
          <w:szCs w:val="24"/>
          <w:lang w:val="en-GB"/>
        </w:rPr>
        <w:t>).</w:t>
      </w:r>
    </w:p>
    <w:p w14:paraId="6FB00172" w14:textId="77777777" w:rsidR="00BF6240" w:rsidRPr="000E7FC2" w:rsidRDefault="00BF6240" w:rsidP="00BF6240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ind w:firstLine="1080"/>
        <w:rPr>
          <w:rFonts w:eastAsia="PMingLiU"/>
          <w:szCs w:val="24"/>
          <w:lang w:val="en-GB"/>
        </w:rPr>
      </w:pPr>
    </w:p>
    <w:p w14:paraId="4E3469A0" w14:textId="77777777" w:rsidR="00BF6240" w:rsidRPr="000E7FC2" w:rsidRDefault="00BF6240" w:rsidP="00BF6240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4BC4F8AA" w14:textId="77777777" w:rsidR="00BF6240" w:rsidRPr="000E7FC2" w:rsidRDefault="00BF6240" w:rsidP="00BF6240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NOTE:  ALL ITEMS ARE TO BE CONVERTED TO A MONTHLY AMOUNT</w:t>
      </w:r>
    </w:p>
    <w:tbl>
      <w:tblPr>
        <w:tblW w:w="9360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418"/>
        <w:gridCol w:w="2160"/>
        <w:gridCol w:w="1782"/>
      </w:tblGrid>
      <w:tr w:rsidR="00BF6240" w:rsidRPr="000E7FC2" w14:paraId="5FB93884" w14:textId="77777777" w:rsidTr="000E7FC2">
        <w:trPr>
          <w:tblHeader/>
        </w:trPr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E7E6E6" w:themeFill="background2"/>
          </w:tcPr>
          <w:p w14:paraId="5E846DE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979BA3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b/>
                <w:bCs/>
                <w:szCs w:val="24"/>
                <w:lang w:val="en-GB"/>
              </w:rPr>
              <w:t>EXPENSES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E7E6E6" w:themeFill="background2"/>
          </w:tcPr>
          <w:p w14:paraId="6DEACF9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42B93D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b/>
                <w:bCs/>
                <w:szCs w:val="24"/>
                <w:lang w:val="en-GB"/>
              </w:rPr>
              <w:t>MONTHLY BUDGETED EXPENSES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6D4CA1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C5AE79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b/>
                <w:bCs/>
                <w:szCs w:val="24"/>
                <w:lang w:val="en-GB"/>
              </w:rPr>
              <w:t>COMMENTS</w:t>
            </w:r>
          </w:p>
          <w:p w14:paraId="2674890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1080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97C4787" w14:textId="77777777" w:rsidTr="000E7FC2">
        <w:tc>
          <w:tcPr>
            <w:tcW w:w="541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BA068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/>
                <w:szCs w:val="24"/>
                <w:lang w:val="en-GB"/>
              </w:rPr>
            </w:pPr>
          </w:p>
          <w:p w14:paraId="7E995C6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Rent/Mortgage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7BDDA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/>
                <w:szCs w:val="24"/>
                <w:lang w:val="en-GB"/>
              </w:rPr>
            </w:pPr>
          </w:p>
          <w:p w14:paraId="16F3F71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85BCF0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/>
                <w:szCs w:val="24"/>
                <w:lang w:val="en-GB"/>
              </w:rPr>
            </w:pPr>
          </w:p>
          <w:p w14:paraId="652221E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5BA41036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D0FC5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F6E01A1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 .  Municipal Taxes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415DC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8B7382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7F1944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9D2EB91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8FC98C9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00ECF1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32B9FA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Property - Fire Insurance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981AD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54A6FC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3AF6F5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C508B4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4ECE86CF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7E170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945863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4.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Heat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3AA16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34ED9D1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306E1E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A14E62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AB48111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16962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18C3A8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5.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Electricity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AE226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26A058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8631CE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D57C1D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0665C923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C83DE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1FC4AE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6.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Water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D2FE7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7785CE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F906BE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2872A1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7E30C1BE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E1F9F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D3F3FB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7.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Telephone, Postage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7B1D4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41FEF1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822F55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02B74E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76F8D3E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85919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22EC8D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8.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Cable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DB8D1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CBF780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86D715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9A343D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4B0917D7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8A451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C89345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9.</w:t>
            </w:r>
            <w:r w:rsidRPr="000E7FC2">
              <w:rPr>
                <w:rFonts w:eastAsia="PMingLiU"/>
                <w:szCs w:val="24"/>
                <w:lang w:val="en-GB"/>
              </w:rPr>
              <w:tab/>
              <w:t xml:space="preserve">House Repairs, Maintenance, Appliance &amp; </w:t>
            </w:r>
          </w:p>
          <w:p w14:paraId="26AA7F5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422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Furniture Repairs and Replacement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E334B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86A5F1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3CE027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142642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5AFA1790" w14:textId="77777777" w:rsidTr="000E7FC2">
        <w:trPr>
          <w:trHeight w:val="415"/>
        </w:trPr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E46D9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44E306B" w14:textId="77777777" w:rsidR="00BF6240" w:rsidRPr="000E7FC2" w:rsidRDefault="00BF6240" w:rsidP="00BF6240">
            <w:pPr>
              <w:widowControl w:val="0"/>
              <w:tabs>
                <w:tab w:val="left" w:pos="-1080"/>
                <w:tab w:val="left" w:pos="-736"/>
                <w:tab w:val="left" w:pos="-16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10.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Food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A479E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EE53E4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B93F06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57A96D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43A94913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66DE8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072E9F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11.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Toiletries, Household Supplies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872A5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36FEB2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79CFCB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C974E7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0D15DD2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506539B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663025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lastRenderedPageBreak/>
              <w:t>12.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Clothing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F5D583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B0DE79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F7A226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B86E37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66669AC" w14:textId="77777777" w:rsidTr="000E7FC2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08F1F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13879A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13.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Laundry and Dry-Cleaning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A020D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0178BE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5FDE1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2D6D2E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4F9102C" w14:textId="77777777" w:rsidTr="000E7FC2">
        <w:trPr>
          <w:cantSplit/>
        </w:trPr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F0BF5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BE8DD2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14.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Motor Vehicle:</w:t>
            </w:r>
          </w:p>
          <w:p w14:paraId="3F79AAC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22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(a)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Payment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999DE0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EE67EF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  <w:p w14:paraId="4BA0AE5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E4CB0F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F2EF05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  <w:p w14:paraId="16C815C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70C1D2F3" w14:textId="77777777" w:rsidTr="000E7FC2"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EE326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0FE7F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F42CD1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D5DB755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C6A31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D6BC27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422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(b)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Gas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0EF9A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B8D94D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19446B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06993F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489213A4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4EFAA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3F2395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422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(c)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Maintenance/Repair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E8EE80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B67D5B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97FB04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299FD2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04D08C5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7085D3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6EBAF6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422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(d)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Insurance, License, Registration &amp; Inspection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B5391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55C216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A7AB53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087441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3BE0F30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656273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22A2A0F" w14:textId="77777777" w:rsidR="00BF6240" w:rsidRPr="000E7FC2" w:rsidRDefault="00BF6240" w:rsidP="00BF6240">
            <w:pPr>
              <w:widowControl w:val="0"/>
              <w:tabs>
                <w:tab w:val="left" w:pos="-1080"/>
                <w:tab w:val="left" w:pos="-736"/>
                <w:tab w:val="left" w:pos="-16"/>
                <w:tab w:val="left" w:pos="422"/>
                <w:tab w:val="left" w:pos="782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/>
              <w:ind w:left="790" w:hanging="368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(e)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Parking &amp; Tolls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9C888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E2F298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25891D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ADE786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A72871A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599A6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1842AF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15.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Taxis, Public Transportation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713A9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0E2A70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22E730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B0002A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72BDAF0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B5C06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5A2B54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16.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Section 7 Child Related Expenses:</w:t>
            </w:r>
          </w:p>
          <w:p w14:paraId="4E10AB9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422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(a)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Child Care Expense (day-care or baby-sitting)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94DC4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9D2C69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  <w:p w14:paraId="4619570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52BE4D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FF78C7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  <w:p w14:paraId="26D3673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08E8D3F2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7AEBE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EB7BD2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8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(b)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Children</w:t>
            </w:r>
            <w:r w:rsidRPr="000E7FC2">
              <w:rPr>
                <w:rFonts w:eastAsia="PMingLiU"/>
                <w:szCs w:val="24"/>
                <w:lang w:val="en-GB"/>
              </w:rPr>
              <w:sym w:font="WP TypographicSymbols" w:char="003D"/>
            </w:r>
            <w:r w:rsidRPr="000E7FC2">
              <w:rPr>
                <w:rFonts w:eastAsia="PMingLiU"/>
                <w:szCs w:val="24"/>
                <w:lang w:val="en-GB"/>
              </w:rPr>
              <w:t xml:space="preserve">s Medical or Dental Insurance </w:t>
            </w:r>
            <w:r w:rsidRPr="000E7FC2">
              <w:rPr>
                <w:rFonts w:eastAsia="PMingLiU"/>
                <w:szCs w:val="24"/>
                <w:lang w:val="en-GB"/>
              </w:rPr>
              <w:tab/>
              <w:t xml:space="preserve">Premiums 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E1482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299F41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735A36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FCA248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33FACCC1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717B0A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/>
              <w:ind w:left="430"/>
              <w:contextualSpacing/>
              <w:jc w:val="both"/>
              <w:rPr>
                <w:szCs w:val="24"/>
              </w:rPr>
            </w:pPr>
            <w:r w:rsidRPr="000E7FC2">
              <w:rPr>
                <w:szCs w:val="24"/>
              </w:rPr>
              <w:t>(c)</w:t>
            </w:r>
            <w:r w:rsidRPr="000E7FC2">
              <w:rPr>
                <w:szCs w:val="24"/>
              </w:rPr>
              <w:tab/>
              <w:t xml:space="preserve"> Health Related Expenses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E1947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308AAB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E89E50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B24205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3A42EB08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78DE5D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/>
              <w:ind w:left="430"/>
              <w:contextualSpacing/>
              <w:jc w:val="both"/>
              <w:rPr>
                <w:szCs w:val="24"/>
              </w:rPr>
            </w:pPr>
            <w:r w:rsidRPr="000E7FC2">
              <w:rPr>
                <w:szCs w:val="24"/>
              </w:rPr>
              <w:t>(d)</w:t>
            </w:r>
            <w:r w:rsidRPr="000E7FC2">
              <w:rPr>
                <w:szCs w:val="24"/>
              </w:rPr>
              <w:tab/>
              <w:t xml:space="preserve"> Primary or Secondary School Expense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B7989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3659BC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158FE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23EB21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30BAF62E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3F611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/>
              <w:ind w:left="430"/>
              <w:contextualSpacing/>
              <w:jc w:val="both"/>
              <w:rPr>
                <w:szCs w:val="24"/>
              </w:rPr>
            </w:pPr>
            <w:r w:rsidRPr="000E7FC2">
              <w:rPr>
                <w:szCs w:val="24"/>
              </w:rPr>
              <w:t>(e)</w:t>
            </w:r>
            <w:r w:rsidRPr="000E7FC2">
              <w:rPr>
                <w:szCs w:val="24"/>
              </w:rPr>
              <w:tab/>
              <w:t xml:space="preserve"> Post Secondary School Expense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E7D396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510E4A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4210E2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327963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00207043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8304A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/>
              <w:ind w:left="430"/>
              <w:contextualSpacing/>
              <w:jc w:val="both"/>
              <w:rPr>
                <w:szCs w:val="24"/>
              </w:rPr>
            </w:pPr>
            <w:r w:rsidRPr="000E7FC2">
              <w:rPr>
                <w:szCs w:val="24"/>
              </w:rPr>
              <w:t>(f)</w:t>
            </w:r>
            <w:r w:rsidRPr="000E7FC2">
              <w:rPr>
                <w:szCs w:val="24"/>
              </w:rPr>
              <w:tab/>
              <w:t>Extracurricular Activities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56282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44F1D7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A2A01A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88EFA2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4F87AB0E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7F5AA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6BC4DDB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17.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School Supplies, Tuition, Books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7A3D5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E905C0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326F9D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94AA42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98A1CE3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BA17D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5831988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18.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Children</w:t>
            </w:r>
            <w:r w:rsidRPr="000E7FC2">
              <w:rPr>
                <w:rFonts w:eastAsia="PMingLiU"/>
                <w:szCs w:val="24"/>
                <w:lang w:val="en-GB"/>
              </w:rPr>
              <w:sym w:font="WP TypographicSymbols" w:char="003D"/>
            </w:r>
            <w:r w:rsidRPr="000E7FC2">
              <w:rPr>
                <w:rFonts w:eastAsia="PMingLiU"/>
                <w:szCs w:val="24"/>
                <w:lang w:val="en-GB"/>
              </w:rPr>
              <w:t>s Allowances and Activities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B6465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8B47D3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F35C25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C6D560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3B00B281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83223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2BC41AC1" w14:textId="77777777" w:rsidR="00BF6240" w:rsidRPr="007F6F7A" w:rsidRDefault="00BF6240" w:rsidP="00BF6240">
            <w:pPr>
              <w:widowControl w:val="0"/>
              <w:tabs>
                <w:tab w:val="left" w:pos="-360"/>
                <w:tab w:val="left" w:pos="405"/>
                <w:tab w:val="left" w:pos="49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95" w:hanging="495"/>
              <w:jc w:val="both"/>
              <w:rPr>
                <w:rFonts w:eastAsia="PMingLiU"/>
                <w:szCs w:val="24"/>
                <w:lang w:val="en-GB"/>
              </w:rPr>
            </w:pPr>
            <w:r w:rsidRPr="007F6F7A">
              <w:rPr>
                <w:rFonts w:eastAsia="PMingLiU"/>
                <w:szCs w:val="24"/>
                <w:lang w:val="en-GB"/>
              </w:rPr>
              <w:t>19.</w:t>
            </w:r>
            <w:r w:rsidRPr="007F6F7A">
              <w:rPr>
                <w:rFonts w:eastAsia="PMingLiU"/>
                <w:szCs w:val="24"/>
                <w:lang w:val="en-GB"/>
              </w:rPr>
              <w:tab/>
              <w:t>Costs related to having time or interaction with a child or children (for example, travel costs)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432D51" w14:textId="77777777" w:rsidR="00BF6240" w:rsidRPr="007F6F7A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52E2FAD" w14:textId="77777777" w:rsidR="00BF6240" w:rsidRPr="007F6F7A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7F6F7A">
              <w:rPr>
                <w:rFonts w:eastAsia="PMingLiU"/>
                <w:szCs w:val="24"/>
                <w:lang w:val="en-GB"/>
              </w:rPr>
              <w:fldChar w:fldCharType="begin"/>
            </w:r>
            <w:r w:rsidRPr="007F6F7A">
              <w:rPr>
                <w:rFonts w:eastAsia="PMingLiU"/>
                <w:szCs w:val="24"/>
                <w:lang w:val="en-GB"/>
              </w:rPr>
              <w:instrText>ADVANCE \d4</w:instrText>
            </w:r>
            <w:r w:rsidRPr="007F6F7A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7E7E2FA" w14:textId="77777777" w:rsidR="00BF6240" w:rsidRPr="007F6F7A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5FB769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7F6F7A">
              <w:rPr>
                <w:rFonts w:eastAsia="PMingLiU"/>
                <w:szCs w:val="24"/>
                <w:lang w:val="en-GB"/>
              </w:rPr>
              <w:fldChar w:fldCharType="begin"/>
            </w:r>
            <w:r w:rsidRPr="007F6F7A">
              <w:rPr>
                <w:rFonts w:eastAsia="PMingLiU"/>
                <w:szCs w:val="24"/>
                <w:lang w:val="en-GB"/>
              </w:rPr>
              <w:instrText>ADVANCE \d4</w:instrText>
            </w:r>
            <w:r w:rsidRPr="007F6F7A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209B2A91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CCD52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0"/>
              <w:rPr>
                <w:rFonts w:eastAsia="PMingLiU"/>
                <w:szCs w:val="24"/>
                <w:lang w:val="en-GB"/>
              </w:rPr>
            </w:pPr>
          </w:p>
          <w:p w14:paraId="611B292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0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20.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Hair and Grooming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06255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8D35D9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FBA1B4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1B67B0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64A18E57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BBCC0C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0"/>
              <w:rPr>
                <w:rFonts w:eastAsia="PMingLiU"/>
                <w:szCs w:val="24"/>
                <w:lang w:val="en-GB"/>
              </w:rPr>
            </w:pPr>
          </w:p>
          <w:p w14:paraId="133CBD2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0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21.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Life Insurance/Medical Insurance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307A3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ACDB161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01A937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697B25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759310D5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DE9E8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0B74BC1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22.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Drugs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5FD14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EEBBF3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512C26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BB97A3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171BF249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F9AEB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76AFAB1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23.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Dental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44908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D69D4A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010C2D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E0EC15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9F63A99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2A9FA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4C3CA2C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24.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Glasses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3DEB4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B78296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BDA5FF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3A05BF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41A382AA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32EE4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0AEAF1F5" w14:textId="77777777" w:rsidR="00BF6240" w:rsidRPr="000E7FC2" w:rsidRDefault="00BF6240" w:rsidP="00BF6240">
            <w:pPr>
              <w:widowControl w:val="0"/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25.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Christmas, Birthdays, Events &amp; Gifts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50FC4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7EAF315" w14:textId="77777777" w:rsidR="00BF6240" w:rsidRPr="000E7FC2" w:rsidRDefault="00BF6240" w:rsidP="00BF6240">
            <w:pPr>
              <w:widowControl w:val="0"/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B7C249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494F5B8" w14:textId="77777777" w:rsidR="00BF6240" w:rsidRPr="000E7FC2" w:rsidRDefault="00BF6240" w:rsidP="00BF6240">
            <w:pPr>
              <w:widowControl w:val="0"/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648C887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8D8800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64B4AFA9" w14:textId="77777777" w:rsidR="00BF6240" w:rsidRPr="000E7FC2" w:rsidRDefault="00BF6240" w:rsidP="00BF6240">
            <w:pPr>
              <w:widowControl w:val="0"/>
              <w:tabs>
                <w:tab w:val="left" w:pos="62"/>
                <w:tab w:val="left" w:pos="422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26.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Newspapers and Magazines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2C3D0C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D2DD2E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20031D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C84309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081173B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141BB6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61BE7E5C" w14:textId="77777777" w:rsidR="00BF6240" w:rsidRPr="000E7FC2" w:rsidRDefault="00BF6240" w:rsidP="00BF6240">
            <w:pPr>
              <w:widowControl w:val="0"/>
              <w:tabs>
                <w:tab w:val="left" w:pos="62"/>
                <w:tab w:val="left" w:pos="422"/>
                <w:tab w:val="left" w:pos="144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27.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Charitable Donations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026E8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C5637F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2AD9DD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98C901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3D504F66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364E79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21142A79" w14:textId="77777777" w:rsidR="00BF6240" w:rsidRPr="000E7FC2" w:rsidRDefault="00BF6240" w:rsidP="00BF6240">
            <w:pPr>
              <w:widowControl w:val="0"/>
              <w:tabs>
                <w:tab w:val="left" w:pos="62"/>
                <w:tab w:val="left" w:pos="422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28.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Holidays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AE2F6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E5DA59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9A7430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0C3A9A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E0E28EB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02CCD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7F78B382" w14:textId="77777777" w:rsidR="00BF6240" w:rsidRPr="000E7FC2" w:rsidRDefault="00BF6240" w:rsidP="00BF6240">
            <w:pPr>
              <w:widowControl w:val="0"/>
              <w:tabs>
                <w:tab w:val="left" w:pos="62"/>
                <w:tab w:val="left" w:pos="422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29.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Entertainment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8B81E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703688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8CE460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C60865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CFF40F0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3044A87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5500E3F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30.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Savings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1E36F7D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DCEBCE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F320D4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E339C4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DA30C3A" w14:textId="77777777" w:rsidTr="000E7FC2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6AF57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2D573ACF" w14:textId="77777777" w:rsidR="00BF6240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31.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Child Support (paid for a child other than the child(ren) to whom this proceeding relates)</w:t>
            </w:r>
          </w:p>
          <w:p w14:paraId="0677DE9C" w14:textId="77777777" w:rsidR="00BF6240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>
              <w:rPr>
                <w:rFonts w:eastAsia="PMingLiU"/>
                <w:szCs w:val="24"/>
                <w:lang w:val="en-GB"/>
              </w:rPr>
              <w:lastRenderedPageBreak/>
              <w:t>32</w:t>
            </w:r>
            <w:r w:rsidRPr="000E7FC2">
              <w:rPr>
                <w:rFonts w:eastAsia="PMingLiU"/>
                <w:szCs w:val="24"/>
                <w:lang w:val="en-GB"/>
              </w:rPr>
              <w:t xml:space="preserve">. </w:t>
            </w:r>
            <w:r>
              <w:rPr>
                <w:rFonts w:eastAsia="PMingLiU"/>
                <w:szCs w:val="24"/>
                <w:lang w:val="en-GB"/>
              </w:rPr>
              <w:t xml:space="preserve">Spousal Support (for a spouse other than a party to   </w:t>
            </w:r>
          </w:p>
          <w:p w14:paraId="3FA3BE1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>
              <w:rPr>
                <w:rFonts w:eastAsia="PMingLiU"/>
                <w:szCs w:val="24"/>
                <w:lang w:val="en-GB"/>
              </w:rPr>
              <w:t xml:space="preserve">             the proceeding)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C16EA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2BDAEE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EC291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BF1284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5B95CB0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6318DE2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4C0EF97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33. Miscellaneous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7584799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763A1E6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EAE23D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69A1229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42DF8D71" w14:textId="77777777" w:rsidTr="000E7FC2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25B79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2901B630" w14:textId="77777777" w:rsidR="00BF6240" w:rsidRPr="000E7FC2" w:rsidRDefault="00BF6240" w:rsidP="00BF62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ind w:left="346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34. Other 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B7131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276480B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ABF0F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4048C5F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2FE40398" w14:textId="77777777" w:rsidTr="000E7FC2">
        <w:trPr>
          <w:cantSplit/>
        </w:trPr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41F36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1E24927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  <w:r w:rsidRPr="000E7FC2">
              <w:rPr>
                <w:rFonts w:eastAsia="PMingLiU"/>
                <w:szCs w:val="24"/>
                <w:lang w:val="en-GB"/>
              </w:rPr>
              <w:t>35. Other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1387F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1454EDE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93837B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1CBD940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13916707" w14:textId="77777777" w:rsidTr="000E7FC2">
        <w:trPr>
          <w:cantSplit/>
        </w:trPr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596AA32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6B01ED3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b/>
                <w:bCs/>
                <w:szCs w:val="24"/>
                <w:lang w:val="en-GB"/>
              </w:rPr>
              <w:t>SUB-TOTAL</w:t>
            </w:r>
            <w:r w:rsidRPr="000E7FC2">
              <w:rPr>
                <w:rFonts w:eastAsia="PMingLiU"/>
                <w:szCs w:val="24"/>
                <w:lang w:val="en-GB"/>
              </w:rPr>
              <w:t xml:space="preserve"> (add lines 1 to 35)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43F5BC2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540237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489DA3B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29F47C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0BD86247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2A20D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073A4215" w14:textId="77777777" w:rsidR="00BF6240" w:rsidRPr="000E7FC2" w:rsidRDefault="00BF6240" w:rsidP="00BF6240">
            <w:pPr>
              <w:widowControl w:val="0"/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rPr>
                <w:rFonts w:eastAsia="PMingLiU"/>
                <w:szCs w:val="24"/>
                <w:lang w:val="en-GB"/>
              </w:rPr>
            </w:pPr>
          </w:p>
          <w:p w14:paraId="6105C3AB" w14:textId="77777777" w:rsidR="00BF6240" w:rsidRPr="000E7FC2" w:rsidRDefault="00BF6240" w:rsidP="00BF6240">
            <w:pPr>
              <w:widowControl w:val="0"/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Debt Payments: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305F1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BBE0699" w14:textId="77777777" w:rsidR="00BF6240" w:rsidRPr="000E7FC2" w:rsidRDefault="00BF6240" w:rsidP="00BF6240">
            <w:pPr>
              <w:widowControl w:val="0"/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40FE95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17836BA" w14:textId="77777777" w:rsidR="00BF6240" w:rsidRPr="000E7FC2" w:rsidRDefault="00BF6240" w:rsidP="00BF6240">
            <w:pPr>
              <w:widowControl w:val="0"/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F09B1DF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73EF61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1572AD77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36.</w:t>
            </w:r>
            <w:r w:rsidRPr="000E7FC2">
              <w:rPr>
                <w:rFonts w:eastAsia="PMingLiU"/>
                <w:szCs w:val="24"/>
                <w:lang w:val="en-GB"/>
              </w:rPr>
              <w:tab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75660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1D8E6EE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91FE2A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746B7E5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06425E10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1F97E2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6B692BE1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37.</w:t>
            </w:r>
            <w:r w:rsidRPr="000E7FC2">
              <w:rPr>
                <w:rFonts w:eastAsia="PMingLiU"/>
                <w:szCs w:val="24"/>
                <w:lang w:val="en-GB"/>
              </w:rPr>
              <w:tab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C539C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546FFAD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FCB955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02E2B5E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60F4417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1F460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39CE8E4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38.</w:t>
            </w:r>
            <w:r w:rsidRPr="000E7FC2">
              <w:rPr>
                <w:rFonts w:eastAsia="PMingLiU"/>
                <w:szCs w:val="24"/>
                <w:lang w:val="en-GB"/>
              </w:rPr>
              <w:tab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35775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230F364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AF61D8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ED82BA6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0100190E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/>
          </w:tcPr>
          <w:p w14:paraId="62B3F67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2D02A0A6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b/>
                <w:bCs/>
                <w:szCs w:val="24"/>
                <w:lang w:val="en-GB"/>
              </w:rPr>
              <w:t>SUB-TOTAL</w:t>
            </w:r>
            <w:r w:rsidRPr="000E7FC2">
              <w:rPr>
                <w:rFonts w:eastAsia="PMingLiU"/>
                <w:szCs w:val="24"/>
                <w:lang w:val="en-GB"/>
              </w:rPr>
              <w:t xml:space="preserve"> (lines 1 to 35 + lines 36 to 38)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/>
          </w:tcPr>
          <w:p w14:paraId="58D9D85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84D9238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12EF378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E32E174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3507911" w14:textId="77777777" w:rsidTr="000E7FC2">
        <w:tc>
          <w:tcPr>
            <w:tcW w:w="5418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7BCDCF9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21A14207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39.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Income Source Deductions, excluding Income Tax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426EBCB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/>
                <w:szCs w:val="24"/>
                <w:lang w:val="en-GB"/>
              </w:rPr>
            </w:pPr>
          </w:p>
          <w:p w14:paraId="2D4A9ED5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2BC2FD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/>
                <w:szCs w:val="24"/>
                <w:lang w:val="en-GB"/>
              </w:rPr>
            </w:pPr>
          </w:p>
          <w:p w14:paraId="28850D00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4A4C347F" w14:textId="77777777" w:rsidTr="000E7FC2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41404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0F4B484C" w14:textId="77777777" w:rsidR="00BF6240" w:rsidRPr="000E7FC2" w:rsidRDefault="00BF6240" w:rsidP="00BF6240">
            <w:pPr>
              <w:widowControl w:val="0"/>
              <w:numPr>
                <w:ilvl w:val="3"/>
                <w:numId w:val="1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CPP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214C0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566F4A4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81E23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3FD0DA1C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390D676B" w14:textId="77777777" w:rsidTr="000E7FC2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86BB2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13C7EC1E" w14:textId="77777777" w:rsidR="00BF6240" w:rsidRPr="000E7FC2" w:rsidRDefault="00BF6240" w:rsidP="00BF6240">
            <w:pPr>
              <w:widowControl w:val="0"/>
              <w:numPr>
                <w:ilvl w:val="3"/>
                <w:numId w:val="1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B9FFE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359B4C49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CA60A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6BEB32EC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5780FB9F" w14:textId="77777777" w:rsidTr="000E7FC2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454C1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4783D3A2" w14:textId="77777777" w:rsidR="00BF6240" w:rsidRPr="000E7FC2" w:rsidRDefault="00BF6240" w:rsidP="00BF6240">
            <w:pPr>
              <w:widowControl w:val="0"/>
              <w:numPr>
                <w:ilvl w:val="3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Pension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5AD52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62B10BB1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1A782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3B80CE8E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6ACCF00A" w14:textId="77777777" w:rsidTr="000E7FC2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41DB0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1B7C7456" w14:textId="77777777" w:rsidR="00BF6240" w:rsidRPr="000E7FC2" w:rsidRDefault="00BF6240" w:rsidP="00BF6240">
            <w:pPr>
              <w:widowControl w:val="0"/>
              <w:numPr>
                <w:ilvl w:val="3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Union Dues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87C41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437A465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E9B3A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549ECA8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3ECF2F83" w14:textId="77777777" w:rsidTr="000E7FC2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219CA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4B839799" w14:textId="77777777" w:rsidR="00BF6240" w:rsidRPr="000E7FC2" w:rsidRDefault="00BF6240" w:rsidP="00BF6240">
            <w:pPr>
              <w:widowControl w:val="0"/>
              <w:numPr>
                <w:ilvl w:val="3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Medical Plan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5B95C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5E8D10C3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C8E82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0A7ED572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6273A257" w14:textId="77777777" w:rsidTr="000E7FC2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5E77C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1C26CAB1" w14:textId="77777777" w:rsidR="00BF6240" w:rsidRPr="000E7FC2" w:rsidRDefault="00BF6240" w:rsidP="00BF6240">
            <w:pPr>
              <w:widowControl w:val="0"/>
              <w:numPr>
                <w:ilvl w:val="3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Other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3AAC4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40EF5683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D6C71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229FAB19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</w:p>
        </w:tc>
      </w:tr>
      <w:tr w:rsidR="00BF6240" w:rsidRPr="000E7FC2" w14:paraId="738D8DFC" w14:textId="77777777" w:rsidTr="000E7FC2"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/>
          </w:tcPr>
          <w:p w14:paraId="0927CFA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575610A9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rPr>
                <w:b/>
                <w:bCs/>
                <w:szCs w:val="24"/>
              </w:rPr>
            </w:pPr>
            <w:r w:rsidRPr="000E7FC2">
              <w:rPr>
                <w:b/>
                <w:bCs/>
                <w:szCs w:val="24"/>
              </w:rPr>
              <w:t xml:space="preserve">TOTAL EXPENSES </w:t>
            </w:r>
            <w:r w:rsidRPr="000E7FC2">
              <w:rPr>
                <w:szCs w:val="24"/>
              </w:rPr>
              <w:t>(Sub-total from above, + line 39 total)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/>
          </w:tcPr>
          <w:p w14:paraId="1BC9F8D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b/>
                <w:bCs/>
                <w:szCs w:val="24"/>
              </w:rPr>
            </w:pPr>
          </w:p>
          <w:p w14:paraId="2E5B201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b/>
                <w:bCs/>
                <w:szCs w:val="24"/>
              </w:rPr>
              <w:fldChar w:fldCharType="begin"/>
            </w:r>
            <w:r w:rsidRPr="000E7FC2">
              <w:rPr>
                <w:b/>
                <w:bCs/>
                <w:szCs w:val="24"/>
              </w:rPr>
              <w:instrText>ADVANCE \d4</w:instrText>
            </w:r>
            <w:r w:rsidRPr="000E7FC2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8EB456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74D391CE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04DC1308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D0CECE" w:themeFill="background2" w:themeFillShade="E6"/>
          </w:tcPr>
          <w:p w14:paraId="188CEA0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ind w:left="790"/>
              <w:rPr>
                <w:szCs w:val="24"/>
              </w:rPr>
            </w:pPr>
          </w:p>
          <w:p w14:paraId="70FA83D3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rPr>
                <w:b/>
                <w:bCs/>
                <w:szCs w:val="24"/>
                <w:lang w:val="en-GB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  <w:r w:rsidRPr="000E7FC2">
              <w:rPr>
                <w:b/>
                <w:bCs/>
                <w:szCs w:val="24"/>
              </w:rPr>
              <w:t>SUMMARY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D0CECE" w:themeFill="background2" w:themeFillShade="E6"/>
          </w:tcPr>
          <w:p w14:paraId="55A036D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b/>
                <w:bCs/>
                <w:szCs w:val="24"/>
                <w:lang w:val="en-GB"/>
              </w:rPr>
            </w:pPr>
          </w:p>
          <w:p w14:paraId="7E64428C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  <w:lang w:val="en-GB"/>
              </w:rPr>
            </w:pPr>
            <w:r w:rsidRPr="000E7FC2">
              <w:rPr>
                <w:b/>
                <w:bCs/>
                <w:szCs w:val="24"/>
                <w:lang w:val="en-GB"/>
              </w:rPr>
              <w:fldChar w:fldCharType="begin"/>
            </w:r>
            <w:r w:rsidRPr="000E7FC2">
              <w:rPr>
                <w:b/>
                <w:bCs/>
                <w:szCs w:val="24"/>
                <w:lang w:val="en-GB"/>
              </w:rPr>
              <w:instrText>ADVANCE \d4</w:instrText>
            </w:r>
            <w:r w:rsidRPr="000E7FC2">
              <w:rPr>
                <w:b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D0CECE" w:themeFill="background2" w:themeFillShade="E6"/>
          </w:tcPr>
          <w:p w14:paraId="6759E56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szCs w:val="24"/>
                <w:lang w:val="en-GB"/>
              </w:rPr>
            </w:pPr>
          </w:p>
          <w:p w14:paraId="7EC273A9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55FA2A3C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D2DE7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  <w:lang w:val="en-GB"/>
              </w:rPr>
            </w:pPr>
          </w:p>
          <w:p w14:paraId="79AD5CC9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t>Total Income Before Tax (from Statement of Income)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ACD77E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077D3CD3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A9319B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284E114B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0B5A82BE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331E4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1960"/>
              <w:rPr>
                <w:szCs w:val="24"/>
                <w:lang w:val="en-GB"/>
              </w:rPr>
            </w:pPr>
          </w:p>
          <w:p w14:paraId="391D8BDF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1960" w:hanging="1150"/>
              <w:jc w:val="both"/>
              <w:rPr>
                <w:b/>
                <w:bCs/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t>Less:</w:t>
            </w:r>
            <w:r w:rsidRPr="000E7FC2">
              <w:rPr>
                <w:szCs w:val="24"/>
                <w:lang w:val="en-GB"/>
              </w:rPr>
              <w:tab/>
              <w:t>Total Expenses (from above)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D8BAA1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1960"/>
              <w:rPr>
                <w:b/>
                <w:bCs/>
                <w:szCs w:val="24"/>
                <w:lang w:val="en-GB"/>
              </w:rPr>
            </w:pPr>
          </w:p>
          <w:p w14:paraId="3208805B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1960"/>
              <w:jc w:val="center"/>
              <w:rPr>
                <w:szCs w:val="24"/>
                <w:lang w:val="en-GB"/>
              </w:rPr>
            </w:pPr>
            <w:r w:rsidRPr="000E7FC2">
              <w:rPr>
                <w:b/>
                <w:bCs/>
                <w:szCs w:val="24"/>
                <w:lang w:val="en-GB"/>
              </w:rPr>
              <w:fldChar w:fldCharType="begin"/>
            </w:r>
            <w:r w:rsidRPr="000E7FC2">
              <w:rPr>
                <w:b/>
                <w:bCs/>
                <w:szCs w:val="24"/>
                <w:lang w:val="en-GB"/>
              </w:rPr>
              <w:instrText>ADVANCE \d4</w:instrText>
            </w:r>
            <w:r w:rsidRPr="000E7FC2">
              <w:rPr>
                <w:b/>
                <w:bCs/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B30FAA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1960"/>
              <w:rPr>
                <w:szCs w:val="24"/>
                <w:lang w:val="en-GB"/>
              </w:rPr>
            </w:pPr>
          </w:p>
          <w:p w14:paraId="710C991B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196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42E72ADF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A56761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  <w:lang w:val="en-GB"/>
              </w:rPr>
            </w:pPr>
          </w:p>
          <w:p w14:paraId="51FCF345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t>Surplus (Deficit) Before Tax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0D90A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53726646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6CA79F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00B5360C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23E02F45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396495E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  <w:lang w:val="en-GB"/>
              </w:rPr>
            </w:pPr>
          </w:p>
          <w:p w14:paraId="62D7FC56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t>Less:</w:t>
            </w:r>
            <w:r w:rsidRPr="000E7FC2">
              <w:rPr>
                <w:szCs w:val="24"/>
                <w:lang w:val="en-GB"/>
              </w:rPr>
              <w:tab/>
              <w:t>Income Tax (Attach Calculations)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12F8504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5B2C6FE2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2CD24D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230C247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27EEE0A9" w14:textId="77777777" w:rsidTr="000E7FC2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14:paraId="6A82207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1D244A20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01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b/>
                <w:bCs/>
                <w:szCs w:val="24"/>
                <w:lang w:val="en-GB"/>
              </w:rPr>
              <w:t>SURPLUS (DEFICIT)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14:paraId="143C7FC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6FFD9F38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14:paraId="6FD2299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6C919430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</w:tbl>
    <w:p w14:paraId="122D8A8A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rPr>
          <w:szCs w:val="24"/>
          <w:lang w:val="en-GB"/>
        </w:rPr>
      </w:pPr>
    </w:p>
    <w:p w14:paraId="78288D1F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46BAD8EB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0920968D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  <w:sectPr w:rsidR="00BF6240" w:rsidRPr="000E7FC2" w:rsidSect="00F226EA">
          <w:type w:val="continuous"/>
          <w:pgSz w:w="12240" w:h="15840"/>
          <w:pgMar w:top="630" w:right="1440" w:bottom="630" w:left="1440" w:header="900" w:footer="630" w:gutter="0"/>
          <w:cols w:space="720"/>
          <w:noEndnote/>
        </w:sectPr>
      </w:pPr>
    </w:p>
    <w:p w14:paraId="423C5745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  <w:r w:rsidRPr="000E7FC2">
        <w:rPr>
          <w:szCs w:val="24"/>
          <w:lang w:val="en-GB"/>
        </w:rPr>
        <w:lastRenderedPageBreak/>
        <w:t xml:space="preserve">[To be completed if either party is making a claim for </w:t>
      </w:r>
      <w:r w:rsidRPr="000E7FC2">
        <w:rPr>
          <w:i/>
          <w:iCs/>
          <w:szCs w:val="24"/>
          <w:lang w:val="en-GB"/>
        </w:rPr>
        <w:t xml:space="preserve">undue hardship </w:t>
      </w:r>
      <w:r w:rsidRPr="000E7FC2">
        <w:rPr>
          <w:szCs w:val="24"/>
          <w:lang w:val="en-GB"/>
        </w:rPr>
        <w:t xml:space="preserve">pursuant to Section 10 of the Child Support Guidelines </w:t>
      </w:r>
      <w:r w:rsidRPr="000E7FC2">
        <w:rPr>
          <w:b/>
          <w:bCs/>
          <w:szCs w:val="24"/>
          <w:u w:val="single"/>
          <w:lang w:val="en-GB"/>
        </w:rPr>
        <w:t>or</w:t>
      </w:r>
      <w:r w:rsidRPr="000E7FC2">
        <w:rPr>
          <w:szCs w:val="24"/>
          <w:lang w:val="en-GB"/>
        </w:rPr>
        <w:t xml:space="preserve"> </w:t>
      </w:r>
      <w:r w:rsidRPr="000E7FC2">
        <w:rPr>
          <w:i/>
          <w:iCs/>
          <w:szCs w:val="24"/>
          <w:lang w:val="en-GB"/>
        </w:rPr>
        <w:t>spousal support</w:t>
      </w:r>
      <w:r w:rsidRPr="000E7FC2">
        <w:rPr>
          <w:szCs w:val="24"/>
          <w:lang w:val="en-GB"/>
        </w:rPr>
        <w:t>.]</w:t>
      </w:r>
    </w:p>
    <w:p w14:paraId="1FECC6D0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5993DDBF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18AECD78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782" w:hanging="422"/>
        <w:rPr>
          <w:szCs w:val="24"/>
          <w:lang w:val="en-GB"/>
        </w:rPr>
      </w:pPr>
      <w:r w:rsidRPr="000E7FC2">
        <w:rPr>
          <w:szCs w:val="24"/>
          <w:lang w:val="en-GB"/>
        </w:rPr>
        <w:t>2.</w:t>
      </w:r>
      <w:r w:rsidRPr="000E7FC2">
        <w:rPr>
          <w:szCs w:val="24"/>
          <w:lang w:val="en-GB"/>
        </w:rPr>
        <w:tab/>
        <w:t xml:space="preserve">The following are the names, occupations or sources of income of all persons with whom I currently reside or with whom I share living expenses or from whom I receive an economic benefit as a result of living with that person. </w:t>
      </w:r>
    </w:p>
    <w:p w14:paraId="050D2959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64F7EA03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782"/>
        <w:rPr>
          <w:szCs w:val="24"/>
          <w:lang w:val="en-GB"/>
        </w:rPr>
      </w:pPr>
      <w:r w:rsidRPr="000E7FC2">
        <w:rPr>
          <w:i/>
          <w:iCs/>
          <w:szCs w:val="24"/>
          <w:lang w:val="en-GB"/>
        </w:rPr>
        <w:t>If you are making a claim for undue hardship, you must provide the following information.  If you do not provide the following information your application for undue hardship may not be considered</w:t>
      </w:r>
      <w:r w:rsidRPr="000E7FC2">
        <w:rPr>
          <w:szCs w:val="24"/>
          <w:lang w:val="en-GB"/>
        </w:rPr>
        <w:t>.</w:t>
      </w:r>
    </w:p>
    <w:p w14:paraId="15D95527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4DA46766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371F90AB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tbl>
      <w:tblPr>
        <w:tblW w:w="0" w:type="auto"/>
        <w:tblInd w:w="-8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4518"/>
        <w:gridCol w:w="4842"/>
      </w:tblGrid>
      <w:tr w:rsidR="00BF6240" w:rsidRPr="000E7FC2" w14:paraId="1F34298D" w14:textId="77777777" w:rsidTr="000E7FC2">
        <w:tc>
          <w:tcPr>
            <w:tcW w:w="4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50FDB71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306554A1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b/>
                <w:bCs/>
                <w:szCs w:val="24"/>
                <w:lang w:val="en-GB"/>
              </w:rPr>
              <w:t>NAME</w:t>
            </w:r>
          </w:p>
        </w:tc>
        <w:tc>
          <w:tcPr>
            <w:tcW w:w="4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3A6C809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b/>
                <w:bCs/>
                <w:szCs w:val="24"/>
                <w:lang w:val="en-GB"/>
              </w:rPr>
            </w:pPr>
          </w:p>
          <w:p w14:paraId="6F8D6A4E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val="en-GB"/>
              </w:rPr>
            </w:pPr>
            <w:r w:rsidRPr="000E7FC2">
              <w:rPr>
                <w:b/>
                <w:bCs/>
                <w:szCs w:val="24"/>
                <w:lang w:val="en-GB"/>
              </w:rPr>
              <w:fldChar w:fldCharType="begin"/>
            </w:r>
            <w:r w:rsidRPr="000E7FC2">
              <w:rPr>
                <w:b/>
                <w:bCs/>
                <w:szCs w:val="24"/>
                <w:lang w:val="en-GB"/>
              </w:rPr>
              <w:instrText>ADVANCE \d4</w:instrText>
            </w:r>
            <w:r w:rsidRPr="000E7FC2">
              <w:rPr>
                <w:b/>
                <w:bCs/>
                <w:szCs w:val="24"/>
                <w:lang w:val="en-GB"/>
              </w:rPr>
              <w:fldChar w:fldCharType="end"/>
            </w:r>
            <w:r w:rsidRPr="000E7FC2">
              <w:rPr>
                <w:b/>
                <w:bCs/>
                <w:szCs w:val="24"/>
                <w:lang w:val="en-GB"/>
              </w:rPr>
              <w:t>OCCUPATION OR SOURCE OF INCOME</w:t>
            </w:r>
          </w:p>
        </w:tc>
      </w:tr>
      <w:tr w:rsidR="00BF6240" w:rsidRPr="000E7FC2" w14:paraId="1049915D" w14:textId="77777777" w:rsidTr="000E7FC2">
        <w:tc>
          <w:tcPr>
            <w:tcW w:w="4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2AB96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15175A38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tc \l1 "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4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BECD9D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086E734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0F058112" w14:textId="77777777" w:rsidTr="000E7FC2">
        <w:tc>
          <w:tcPr>
            <w:tcW w:w="4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5A481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2F8C9A1C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tc \l1 "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4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000F27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7F62DEAD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441AC1DD" w14:textId="77777777" w:rsidTr="000E7FC2">
        <w:tc>
          <w:tcPr>
            <w:tcW w:w="4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1354A8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54783531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tc \l1 "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4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D7C1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0EADFEF5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</w:tbl>
    <w:p w14:paraId="518C125A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22"/>
        <w:rPr>
          <w:szCs w:val="24"/>
          <w:lang w:val="en-GB"/>
        </w:rPr>
      </w:pPr>
    </w:p>
    <w:p w14:paraId="05A8E316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22"/>
        <w:rPr>
          <w:szCs w:val="24"/>
          <w:lang w:val="en-GB"/>
        </w:rPr>
      </w:pPr>
    </w:p>
    <w:p w14:paraId="3B1C750B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22"/>
        <w:rPr>
          <w:szCs w:val="24"/>
          <w:lang w:val="en-GB"/>
        </w:rPr>
      </w:pPr>
    </w:p>
    <w:p w14:paraId="4DC30DB9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3982" w:hanging="3960"/>
        <w:rPr>
          <w:szCs w:val="24"/>
          <w:lang w:val="en-GB"/>
        </w:rPr>
      </w:pPr>
      <w:r w:rsidRPr="000E7FC2">
        <w:rPr>
          <w:i/>
          <w:iCs/>
          <w:szCs w:val="24"/>
          <w:lang w:val="en-GB"/>
        </w:rPr>
        <w:t>Sworn to</w:t>
      </w:r>
      <w:r w:rsidRPr="000E7FC2">
        <w:rPr>
          <w:szCs w:val="24"/>
          <w:lang w:val="en-GB"/>
        </w:rPr>
        <w:t>/</w:t>
      </w:r>
      <w:r w:rsidRPr="000E7FC2">
        <w:rPr>
          <w:i/>
          <w:iCs/>
          <w:szCs w:val="24"/>
          <w:lang w:val="en-GB"/>
        </w:rPr>
        <w:t xml:space="preserve">Affirmed </w:t>
      </w:r>
      <w:r w:rsidRPr="000E7FC2">
        <w:rPr>
          <w:szCs w:val="24"/>
          <w:lang w:val="en-GB"/>
        </w:rPr>
        <w:t>before me</w:t>
      </w:r>
      <w:r w:rsidRPr="000E7FC2">
        <w:rPr>
          <w:i/>
          <w:iCs/>
          <w:szCs w:val="24"/>
          <w:lang w:val="en-GB"/>
        </w:rPr>
        <w:tab/>
      </w:r>
      <w:r w:rsidRPr="000E7FC2">
        <w:rPr>
          <w:i/>
          <w:iCs/>
          <w:szCs w:val="24"/>
          <w:lang w:val="en-GB"/>
        </w:rPr>
        <w:tab/>
      </w:r>
      <w:r w:rsidRPr="000E7FC2">
        <w:rPr>
          <w:szCs w:val="24"/>
          <w:lang w:val="en-GB"/>
        </w:rPr>
        <w:t>)</w:t>
      </w:r>
    </w:p>
    <w:p w14:paraId="4EF24D2B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3982" w:hanging="3960"/>
        <w:rPr>
          <w:szCs w:val="24"/>
          <w:lang w:val="en-GB"/>
        </w:rPr>
      </w:pPr>
      <w:r w:rsidRPr="000E7FC2">
        <w:rPr>
          <w:szCs w:val="24"/>
          <w:lang w:val="en-GB"/>
        </w:rPr>
        <w:t>on</w:t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  <w:t xml:space="preserve">        , 20 </w:t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  <w:t>)</w:t>
      </w:r>
    </w:p>
    <w:p w14:paraId="40875817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3982" w:hanging="3960"/>
        <w:rPr>
          <w:szCs w:val="24"/>
          <w:lang w:val="en-GB"/>
        </w:rPr>
      </w:pPr>
      <w:r w:rsidRPr="000E7FC2">
        <w:rPr>
          <w:szCs w:val="24"/>
          <w:lang w:val="en-GB"/>
        </w:rPr>
        <w:t xml:space="preserve">at              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Pr="000E7FC2">
        <w:rPr>
          <w:szCs w:val="24"/>
          <w:lang w:val="en-GB"/>
        </w:rPr>
        <w:t xml:space="preserve">  </w:t>
      </w:r>
      <w:r>
        <w:rPr>
          <w:szCs w:val="24"/>
          <w:lang w:val="en-GB"/>
        </w:rPr>
        <w:tab/>
        <w:t xml:space="preserve">  </w:t>
      </w:r>
      <w:r w:rsidRPr="000E7FC2">
        <w:rPr>
          <w:szCs w:val="24"/>
          <w:lang w:val="en-GB"/>
        </w:rPr>
        <w:t>, Nova Scotia</w:t>
      </w:r>
      <w:r>
        <w:rPr>
          <w:szCs w:val="24"/>
          <w:lang w:val="en-GB"/>
        </w:rPr>
        <w:t xml:space="preserve"> </w:t>
      </w:r>
      <w:r w:rsidRPr="000E7FC2">
        <w:rPr>
          <w:szCs w:val="24"/>
          <w:lang w:val="en-GB"/>
        </w:rPr>
        <w:t>)</w:t>
      </w:r>
    </w:p>
    <w:p w14:paraId="234B52A8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22" w:firstLine="3960"/>
        <w:rPr>
          <w:szCs w:val="24"/>
          <w:lang w:val="en-GB"/>
        </w:rPr>
      </w:pPr>
      <w:r w:rsidRPr="000E7FC2">
        <w:rPr>
          <w:szCs w:val="24"/>
          <w:lang w:val="en-GB"/>
        </w:rPr>
        <w:t>)</w:t>
      </w:r>
      <w:r w:rsidRPr="000E7FC2">
        <w:rPr>
          <w:szCs w:val="24"/>
          <w:lang w:val="en-GB"/>
        </w:rPr>
        <w:tab/>
      </w:r>
    </w:p>
    <w:p w14:paraId="1BAECAE1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22" w:firstLine="3960"/>
        <w:rPr>
          <w:szCs w:val="24"/>
          <w:lang w:val="en-GB"/>
        </w:rPr>
      </w:pPr>
      <w:r w:rsidRPr="000E7FC2">
        <w:rPr>
          <w:szCs w:val="24"/>
          <w:lang w:val="en-GB"/>
        </w:rPr>
        <w:t>)</w:t>
      </w:r>
      <w:r w:rsidRPr="000E7FC2">
        <w:rPr>
          <w:szCs w:val="24"/>
          <w:lang w:val="en-GB"/>
        </w:rPr>
        <w:tab/>
      </w:r>
    </w:p>
    <w:p w14:paraId="1BA9D708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5422" w:hanging="5400"/>
        <w:rPr>
          <w:szCs w:val="24"/>
          <w:lang w:val="en-GB"/>
        </w:rPr>
      </w:pPr>
      <w:r w:rsidRPr="000E7FC2">
        <w:rPr>
          <w:szCs w:val="24"/>
          <w:u w:val="single"/>
          <w:lang w:val="en-GB"/>
        </w:rPr>
        <w:t xml:space="preserve">                         </w:t>
      </w:r>
      <w:r>
        <w:rPr>
          <w:szCs w:val="24"/>
          <w:u w:val="single"/>
          <w:lang w:val="en-GB"/>
        </w:rPr>
        <w:tab/>
      </w:r>
      <w:r>
        <w:rPr>
          <w:szCs w:val="24"/>
          <w:u w:val="single"/>
          <w:lang w:val="en-GB"/>
        </w:rPr>
        <w:tab/>
      </w:r>
      <w:r>
        <w:rPr>
          <w:szCs w:val="24"/>
          <w:u w:val="single"/>
          <w:lang w:val="en-GB"/>
        </w:rPr>
        <w:tab/>
      </w:r>
      <w:r>
        <w:rPr>
          <w:szCs w:val="24"/>
          <w:u w:val="single"/>
          <w:lang w:val="en-GB"/>
        </w:rPr>
        <w:tab/>
      </w:r>
      <w:r w:rsidRPr="000E7FC2">
        <w:rPr>
          <w:szCs w:val="24"/>
          <w:lang w:val="en-GB"/>
        </w:rPr>
        <w:t>)</w:t>
      </w:r>
      <w:r w:rsidRPr="000E7FC2">
        <w:rPr>
          <w:szCs w:val="24"/>
          <w:lang w:val="en-GB"/>
        </w:rPr>
        <w:tab/>
        <w:t>______________________________________</w:t>
      </w:r>
      <w:r w:rsidRPr="000E7FC2">
        <w:rPr>
          <w:szCs w:val="24"/>
          <w:lang w:val="en-GB"/>
        </w:rPr>
        <w:tab/>
        <w:t xml:space="preserve">                                                           </w:t>
      </w:r>
    </w:p>
    <w:p w14:paraId="5DAB17B6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5422" w:hanging="5338"/>
        <w:rPr>
          <w:szCs w:val="24"/>
          <w:lang w:val="en-GB"/>
        </w:rPr>
      </w:pPr>
      <w:r w:rsidRPr="000E7FC2">
        <w:rPr>
          <w:szCs w:val="24"/>
          <w:lang w:val="en-GB"/>
        </w:rPr>
        <w:t>Signature of Authority</w:t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  <w:t xml:space="preserve">Signature of  </w:t>
      </w:r>
    </w:p>
    <w:p w14:paraId="07B977BD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4702" w:hanging="4680"/>
        <w:rPr>
          <w:szCs w:val="24"/>
          <w:lang w:val="en-GB"/>
        </w:rPr>
      </w:pPr>
      <w:r w:rsidRPr="000E7FC2">
        <w:rPr>
          <w:szCs w:val="24"/>
          <w:lang w:val="en-GB"/>
        </w:rPr>
        <w:t>Print Name:</w:t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</w:p>
    <w:p w14:paraId="7133403C" w14:textId="77777777" w:rsidR="00BF6240" w:rsidRDefault="00BF6240" w:rsidP="00BF6240">
      <w:pPr>
        <w:widowControl w:val="0"/>
        <w:spacing w:after="0"/>
        <w:jc w:val="both"/>
        <w:rPr>
          <w:szCs w:val="24"/>
          <w:lang w:val="en-GB"/>
        </w:rPr>
      </w:pPr>
      <w:r w:rsidRPr="000E7FC2">
        <w:rPr>
          <w:szCs w:val="24"/>
          <w:lang w:val="en-GB"/>
        </w:rPr>
        <w:t>Official Capacity:</w:t>
      </w:r>
    </w:p>
    <w:p w14:paraId="56342EF0" w14:textId="77777777" w:rsidR="007A69B4" w:rsidRDefault="00000000" w:rsidP="00BF6240">
      <w:pPr>
        <w:spacing w:after="0"/>
      </w:pPr>
    </w:p>
    <w:sectPr w:rsidR="007A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pStyle w:val="Level4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 w16cid:durableId="24349107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40"/>
    <w:rsid w:val="00033B1C"/>
    <w:rsid w:val="002E7723"/>
    <w:rsid w:val="00535B84"/>
    <w:rsid w:val="005D57D9"/>
    <w:rsid w:val="00BF6240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D698"/>
  <w15:chartTrackingRefBased/>
  <w15:docId w15:val="{F02BBC30-B18A-40A6-8FDC-CF2FC91B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BF6240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40"/>
    <w:rPr>
      <w:rFonts w:eastAsia="Times New Roman"/>
      <w:b/>
      <w:color w:val="000000"/>
      <w:lang w:val="en-CA" w:eastAsia="en-CA"/>
    </w:rPr>
  </w:style>
  <w:style w:type="paragraph" w:customStyle="1" w:styleId="Level4">
    <w:name w:val="Level 4"/>
    <w:basedOn w:val="Normal"/>
    <w:uiPriority w:val="99"/>
    <w:rsid w:val="00BF6240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ind w:left="1440" w:hanging="360"/>
      <w:outlineLvl w:val="3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Valerie A</dc:creator>
  <cp:keywords/>
  <dc:description/>
  <cp:lastModifiedBy>Stairs, Jennifer L</cp:lastModifiedBy>
  <cp:revision>2</cp:revision>
  <dcterms:created xsi:type="dcterms:W3CDTF">2023-04-30T16:50:00Z</dcterms:created>
  <dcterms:modified xsi:type="dcterms:W3CDTF">2023-04-30T16:50:00Z</dcterms:modified>
</cp:coreProperties>
</file>