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46A6" w14:textId="77777777" w:rsidR="00A7451E" w:rsidRDefault="00A7451E">
      <w:pPr>
        <w:tabs>
          <w:tab w:val="left" w:pos="-1440"/>
        </w:tabs>
        <w:ind w:left="7200" w:hanging="7200"/>
        <w:rPr>
          <w:lang w:val="en-GB"/>
        </w:rPr>
      </w:pPr>
      <w:r>
        <w:rPr>
          <w:lang w:val="en-GB"/>
        </w:rPr>
        <w:t>Form F</w:t>
      </w:r>
      <w:r w:rsidR="00317625">
        <w:rPr>
          <w:lang w:val="en-GB"/>
        </w:rPr>
        <w:t>D</w:t>
      </w:r>
      <w:r>
        <w:rPr>
          <w:lang w:val="en-GB"/>
        </w:rPr>
        <w:t xml:space="preserve"> 4</w:t>
      </w:r>
    </w:p>
    <w:p w14:paraId="2DDA3170" w14:textId="77777777" w:rsidR="00317625" w:rsidRDefault="00317625">
      <w:pPr>
        <w:tabs>
          <w:tab w:val="left" w:pos="-1440"/>
        </w:tabs>
        <w:ind w:left="7200" w:hanging="7200"/>
        <w:rPr>
          <w:lang w:val="en-GB"/>
        </w:rPr>
      </w:pPr>
    </w:p>
    <w:p w14:paraId="26A75514" w14:textId="77777777" w:rsidR="008D3CA3" w:rsidRPr="00EB6A08" w:rsidRDefault="008D3CA3">
      <w:pPr>
        <w:tabs>
          <w:tab w:val="left" w:pos="-1440"/>
        </w:tabs>
        <w:ind w:left="7200" w:hanging="7200"/>
        <w:rPr>
          <w:lang w:val="en-GB"/>
        </w:rPr>
      </w:pPr>
      <w:r w:rsidRPr="00EB6A08">
        <w:rPr>
          <w:lang w:val="en-GB"/>
        </w:rPr>
        <w:t>20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  <w:t>No.</w:t>
      </w:r>
    </w:p>
    <w:p w14:paraId="7C77AD5D" w14:textId="77777777" w:rsidR="008D3CA3" w:rsidRPr="00EB6A08" w:rsidRDefault="008D3CA3">
      <w:pPr>
        <w:ind w:firstLine="2160"/>
        <w:rPr>
          <w:lang w:val="en-GB"/>
        </w:rPr>
      </w:pPr>
    </w:p>
    <w:p w14:paraId="1642C578" w14:textId="77777777" w:rsidR="008D3CA3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lang w:val="en-GB"/>
        </w:rPr>
        <w:tab/>
      </w:r>
      <w:r w:rsidR="00317625">
        <w:rPr>
          <w:b/>
          <w:bCs/>
          <w:lang w:val="en-GB"/>
        </w:rPr>
        <w:t>Supreme</w:t>
      </w:r>
      <w:r w:rsidR="00A84F09" w:rsidRPr="00EB6A08">
        <w:rPr>
          <w:b/>
          <w:bCs/>
          <w:lang w:val="en-GB"/>
        </w:rPr>
        <w:t xml:space="preserve"> </w:t>
      </w:r>
      <w:r w:rsidRPr="00EB6A08">
        <w:rPr>
          <w:b/>
          <w:bCs/>
          <w:lang w:val="en-GB"/>
        </w:rPr>
        <w:t>Court of Nova Scotia</w:t>
      </w:r>
    </w:p>
    <w:p w14:paraId="1A9E49AA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(Family Division)</w:t>
      </w:r>
    </w:p>
    <w:p w14:paraId="457CB3A8" w14:textId="77777777" w:rsidR="008D3CA3" w:rsidRPr="00EB6A08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b/>
          <w:bCs/>
          <w:lang w:val="en-GB"/>
        </w:rPr>
        <w:tab/>
      </w:r>
    </w:p>
    <w:p w14:paraId="5C051703" w14:textId="77777777" w:rsidR="008D3CA3" w:rsidRPr="00EB6A08" w:rsidRDefault="008D3CA3">
      <w:pPr>
        <w:rPr>
          <w:lang w:val="en-GB"/>
        </w:rPr>
      </w:pPr>
    </w:p>
    <w:p w14:paraId="4A50A5E8" w14:textId="77777777" w:rsidR="008D3CA3" w:rsidRPr="00EB6A08" w:rsidRDefault="008D3CA3">
      <w:pPr>
        <w:rPr>
          <w:lang w:val="en-GB"/>
        </w:rPr>
      </w:pPr>
      <w:r w:rsidRPr="00EB6A08">
        <w:rPr>
          <w:lang w:val="en-GB"/>
        </w:rPr>
        <w:t xml:space="preserve">Between:               </w:t>
      </w:r>
    </w:p>
    <w:p w14:paraId="12F98AA1" w14:textId="77777777" w:rsidR="008D3CA3" w:rsidRPr="00EB6A08" w:rsidRDefault="008D3CA3">
      <w:pPr>
        <w:rPr>
          <w:lang w:val="en-GB"/>
        </w:rPr>
      </w:pPr>
    </w:p>
    <w:p w14:paraId="0A47F1B2" w14:textId="77777777" w:rsidR="008D3CA3" w:rsidRPr="00EB6A08" w:rsidRDefault="008D3CA3">
      <w:pPr>
        <w:tabs>
          <w:tab w:val="left" w:pos="-1440"/>
        </w:tabs>
        <w:ind w:left="6480" w:hanging="5760"/>
        <w:rPr>
          <w:lang w:val="en-GB"/>
        </w:rPr>
      </w:pPr>
      <w:r w:rsidRPr="00EB6A08">
        <w:rPr>
          <w:lang w:val="en-GB"/>
        </w:rPr>
        <w:t xml:space="preserve"> 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050FFDC7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5187730A" w14:textId="77777777" w:rsidR="008D3CA3" w:rsidRPr="00EB6A08" w:rsidRDefault="008D3CA3">
      <w:pPr>
        <w:rPr>
          <w:lang w:val="en-GB"/>
        </w:rPr>
      </w:pPr>
    </w:p>
    <w:p w14:paraId="545525DE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619A8A51" w14:textId="77777777" w:rsidR="008D3CA3" w:rsidRPr="00EB6A08" w:rsidRDefault="008D3CA3">
      <w:pPr>
        <w:rPr>
          <w:lang w:val="en-GB"/>
        </w:rPr>
      </w:pPr>
    </w:p>
    <w:p w14:paraId="00B92902" w14:textId="77777777" w:rsidR="008D3CA3" w:rsidRPr="00EB6A08" w:rsidRDefault="008D3CA3">
      <w:pPr>
        <w:tabs>
          <w:tab w:val="left" w:pos="-1440"/>
        </w:tabs>
        <w:ind w:left="6480" w:hanging="5760"/>
        <w:rPr>
          <w:lang w:val="en-GB"/>
        </w:rPr>
      </w:pPr>
      <w:r w:rsidRPr="00EB6A08">
        <w:rPr>
          <w:lang w:val="en-GB"/>
        </w:rPr>
        <w:t xml:space="preserve"> 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5A66F490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Respondent</w:t>
      </w:r>
    </w:p>
    <w:p w14:paraId="3AC1130D" w14:textId="77777777" w:rsidR="008D3CA3" w:rsidRPr="00EB6A08" w:rsidRDefault="008D3CA3">
      <w:pPr>
        <w:ind w:firstLine="720"/>
        <w:rPr>
          <w:b/>
          <w:bCs/>
          <w:lang w:val="en-GB"/>
        </w:rPr>
      </w:pPr>
    </w:p>
    <w:p w14:paraId="1C04BDC1" w14:textId="77777777" w:rsidR="008D3CA3" w:rsidRPr="00EB6A08" w:rsidRDefault="008D3CA3">
      <w:pPr>
        <w:rPr>
          <w:b/>
          <w:bCs/>
          <w:lang w:val="en-GB"/>
        </w:rPr>
      </w:pPr>
    </w:p>
    <w:p w14:paraId="7CF05B65" w14:textId="77777777" w:rsidR="008D3CA3" w:rsidRPr="00EB6A08" w:rsidRDefault="008D3CA3">
      <w:pPr>
        <w:jc w:val="center"/>
        <w:rPr>
          <w:b/>
          <w:bCs/>
          <w:lang w:val="en-GB"/>
        </w:rPr>
      </w:pPr>
      <w:r w:rsidRPr="00EB6A08">
        <w:rPr>
          <w:b/>
          <w:bCs/>
          <w:lang w:val="en-GB"/>
        </w:rPr>
        <w:t>Statement of Special or Extraordinary Expenses</w:t>
      </w:r>
    </w:p>
    <w:p w14:paraId="2BEF1A11" w14:textId="77777777" w:rsidR="008D3CA3" w:rsidRPr="00EB6A08" w:rsidRDefault="008D3CA3">
      <w:pPr>
        <w:jc w:val="center"/>
        <w:rPr>
          <w:b/>
          <w:bCs/>
          <w:lang w:val="en-GB"/>
        </w:rPr>
      </w:pPr>
      <w:r w:rsidRPr="00EB6A08">
        <w:rPr>
          <w:b/>
          <w:bCs/>
          <w:lang w:val="en-GB"/>
        </w:rPr>
        <w:t>of _______________________________________prepared on ________________________</w:t>
      </w:r>
    </w:p>
    <w:p w14:paraId="0EC7D911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23DF2151" w14:textId="77777777" w:rsidR="008D3CA3" w:rsidRPr="00EB6A08" w:rsidRDefault="008D3CA3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spacing w:after="222"/>
        <w:jc w:val="both"/>
        <w:rPr>
          <w:b/>
          <w:bCs/>
          <w:lang w:val="en-GB"/>
        </w:rPr>
      </w:pPr>
      <w:r w:rsidRPr="00EB6A08">
        <w:rPr>
          <w:lang w:val="en-GB"/>
        </w:rPr>
        <w:t>I make oath/affirm and give evidence as follows:</w:t>
      </w:r>
    </w:p>
    <w:p w14:paraId="420DE67C" w14:textId="77777777" w:rsidR="008D3CA3" w:rsidRPr="00EB6A08" w:rsidRDefault="008D3CA3">
      <w:pPr>
        <w:tabs>
          <w:tab w:val="left" w:pos="45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1.</w:t>
      </w:r>
      <w:r w:rsidRPr="00EB6A08">
        <w:rPr>
          <w:lang w:val="en-GB"/>
        </w:rPr>
        <w:tab/>
        <w:t>I am claiming an amount to cover special or extraordinary expenses for one or more of the following reasons (indicate which of the following you are claiming):</w:t>
      </w:r>
    </w:p>
    <w:p w14:paraId="2A4FF685" w14:textId="77777777" w:rsidR="008D3CA3" w:rsidRPr="00EB6A08" w:rsidRDefault="008D3CA3">
      <w:pPr>
        <w:tabs>
          <w:tab w:val="left" w:pos="450"/>
        </w:tabs>
        <w:ind w:left="720" w:hanging="720"/>
        <w:jc w:val="both"/>
        <w:rPr>
          <w:lang w:val="en-GB"/>
        </w:rPr>
      </w:pPr>
    </w:p>
    <w:p w14:paraId="58B10D2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a)</w:t>
      </w:r>
      <w:r w:rsidRPr="00EB6A08">
        <w:rPr>
          <w:lang w:val="en-GB"/>
        </w:rPr>
        <w:tab/>
      </w:r>
      <w:proofErr w:type="gramStart"/>
      <w:r w:rsidRPr="00EB6A08">
        <w:rPr>
          <w:lang w:val="en-GB"/>
        </w:rPr>
        <w:t>child care</w:t>
      </w:r>
      <w:proofErr w:type="gramEnd"/>
      <w:r w:rsidRPr="00EB6A08">
        <w:rPr>
          <w:lang w:val="en-GB"/>
        </w:rPr>
        <w:t xml:space="preserve"> expenses incurred as a result of my employment, illness, disability or education or training for employment;</w:t>
      </w:r>
    </w:p>
    <w:p w14:paraId="1B51896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2210E2C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b)</w:t>
      </w:r>
      <w:r w:rsidRPr="00EB6A08">
        <w:rPr>
          <w:lang w:val="en-GB"/>
        </w:rPr>
        <w:tab/>
        <w:t xml:space="preserve">that portion of the medical and dental insurance premiums attributable to the </w:t>
      </w:r>
      <w:proofErr w:type="gramStart"/>
      <w:r w:rsidRPr="00EB6A08">
        <w:rPr>
          <w:lang w:val="en-GB"/>
        </w:rPr>
        <w:t>child;</w:t>
      </w:r>
      <w:proofErr w:type="gramEnd"/>
    </w:p>
    <w:p w14:paraId="7CD996A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275901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 xml:space="preserve"> c)</w:t>
      </w:r>
      <w:r w:rsidRPr="00EB6A08">
        <w:rPr>
          <w:lang w:val="en-GB"/>
        </w:rPr>
        <w:tab/>
        <w:t>health-related expenses that exceed insurance reimbursement by at least $100 annually, including orthodontic treatment, professional counselling provided by a psychologist, social worker, psychiatrist or any other person, physiotherapy, occupational therapy, speech therapy and prescription drugs, hearing aids, glasses and contact lenses;</w:t>
      </w:r>
    </w:p>
    <w:p w14:paraId="33265D5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1D86E6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 xml:space="preserve"> d)</w:t>
      </w:r>
      <w:r w:rsidRPr="00EB6A08">
        <w:rPr>
          <w:lang w:val="en-GB"/>
        </w:rPr>
        <w:tab/>
        <w:t>extraordinary expenses for primary or secondary school education or for any educational programs that meet the child</w:t>
      </w:r>
      <w:r w:rsidRPr="00EB6A08">
        <w:rPr>
          <w:lang w:val="en-GB"/>
        </w:rPr>
        <w:sym w:font="WP TypographicSymbols" w:char="003D"/>
      </w:r>
      <w:r w:rsidRPr="00EB6A08">
        <w:rPr>
          <w:lang w:val="en-GB"/>
        </w:rPr>
        <w:t xml:space="preserve">s particular </w:t>
      </w:r>
      <w:proofErr w:type="gramStart"/>
      <w:r w:rsidRPr="00EB6A08">
        <w:rPr>
          <w:lang w:val="en-GB"/>
        </w:rPr>
        <w:t>needs;</w:t>
      </w:r>
      <w:proofErr w:type="gramEnd"/>
    </w:p>
    <w:p w14:paraId="4711744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03A6035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e)</w:t>
      </w:r>
      <w:r w:rsidRPr="00EB6A08">
        <w:rPr>
          <w:lang w:val="en-GB"/>
        </w:rPr>
        <w:tab/>
        <w:t>expenses for post-secondary education; or</w:t>
      </w:r>
    </w:p>
    <w:p w14:paraId="12D9C6C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7AC0C1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sym w:font="WP IconicSymbolsA" w:char="F039"/>
      </w:r>
      <w:r w:rsidRPr="00EB6A08">
        <w:rPr>
          <w:lang w:val="en-GB"/>
        </w:rPr>
        <w:tab/>
        <w:t>f)</w:t>
      </w:r>
      <w:r w:rsidRPr="00EB6A08">
        <w:rPr>
          <w:lang w:val="en-GB"/>
        </w:rPr>
        <w:tab/>
        <w:t>extraordinary expenses for extracurricular activities.</w:t>
      </w:r>
    </w:p>
    <w:p w14:paraId="2E58F75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2614CF4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  <w:sectPr w:rsidR="008D3CA3" w:rsidRPr="00EB6A08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076052A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lastRenderedPageBreak/>
        <w:t>2.</w:t>
      </w:r>
      <w:r w:rsidRPr="00EB6A08">
        <w:rPr>
          <w:lang w:val="en-GB"/>
        </w:rPr>
        <w:tab/>
        <w:t>The child</w:t>
      </w:r>
      <w:r w:rsidRPr="00EB6A08">
        <w:rPr>
          <w:lang w:val="en-GB"/>
        </w:rPr>
        <w:sym w:font="WP TypographicSymbols" w:char="003D"/>
      </w:r>
      <w:r w:rsidRPr="00EB6A08">
        <w:rPr>
          <w:lang w:val="en-GB"/>
        </w:rPr>
        <w:t xml:space="preserve">s name that </w:t>
      </w:r>
      <w:r w:rsidRPr="00EB6A08">
        <w:rPr>
          <w:u w:val="single"/>
          <w:lang w:val="en-GB"/>
        </w:rPr>
        <w:t>each</w:t>
      </w:r>
      <w:r w:rsidRPr="00EB6A08">
        <w:rPr>
          <w:lang w:val="en-GB"/>
        </w:rPr>
        <w:t xml:space="preserve"> expense relates to, the details of each type of expense I am claiming, and the total amou</w:t>
      </w:r>
      <w:r w:rsidR="009B088C">
        <w:rPr>
          <w:lang w:val="en-GB"/>
        </w:rPr>
        <w:t>nt of each expense per month is</w:t>
      </w:r>
      <w:r w:rsidRPr="00EB6A08">
        <w:rPr>
          <w:lang w:val="en-GB"/>
        </w:rPr>
        <w:t>:</w:t>
      </w:r>
    </w:p>
    <w:p w14:paraId="15506AB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491A232D" w14:textId="77777777" w:rsidR="008D3CA3" w:rsidRPr="00EB6A08" w:rsidRDefault="008D3CA3" w:rsidP="009B088C">
      <w:pPr>
        <w:tabs>
          <w:tab w:val="left" w:pos="45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/>
        <w:jc w:val="both"/>
        <w:rPr>
          <w:lang w:val="en-GB"/>
        </w:rPr>
      </w:pPr>
      <w:r w:rsidRPr="00EB6A08">
        <w:rPr>
          <w:u w:val="single"/>
          <w:lang w:val="en-GB"/>
        </w:rPr>
        <w:t>Child</w:t>
      </w:r>
      <w:r w:rsidRPr="00EB6A08">
        <w:rPr>
          <w:u w:val="single"/>
          <w:lang w:val="en-GB"/>
        </w:rPr>
        <w:sym w:font="WP TypographicSymbols" w:char="003D"/>
      </w:r>
      <w:r w:rsidRPr="00EB6A08">
        <w:rPr>
          <w:u w:val="single"/>
          <w:lang w:val="en-GB"/>
        </w:rPr>
        <w:t>s Name</w:t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u w:val="single"/>
          <w:lang w:val="en-GB"/>
        </w:rPr>
        <w:t>Details of Each Expense</w:t>
      </w:r>
      <w:r w:rsidR="009B088C">
        <w:rPr>
          <w:lang w:val="en-GB"/>
        </w:rPr>
        <w:tab/>
      </w:r>
      <w:r w:rsidRPr="00EB6A08">
        <w:rPr>
          <w:u w:val="single"/>
          <w:lang w:val="en-GB"/>
        </w:rPr>
        <w:t>Total Amount of Expense</w:t>
      </w:r>
    </w:p>
    <w:p w14:paraId="0AC4608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2AB6B83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1.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3EC6B64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2.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684CA66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3.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5F979B1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4.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5626E3D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  <w:rPr>
          <w:lang w:val="en-GB"/>
        </w:rPr>
      </w:pPr>
      <w:r w:rsidRPr="00EB6A08">
        <w:rPr>
          <w:lang w:val="en-GB"/>
        </w:rPr>
        <w:t>5.</w:t>
      </w:r>
      <w:r w:rsidRPr="00EB6A08">
        <w:rPr>
          <w:lang w:val="en-GB"/>
        </w:rPr>
        <w:tab/>
        <w:t>___________________</w:t>
      </w:r>
      <w:r w:rsidRPr="00EB6A08">
        <w:rPr>
          <w:lang w:val="en-GB"/>
        </w:rPr>
        <w:tab/>
        <w:t>_________________________</w:t>
      </w:r>
      <w:r w:rsidRPr="00EB6A08">
        <w:rPr>
          <w:lang w:val="en-GB"/>
        </w:rPr>
        <w:tab/>
        <w:t>$________ per month</w:t>
      </w:r>
    </w:p>
    <w:p w14:paraId="2CFF279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n-GB"/>
        </w:rPr>
      </w:pPr>
    </w:p>
    <w:p w14:paraId="539F859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3.</w:t>
      </w:r>
      <w:r w:rsidRPr="00EB6A08">
        <w:rPr>
          <w:lang w:val="en-GB"/>
        </w:rPr>
        <w:tab/>
        <w:t xml:space="preserve">I attach receipts or other documentation which show the amount of the expenses I am claiming for each child.  </w:t>
      </w:r>
    </w:p>
    <w:p w14:paraId="29D46CE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556300E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4.</w:t>
      </w:r>
      <w:r w:rsidRPr="00EB6A08">
        <w:rPr>
          <w:lang w:val="en-GB"/>
        </w:rPr>
        <w:tab/>
        <w:t>I am unable to obtain receipts or other documentation, for the following reasons:</w:t>
      </w:r>
    </w:p>
    <w:p w14:paraId="5227A5F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5615F59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237AFF3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409EA42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</w:t>
      </w:r>
      <w:r w:rsidR="00EB6A08">
        <w:rPr>
          <w:lang w:val="en-GB"/>
        </w:rPr>
        <w:t>_____________________________</w:t>
      </w:r>
    </w:p>
    <w:p w14:paraId="210C093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65CB554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4493891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  <w:rPr>
          <w:lang w:val="en-GB"/>
        </w:rPr>
      </w:pPr>
      <w:r w:rsidRPr="00EB6A08">
        <w:rPr>
          <w:lang w:val="en-GB"/>
        </w:rPr>
        <w:t>5.</w:t>
      </w:r>
      <w:r w:rsidRPr="00EB6A08">
        <w:rPr>
          <w:lang w:val="en-GB"/>
        </w:rPr>
        <w:tab/>
        <w:t>I am eligible to claim or I receive the following subsidies, benefits or income tax deductions or credits relating to the above expenses:  (provide details)</w:t>
      </w:r>
    </w:p>
    <w:p w14:paraId="6B00153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7D39FC1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348847B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</w:t>
      </w:r>
      <w:r w:rsidR="00EB6A08">
        <w:rPr>
          <w:lang w:val="en-GB"/>
        </w:rPr>
        <w:t>______________________________</w:t>
      </w:r>
    </w:p>
    <w:p w14:paraId="6B34C14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61E698C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  <w:rPr>
          <w:lang w:val="en-GB"/>
        </w:rPr>
      </w:pPr>
      <w:r w:rsidRPr="00EB6A08">
        <w:rPr>
          <w:lang w:val="en-GB"/>
        </w:rPr>
        <w:t>__________________________________________________________________________</w:t>
      </w:r>
    </w:p>
    <w:p w14:paraId="6680E7A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firstLine="6480"/>
        <w:jc w:val="both"/>
        <w:rPr>
          <w:lang w:val="en-GB"/>
        </w:rPr>
      </w:pPr>
    </w:p>
    <w:p w14:paraId="7A44FE09" w14:textId="77777777" w:rsidR="008D3CA3" w:rsidRPr="00EB6A08" w:rsidRDefault="008D3CA3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p w14:paraId="43D29AD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lang w:val="en-GB"/>
        </w:rPr>
      </w:pPr>
    </w:p>
    <w:p w14:paraId="018A7EBA" w14:textId="77777777" w:rsidR="00EB6A08" w:rsidRDefault="006909BD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lang w:val="en-CA"/>
        </w:rPr>
        <w:fldChar w:fldCharType="begin"/>
      </w:r>
      <w:r w:rsidR="00EB6A08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EB6A08">
        <w:rPr>
          <w:i/>
          <w:iCs/>
          <w:sz w:val="22"/>
          <w:szCs w:val="22"/>
          <w:lang w:val="en-CA"/>
        </w:rPr>
        <w:t>Sworn to</w:t>
      </w:r>
      <w:r w:rsidR="00EB6A08">
        <w:rPr>
          <w:sz w:val="22"/>
          <w:szCs w:val="22"/>
          <w:lang w:val="en-CA"/>
        </w:rPr>
        <w:t>/</w:t>
      </w:r>
      <w:r w:rsidR="00EB6A08">
        <w:rPr>
          <w:i/>
          <w:iCs/>
          <w:sz w:val="22"/>
          <w:szCs w:val="22"/>
          <w:lang w:val="en-CA"/>
        </w:rPr>
        <w:t xml:space="preserve">Affirmed </w:t>
      </w:r>
      <w:r w:rsidR="00EB6A08">
        <w:rPr>
          <w:sz w:val="22"/>
          <w:szCs w:val="22"/>
          <w:lang w:val="en-CA"/>
        </w:rPr>
        <w:t>before me</w:t>
      </w:r>
      <w:r w:rsidR="00EB6A08">
        <w:rPr>
          <w:i/>
          <w:iCs/>
          <w:sz w:val="22"/>
          <w:szCs w:val="22"/>
          <w:lang w:val="en-CA"/>
        </w:rPr>
        <w:tab/>
      </w:r>
      <w:r w:rsidR="00AF7D16"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392C5287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                         , 20 </w:t>
      </w:r>
      <w:r>
        <w:rPr>
          <w:sz w:val="22"/>
          <w:szCs w:val="22"/>
          <w:lang w:val="en-CA"/>
        </w:rPr>
        <w:tab/>
        <w:t>)</w:t>
      </w:r>
    </w:p>
    <w:p w14:paraId="7466DE48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at                  </w:t>
      </w:r>
      <w:r w:rsidR="005C018A">
        <w:rPr>
          <w:sz w:val="22"/>
          <w:szCs w:val="22"/>
          <w:lang w:val="en-CA"/>
        </w:rPr>
        <w:t xml:space="preserve">                   </w:t>
      </w:r>
      <w:r>
        <w:rPr>
          <w:sz w:val="22"/>
          <w:szCs w:val="22"/>
          <w:lang w:val="en-CA"/>
        </w:rPr>
        <w:t xml:space="preserve"> ,</w:t>
      </w:r>
      <w:r w:rsidR="009B088C">
        <w:rPr>
          <w:sz w:val="22"/>
          <w:szCs w:val="22"/>
          <w:lang w:val="en-CA"/>
        </w:rPr>
        <w:t xml:space="preserve"> Nova Scotia</w:t>
      </w:r>
      <w:r>
        <w:rPr>
          <w:sz w:val="22"/>
          <w:szCs w:val="22"/>
          <w:lang w:val="en-CA"/>
        </w:rPr>
        <w:tab/>
        <w:t>)</w:t>
      </w:r>
    </w:p>
    <w:p w14:paraId="296A6246" w14:textId="77777777" w:rsidR="00EB6A08" w:rsidRDefault="00AF7D16" w:rsidP="00EB6A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7148E37B" w14:textId="77777777" w:rsidR="00EB6A08" w:rsidRDefault="00AF7D16" w:rsidP="00EB6A0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EB6A08">
        <w:rPr>
          <w:sz w:val="22"/>
          <w:szCs w:val="22"/>
          <w:lang w:val="en-CA"/>
        </w:rPr>
        <w:t>)</w:t>
      </w:r>
    </w:p>
    <w:p w14:paraId="144BCD8A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u w:val="single"/>
          <w:lang w:val="en-CA"/>
        </w:rPr>
        <w:t xml:space="preserve">                                                  </w:t>
      </w:r>
      <w:r w:rsidR="00AF7D16">
        <w:rPr>
          <w:sz w:val="22"/>
          <w:szCs w:val="22"/>
          <w:u w:val="single"/>
          <w:lang w:val="en-CA"/>
        </w:rPr>
        <w:tab/>
      </w:r>
      <w:r w:rsidR="00AF7D16">
        <w:rPr>
          <w:sz w:val="22"/>
          <w:szCs w:val="22"/>
          <w:u w:val="single"/>
          <w:lang w:val="en-CA"/>
        </w:rPr>
        <w:tab/>
      </w:r>
      <w:r>
        <w:rPr>
          <w:sz w:val="22"/>
          <w:szCs w:val="22"/>
          <w:lang w:val="en-CA"/>
        </w:rPr>
        <w:t xml:space="preserve">)  </w:t>
      </w:r>
      <w:r>
        <w:rPr>
          <w:sz w:val="22"/>
          <w:szCs w:val="22"/>
          <w:u w:val="single"/>
          <w:lang w:val="en-CA"/>
        </w:rPr>
        <w:t xml:space="preserve"> </w:t>
      </w:r>
      <w:r w:rsidR="009B088C">
        <w:rPr>
          <w:sz w:val="22"/>
          <w:szCs w:val="22"/>
          <w:u w:val="single"/>
          <w:lang w:val="en-CA"/>
        </w:rPr>
        <w:tab/>
      </w:r>
      <w:r w:rsidR="009B088C">
        <w:rPr>
          <w:sz w:val="22"/>
          <w:szCs w:val="22"/>
          <w:u w:val="single"/>
          <w:lang w:val="en-CA"/>
        </w:rPr>
        <w:tab/>
      </w:r>
      <w:r>
        <w:rPr>
          <w:sz w:val="22"/>
          <w:szCs w:val="22"/>
          <w:u w:val="single"/>
          <w:lang w:val="en-CA"/>
        </w:rPr>
        <w:t xml:space="preserve">                                                     </w:t>
      </w:r>
    </w:p>
    <w:p w14:paraId="3B18D151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Signature of Authority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Signature of   </w:t>
      </w:r>
    </w:p>
    <w:p w14:paraId="4222F461" w14:textId="77777777" w:rsidR="00EB6A08" w:rsidRDefault="00EB6A08" w:rsidP="00EB6A08">
      <w:pPr>
        <w:rPr>
          <w:sz w:val="22"/>
          <w:szCs w:val="22"/>
          <w:lang w:val="en-CA"/>
        </w:rPr>
      </w:pPr>
    </w:p>
    <w:p w14:paraId="520612EA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Print Name: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4E108781" w14:textId="77777777" w:rsidR="00EB6A08" w:rsidRDefault="00EB6A08" w:rsidP="00EB6A08">
      <w:pPr>
        <w:rPr>
          <w:sz w:val="22"/>
          <w:szCs w:val="22"/>
          <w:lang w:val="en-CA"/>
        </w:rPr>
      </w:pPr>
    </w:p>
    <w:p w14:paraId="6B2B3A4D" w14:textId="77777777" w:rsidR="008D3CA3" w:rsidRPr="00EB6A08" w:rsidRDefault="00EB6A08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rPr>
          <w:sz w:val="22"/>
          <w:szCs w:val="22"/>
          <w:lang w:val="en-CA"/>
        </w:rPr>
        <w:t>Official Capacity:</w:t>
      </w:r>
      <w:r>
        <w:rPr>
          <w:sz w:val="22"/>
          <w:szCs w:val="22"/>
          <w:lang w:val="en-CA"/>
        </w:rPr>
        <w:tab/>
      </w:r>
    </w:p>
    <w:sectPr w:rsidR="008D3CA3" w:rsidRPr="00EB6A0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09659F"/>
    <w:rsid w:val="00317625"/>
    <w:rsid w:val="005C018A"/>
    <w:rsid w:val="006909BD"/>
    <w:rsid w:val="008D3CA3"/>
    <w:rsid w:val="009B088C"/>
    <w:rsid w:val="00A7451E"/>
    <w:rsid w:val="00A84F09"/>
    <w:rsid w:val="00AF7D16"/>
    <w:rsid w:val="00DA68FB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0E7A"/>
  <w15:docId w15:val="{5F999F7D-1366-4CBE-86A1-9112407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Stairs, Jennifer L</cp:lastModifiedBy>
  <cp:revision>2</cp:revision>
  <dcterms:created xsi:type="dcterms:W3CDTF">2023-04-30T16:49:00Z</dcterms:created>
  <dcterms:modified xsi:type="dcterms:W3CDTF">2023-04-30T16:49:00Z</dcterms:modified>
</cp:coreProperties>
</file>