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DE13" w14:textId="77777777" w:rsidR="000532FE" w:rsidRDefault="004A1F3B" w:rsidP="00173DA2">
      <w:pPr>
        <w:spacing w:line="243" w:lineRule="auto"/>
        <w:rPr>
          <w:rFonts w:ascii="Arial" w:eastAsia="Times New Roman" w:hAnsi="Arial" w:cs="Arial"/>
          <w:bCs/>
          <w:spacing w:val="-1"/>
          <w:w w:val="99"/>
          <w:sz w:val="16"/>
          <w:szCs w:val="16"/>
        </w:rPr>
      </w:pPr>
      <w:r w:rsidRPr="000532FE">
        <w:rPr>
          <w:rFonts w:ascii="Arial" w:eastAsia="Times New Roman" w:hAnsi="Arial" w:cs="Arial"/>
          <w:bCs/>
          <w:spacing w:val="-1"/>
          <w:sz w:val="16"/>
          <w:szCs w:val="16"/>
        </w:rPr>
        <w:t>Canada</w:t>
      </w:r>
      <w:r w:rsidRPr="000532FE">
        <w:rPr>
          <w:rFonts w:ascii="Arial" w:eastAsia="Times New Roman" w:hAnsi="Arial" w:cs="Arial"/>
          <w:bCs/>
          <w:spacing w:val="-1"/>
          <w:w w:val="99"/>
          <w:sz w:val="16"/>
          <w:szCs w:val="16"/>
        </w:rPr>
        <w:t xml:space="preserve"> </w:t>
      </w:r>
    </w:p>
    <w:p w14:paraId="00722C03" w14:textId="77777777" w:rsidR="00DC517F" w:rsidRPr="000532FE" w:rsidRDefault="004A1F3B" w:rsidP="00173DA2">
      <w:pPr>
        <w:spacing w:line="243" w:lineRule="auto"/>
        <w:rPr>
          <w:rFonts w:ascii="Arial" w:eastAsia="Arial" w:hAnsi="Arial" w:cs="Arial"/>
          <w:sz w:val="16"/>
          <w:szCs w:val="16"/>
        </w:rPr>
      </w:pPr>
      <w:r w:rsidRPr="000532FE">
        <w:rPr>
          <w:rFonts w:ascii="Arial" w:eastAsia="Arial" w:hAnsi="Arial" w:cs="Arial"/>
          <w:bCs/>
          <w:spacing w:val="-1"/>
          <w:sz w:val="16"/>
          <w:szCs w:val="16"/>
        </w:rPr>
        <w:t>Pro</w:t>
      </w:r>
      <w:r w:rsidRPr="000532FE">
        <w:rPr>
          <w:rFonts w:ascii="Arial" w:eastAsia="Arial" w:hAnsi="Arial" w:cs="Arial"/>
          <w:bCs/>
          <w:spacing w:val="-2"/>
          <w:sz w:val="16"/>
          <w:szCs w:val="16"/>
        </w:rPr>
        <w:t>v</w:t>
      </w:r>
      <w:r w:rsidRPr="000532FE">
        <w:rPr>
          <w:rFonts w:ascii="Arial" w:eastAsia="Arial" w:hAnsi="Arial" w:cs="Arial"/>
          <w:bCs/>
          <w:spacing w:val="-1"/>
          <w:sz w:val="16"/>
          <w:szCs w:val="16"/>
        </w:rPr>
        <w:t>inc</w:t>
      </w:r>
      <w:r w:rsidRPr="000532FE">
        <w:rPr>
          <w:rFonts w:ascii="Arial" w:eastAsia="Arial" w:hAnsi="Arial" w:cs="Arial"/>
          <w:bCs/>
          <w:sz w:val="16"/>
          <w:szCs w:val="16"/>
        </w:rPr>
        <w:t>e</w:t>
      </w:r>
      <w:r w:rsidRPr="000532FE">
        <w:rPr>
          <w:rFonts w:ascii="Arial" w:eastAsia="Arial" w:hAnsi="Arial" w:cs="Arial"/>
          <w:bCs/>
          <w:spacing w:val="-12"/>
          <w:sz w:val="16"/>
          <w:szCs w:val="16"/>
        </w:rPr>
        <w:t xml:space="preserve"> </w:t>
      </w:r>
      <w:r w:rsidRPr="000532FE">
        <w:rPr>
          <w:rFonts w:ascii="Arial" w:eastAsia="Arial" w:hAnsi="Arial" w:cs="Arial"/>
          <w:bCs/>
          <w:spacing w:val="-1"/>
          <w:sz w:val="16"/>
          <w:szCs w:val="16"/>
        </w:rPr>
        <w:t>of</w:t>
      </w:r>
      <w:r w:rsidRPr="000532FE">
        <w:rPr>
          <w:rFonts w:ascii="Arial" w:eastAsia="Arial" w:hAnsi="Arial" w:cs="Arial"/>
          <w:bCs/>
          <w:spacing w:val="-1"/>
          <w:w w:val="99"/>
          <w:sz w:val="16"/>
          <w:szCs w:val="16"/>
        </w:rPr>
        <w:t xml:space="preserve"> </w:t>
      </w:r>
      <w:r w:rsidRPr="000532FE">
        <w:rPr>
          <w:rFonts w:ascii="Arial" w:eastAsia="Arial" w:hAnsi="Arial" w:cs="Arial"/>
          <w:bCs/>
          <w:spacing w:val="-1"/>
          <w:sz w:val="16"/>
          <w:szCs w:val="16"/>
        </w:rPr>
        <w:t>No</w:t>
      </w:r>
      <w:r w:rsidRPr="000532FE">
        <w:rPr>
          <w:rFonts w:ascii="Arial" w:eastAsia="Arial" w:hAnsi="Arial" w:cs="Arial"/>
          <w:bCs/>
          <w:spacing w:val="-2"/>
          <w:sz w:val="16"/>
          <w:szCs w:val="16"/>
        </w:rPr>
        <w:t>v</w:t>
      </w:r>
      <w:r w:rsidRPr="000532FE">
        <w:rPr>
          <w:rFonts w:ascii="Arial" w:eastAsia="Arial" w:hAnsi="Arial" w:cs="Arial"/>
          <w:bCs/>
          <w:sz w:val="16"/>
          <w:szCs w:val="16"/>
        </w:rPr>
        <w:t>a</w:t>
      </w:r>
      <w:r w:rsidRPr="000532FE">
        <w:rPr>
          <w:rFonts w:ascii="Arial" w:eastAsia="Arial" w:hAnsi="Arial" w:cs="Arial"/>
          <w:bCs/>
          <w:spacing w:val="-12"/>
          <w:sz w:val="16"/>
          <w:szCs w:val="16"/>
        </w:rPr>
        <w:t xml:space="preserve"> </w:t>
      </w:r>
      <w:r w:rsidRPr="000532FE">
        <w:rPr>
          <w:rFonts w:ascii="Arial" w:eastAsia="Arial" w:hAnsi="Arial" w:cs="Arial"/>
          <w:bCs/>
          <w:spacing w:val="-1"/>
          <w:sz w:val="16"/>
          <w:szCs w:val="16"/>
        </w:rPr>
        <w:t>Scotia</w:t>
      </w:r>
    </w:p>
    <w:p w14:paraId="370F2FE7" w14:textId="77777777" w:rsidR="000532FE" w:rsidRDefault="004A1F3B">
      <w:pPr>
        <w:spacing w:before="85"/>
        <w:ind w:left="304"/>
        <w:jc w:val="center"/>
        <w:rPr>
          <w:rFonts w:ascii="Arial" w:hAnsi="Arial" w:cs="Arial"/>
          <w:sz w:val="20"/>
          <w:szCs w:val="20"/>
        </w:rPr>
      </w:pPr>
      <w:r w:rsidRPr="000532FE">
        <w:rPr>
          <w:rFonts w:ascii="Arial" w:hAnsi="Arial" w:cs="Arial"/>
          <w:sz w:val="20"/>
          <w:szCs w:val="20"/>
        </w:rPr>
        <w:br w:type="column"/>
      </w:r>
    </w:p>
    <w:p w14:paraId="5CAD8F54" w14:textId="77777777" w:rsidR="000532FE" w:rsidRDefault="000532FE">
      <w:pPr>
        <w:spacing w:before="85"/>
        <w:ind w:left="304"/>
        <w:jc w:val="center"/>
        <w:rPr>
          <w:rFonts w:ascii="Arial" w:hAnsi="Arial" w:cs="Arial"/>
          <w:sz w:val="20"/>
          <w:szCs w:val="20"/>
        </w:rPr>
      </w:pPr>
    </w:p>
    <w:p w14:paraId="096069BA" w14:textId="77777777" w:rsidR="00DC517F" w:rsidRPr="004A1F3B" w:rsidRDefault="004A1F3B">
      <w:pPr>
        <w:spacing w:before="85"/>
        <w:ind w:left="304"/>
        <w:jc w:val="center"/>
        <w:rPr>
          <w:rFonts w:ascii="Arial" w:eastAsia="Arial" w:hAnsi="Arial" w:cs="Arial"/>
          <w:sz w:val="28"/>
          <w:szCs w:val="28"/>
        </w:rPr>
      </w:pPr>
      <w:r w:rsidRPr="004A1F3B">
        <w:rPr>
          <w:rFonts w:ascii="Arial" w:eastAsia="Arial" w:hAnsi="Arial" w:cs="Arial"/>
          <w:b/>
          <w:bCs/>
          <w:sz w:val="28"/>
          <w:szCs w:val="28"/>
        </w:rPr>
        <w:t>Investigative Warrant</w:t>
      </w:r>
    </w:p>
    <w:p w14:paraId="52C4C0BD" w14:textId="77777777" w:rsidR="00DC517F" w:rsidRPr="004A1F3B" w:rsidRDefault="00DC517F">
      <w:pPr>
        <w:spacing w:before="6" w:line="100" w:lineRule="exact"/>
        <w:rPr>
          <w:rFonts w:ascii="Arial" w:hAnsi="Arial" w:cs="Arial"/>
          <w:sz w:val="24"/>
          <w:szCs w:val="24"/>
        </w:rPr>
      </w:pPr>
    </w:p>
    <w:p w14:paraId="6122E707" w14:textId="77777777" w:rsidR="00DC517F" w:rsidRDefault="004A1F3B">
      <w:pPr>
        <w:ind w:left="24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4A1F3B">
        <w:rPr>
          <w:rFonts w:ascii="Arial" w:eastAsia="Arial" w:hAnsi="Arial" w:cs="Arial"/>
          <w:b/>
          <w:bCs/>
          <w:spacing w:val="-1"/>
          <w:sz w:val="24"/>
          <w:szCs w:val="24"/>
        </w:rPr>
        <w:t>(Sectio</w:t>
      </w:r>
      <w:r w:rsidRPr="004A1F3B">
        <w:rPr>
          <w:rFonts w:ascii="Arial" w:eastAsia="Arial" w:hAnsi="Arial" w:cs="Arial"/>
          <w:b/>
          <w:bCs/>
          <w:sz w:val="24"/>
          <w:szCs w:val="24"/>
        </w:rPr>
        <w:t>n</w:t>
      </w:r>
      <w:r w:rsidRPr="004A1F3B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A1F3B">
        <w:rPr>
          <w:rFonts w:ascii="Arial" w:eastAsia="Arial" w:hAnsi="Arial" w:cs="Arial"/>
          <w:b/>
          <w:bCs/>
          <w:spacing w:val="-1"/>
          <w:sz w:val="24"/>
          <w:szCs w:val="24"/>
        </w:rPr>
        <w:t>2B(1A</w:t>
      </w:r>
      <w:r w:rsidRPr="004A1F3B">
        <w:rPr>
          <w:rFonts w:ascii="Arial" w:eastAsia="Arial" w:hAnsi="Arial" w:cs="Arial"/>
          <w:b/>
          <w:bCs/>
          <w:sz w:val="24"/>
          <w:szCs w:val="24"/>
        </w:rPr>
        <w:t>)</w:t>
      </w:r>
      <w:r w:rsidRPr="004A1F3B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</w:p>
    <w:p w14:paraId="1305E59E" w14:textId="77777777" w:rsidR="00B814E0" w:rsidRPr="004A1F3B" w:rsidRDefault="00B814E0">
      <w:pPr>
        <w:ind w:left="240"/>
        <w:jc w:val="center"/>
        <w:rPr>
          <w:rFonts w:ascii="Arial" w:eastAsia="Arial" w:hAnsi="Arial" w:cs="Arial"/>
          <w:sz w:val="24"/>
          <w:szCs w:val="24"/>
        </w:rPr>
      </w:pPr>
      <w:r w:rsidRPr="00534E7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SUMMAR</w:t>
      </w:r>
      <w:r w:rsidRPr="00534E73">
        <w:rPr>
          <w:rFonts w:ascii="Arial" w:eastAsia="Arial" w:hAnsi="Arial" w:cs="Arial"/>
          <w:b/>
          <w:bCs/>
          <w:i/>
          <w:sz w:val="24"/>
          <w:szCs w:val="24"/>
        </w:rPr>
        <w:t>Y</w:t>
      </w:r>
      <w:r w:rsidRPr="00534E73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Pr="00534E7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PROCEEDING</w:t>
      </w:r>
      <w:r w:rsidRPr="00534E73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534E73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534E73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ACT</w:t>
      </w:r>
    </w:p>
    <w:p w14:paraId="64468B5B" w14:textId="77777777" w:rsidR="00173DA2" w:rsidRDefault="004A1F3B" w:rsidP="00173DA2">
      <w:pPr>
        <w:spacing w:before="40" w:line="245" w:lineRule="auto"/>
        <w:ind w:right="260"/>
        <w:rPr>
          <w:rFonts w:ascii="Arial" w:eastAsia="Arial" w:hAnsi="Arial" w:cs="Arial"/>
          <w:bCs/>
          <w:spacing w:val="-1"/>
          <w:w w:val="99"/>
          <w:sz w:val="16"/>
          <w:szCs w:val="16"/>
        </w:rPr>
      </w:pPr>
      <w:r w:rsidRPr="000532FE">
        <w:rPr>
          <w:rFonts w:ascii="Arial" w:hAnsi="Arial" w:cs="Arial"/>
          <w:sz w:val="20"/>
          <w:szCs w:val="20"/>
        </w:rPr>
        <w:br w:type="column"/>
      </w:r>
      <w:r w:rsidR="00173DA2">
        <w:rPr>
          <w:rFonts w:ascii="Arial" w:hAnsi="Arial" w:cs="Arial"/>
          <w:sz w:val="20"/>
          <w:szCs w:val="20"/>
        </w:rPr>
        <w:t xml:space="preserve">     </w:t>
      </w:r>
      <w:r w:rsidRPr="000532FE">
        <w:rPr>
          <w:rFonts w:ascii="Arial" w:eastAsia="Arial" w:hAnsi="Arial" w:cs="Arial"/>
          <w:bCs/>
          <w:spacing w:val="-1"/>
          <w:sz w:val="16"/>
          <w:szCs w:val="16"/>
        </w:rPr>
        <w:t>N</w:t>
      </w:r>
      <w:r w:rsidRPr="000532FE">
        <w:rPr>
          <w:rFonts w:ascii="Arial" w:eastAsia="Arial" w:hAnsi="Arial" w:cs="Arial"/>
          <w:bCs/>
          <w:sz w:val="16"/>
          <w:szCs w:val="16"/>
        </w:rPr>
        <w:t>S</w:t>
      </w:r>
      <w:r w:rsidRPr="000532FE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Pr="000532FE">
        <w:rPr>
          <w:rFonts w:ascii="Arial" w:eastAsia="Arial" w:hAnsi="Arial" w:cs="Arial"/>
          <w:bCs/>
          <w:spacing w:val="-1"/>
          <w:sz w:val="16"/>
          <w:szCs w:val="16"/>
        </w:rPr>
        <w:t>For</w:t>
      </w:r>
      <w:r w:rsidRPr="000532FE">
        <w:rPr>
          <w:rFonts w:ascii="Arial" w:eastAsia="Arial" w:hAnsi="Arial" w:cs="Arial"/>
          <w:bCs/>
          <w:sz w:val="16"/>
          <w:szCs w:val="16"/>
        </w:rPr>
        <w:t>m</w:t>
      </w:r>
      <w:r w:rsidRPr="000532FE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Pr="000532FE">
        <w:rPr>
          <w:rFonts w:ascii="Arial" w:eastAsia="Arial" w:hAnsi="Arial" w:cs="Arial"/>
          <w:bCs/>
          <w:spacing w:val="-1"/>
          <w:sz w:val="16"/>
          <w:szCs w:val="16"/>
        </w:rPr>
        <w:t>205</w:t>
      </w:r>
      <w:r w:rsidRPr="000532FE">
        <w:rPr>
          <w:rFonts w:ascii="Arial" w:eastAsia="Arial" w:hAnsi="Arial" w:cs="Arial"/>
          <w:bCs/>
          <w:spacing w:val="-1"/>
          <w:w w:val="99"/>
          <w:sz w:val="16"/>
          <w:szCs w:val="16"/>
        </w:rPr>
        <w:t xml:space="preserve"> </w:t>
      </w:r>
      <w:r w:rsidR="00E40948">
        <w:rPr>
          <w:rFonts w:ascii="Arial" w:eastAsia="Arial" w:hAnsi="Arial" w:cs="Arial"/>
          <w:bCs/>
          <w:spacing w:val="-1"/>
          <w:w w:val="99"/>
          <w:sz w:val="16"/>
          <w:szCs w:val="16"/>
        </w:rPr>
        <w:t xml:space="preserve"> </w:t>
      </w:r>
      <w:r w:rsidR="00173DA2">
        <w:rPr>
          <w:rFonts w:ascii="Arial" w:eastAsia="Arial" w:hAnsi="Arial" w:cs="Arial"/>
          <w:bCs/>
          <w:spacing w:val="-1"/>
          <w:w w:val="99"/>
          <w:sz w:val="16"/>
          <w:szCs w:val="16"/>
        </w:rPr>
        <w:t xml:space="preserve">    </w:t>
      </w:r>
    </w:p>
    <w:p w14:paraId="015CFB4D" w14:textId="77777777" w:rsidR="00DC517F" w:rsidRPr="000532FE" w:rsidRDefault="00173DA2" w:rsidP="00173DA2">
      <w:pPr>
        <w:spacing w:before="40" w:line="245" w:lineRule="auto"/>
        <w:ind w:right="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Cs/>
          <w:spacing w:val="-1"/>
          <w:w w:val="99"/>
          <w:sz w:val="16"/>
          <w:szCs w:val="16"/>
        </w:rPr>
        <w:t xml:space="preserve">     </w:t>
      </w:r>
      <w:r w:rsidR="004A1F3B" w:rsidRPr="000532FE">
        <w:rPr>
          <w:rFonts w:ascii="Arial" w:eastAsia="Arial" w:hAnsi="Arial" w:cs="Arial"/>
          <w:bCs/>
          <w:sz w:val="16"/>
          <w:szCs w:val="16"/>
        </w:rPr>
        <w:t>Re</w:t>
      </w:r>
      <w:r w:rsidR="004A1F3B" w:rsidRPr="000532FE">
        <w:rPr>
          <w:rFonts w:ascii="Arial" w:eastAsia="Arial" w:hAnsi="Arial" w:cs="Arial"/>
          <w:bCs/>
          <w:spacing w:val="-5"/>
          <w:sz w:val="16"/>
          <w:szCs w:val="16"/>
        </w:rPr>
        <w:t>v</w:t>
      </w:r>
      <w:r w:rsidR="004A1F3B" w:rsidRPr="000532FE">
        <w:rPr>
          <w:rFonts w:ascii="Arial" w:eastAsia="Arial" w:hAnsi="Arial" w:cs="Arial"/>
          <w:bCs/>
          <w:sz w:val="16"/>
          <w:szCs w:val="16"/>
        </w:rPr>
        <w:t>ised</w:t>
      </w:r>
      <w:r w:rsidR="004A1F3B" w:rsidRPr="000532FE">
        <w:rPr>
          <w:rFonts w:ascii="Arial" w:eastAsia="Arial" w:hAnsi="Arial" w:cs="Arial"/>
          <w:bCs/>
          <w:spacing w:val="-11"/>
          <w:sz w:val="16"/>
          <w:szCs w:val="16"/>
        </w:rPr>
        <w:t xml:space="preserve"> </w:t>
      </w:r>
      <w:r w:rsidR="000532FE">
        <w:rPr>
          <w:rFonts w:ascii="Arial" w:eastAsia="Arial" w:hAnsi="Arial" w:cs="Arial"/>
          <w:bCs/>
          <w:spacing w:val="-11"/>
          <w:sz w:val="16"/>
          <w:szCs w:val="16"/>
        </w:rPr>
        <w:t>08</w:t>
      </w:r>
      <w:r w:rsidR="004A1F3B" w:rsidRPr="000532FE">
        <w:rPr>
          <w:rFonts w:ascii="Arial" w:eastAsia="Arial" w:hAnsi="Arial" w:cs="Arial"/>
          <w:bCs/>
          <w:sz w:val="16"/>
          <w:szCs w:val="16"/>
        </w:rPr>
        <w:t>/</w:t>
      </w:r>
      <w:r w:rsidR="000532FE">
        <w:rPr>
          <w:rFonts w:ascii="Arial" w:eastAsia="Arial" w:hAnsi="Arial" w:cs="Arial"/>
          <w:bCs/>
          <w:sz w:val="16"/>
          <w:szCs w:val="16"/>
        </w:rPr>
        <w:t>14</w:t>
      </w:r>
    </w:p>
    <w:p w14:paraId="67217942" w14:textId="77777777" w:rsidR="00DC517F" w:rsidRPr="000532FE" w:rsidRDefault="00DC517F">
      <w:pPr>
        <w:spacing w:line="245" w:lineRule="auto"/>
        <w:rPr>
          <w:rFonts w:ascii="Arial" w:eastAsia="Arial" w:hAnsi="Arial" w:cs="Arial"/>
          <w:sz w:val="20"/>
          <w:szCs w:val="20"/>
        </w:rPr>
        <w:sectPr w:rsidR="00DC517F" w:rsidRPr="000532FE" w:rsidSect="00E40948">
          <w:type w:val="continuous"/>
          <w:pgSz w:w="12240" w:h="20160"/>
          <w:pgMar w:top="1760" w:right="1300" w:bottom="280" w:left="1320" w:header="0" w:footer="0" w:gutter="0"/>
          <w:cols w:num="3" w:space="720" w:equalWidth="0">
            <w:col w:w="2053" w:space="47"/>
            <w:col w:w="5940" w:space="90"/>
            <w:col w:w="1490"/>
          </w:cols>
          <w:docGrid w:linePitch="299"/>
        </w:sectPr>
      </w:pPr>
    </w:p>
    <w:p w14:paraId="0A35D357" w14:textId="77777777" w:rsidR="00DC517F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4DF960EF" w14:textId="77777777" w:rsidR="00DC517F" w:rsidRPr="000532FE" w:rsidRDefault="00DC517F">
      <w:pPr>
        <w:spacing w:before="18" w:line="220" w:lineRule="exact"/>
        <w:rPr>
          <w:rFonts w:ascii="Arial" w:hAnsi="Arial" w:cs="Arial"/>
          <w:sz w:val="20"/>
          <w:szCs w:val="20"/>
        </w:rPr>
      </w:pPr>
    </w:p>
    <w:p w14:paraId="730890BB" w14:textId="77777777" w:rsidR="00772392" w:rsidRDefault="004A1F3B">
      <w:pPr>
        <w:pStyle w:val="BodyText"/>
        <w:tabs>
          <w:tab w:val="left" w:pos="1089"/>
        </w:tabs>
        <w:spacing w:before="74"/>
        <w:ind w:left="120"/>
        <w:rPr>
          <w:rFonts w:cs="Arial"/>
          <w:spacing w:val="44"/>
        </w:rPr>
      </w:pPr>
      <w:r w:rsidRPr="00534E73"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BFD471A" wp14:editId="2E9D86FD">
                <wp:simplePos x="0" y="0"/>
                <wp:positionH relativeFrom="page">
                  <wp:posOffset>1364615</wp:posOffset>
                </wp:positionH>
                <wp:positionV relativeFrom="paragraph">
                  <wp:posOffset>13335</wp:posOffset>
                </wp:positionV>
                <wp:extent cx="170180" cy="170180"/>
                <wp:effectExtent l="2540" t="3175" r="8255" b="762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21"/>
                          <a:chExt cx="268" cy="268"/>
                        </a:xfrm>
                      </wpg:grpSpPr>
                      <wpg:grpSp>
                        <wpg:cNvPr id="130" name="Group 137"/>
                        <wpg:cNvGrpSpPr>
                          <a:grpSpLocks/>
                        </wpg:cNvGrpSpPr>
                        <wpg:grpSpPr bwMode="auto">
                          <a:xfrm>
                            <a:off x="2170" y="31"/>
                            <a:ext cx="2" cy="247"/>
                            <a:chOff x="2170" y="31"/>
                            <a:chExt cx="2" cy="247"/>
                          </a:xfrm>
                        </wpg:grpSpPr>
                        <wps:wsp>
                          <wps:cNvPr id="131" name="Freeform 138"/>
                          <wps:cNvSpPr>
                            <a:spLocks/>
                          </wps:cNvSpPr>
                          <wps:spPr bwMode="auto">
                            <a:xfrm>
                              <a:off x="2170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2399" y="31"/>
                            <a:ext cx="2" cy="247"/>
                            <a:chOff x="2399" y="31"/>
                            <a:chExt cx="2" cy="247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2399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2160" y="41"/>
                            <a:ext cx="247" cy="2"/>
                            <a:chOff x="2160" y="41"/>
                            <a:chExt cx="247" cy="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2160" y="41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2160" y="270"/>
                            <a:ext cx="247" cy="2"/>
                            <a:chOff x="2160" y="270"/>
                            <a:chExt cx="247" cy="2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2160" y="270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5CA6" id="Group 130" o:spid="_x0000_s1026" style="position:absolute;margin-left:107.45pt;margin-top:1.05pt;width:13.4pt;height:13.4pt;z-index:-251666432;mso-position-horizontal-relative:page" coordorigin="2149,21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">
                <v:group id="Group 137" o:spid="_x0000_s1027" style="position:absolute;left:2170;top:31;width:2;height:247" coordorigin="2170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8" o:spid="_x0000_s1028" style="position:absolute;left:2170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" path="m,l,247e" filled="f" strokeweight="1.06pt">
                    <v:path arrowok="t" o:connecttype="custom" o:connectlocs="0,31;0,278" o:connectangles="0,0"/>
                  </v:shape>
                </v:group>
                <v:group id="Group 135" o:spid="_x0000_s1029" style="position:absolute;left:2399;top:31;width:2;height:247" coordorigin="2399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6" o:spid="_x0000_s1030" style="position:absolute;left:2399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" path="m,l,247e" filled="f" strokeweight="1.06pt">
                    <v:path arrowok="t" o:connecttype="custom" o:connectlocs="0,31;0,278" o:connectangles="0,0"/>
                  </v:shape>
                </v:group>
                <v:group id="Group 133" o:spid="_x0000_s1031" style="position:absolute;left:2160;top:41;width:247;height:2" coordorigin="2160,41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032" style="position:absolute;left:2160;top:41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131" o:spid="_x0000_s1033" style="position:absolute;left:2160;top:270;width:247;height:2" coordorigin="2160,270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2" o:spid="_x0000_s1034" style="position:absolute;left:2160;top:270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534E73">
        <w:rPr>
          <w:rFonts w:cs="Arial"/>
          <w:b/>
          <w:spacing w:val="-1"/>
        </w:rPr>
        <w:t>TO</w:t>
      </w:r>
      <w:r w:rsidRPr="00534E73">
        <w:rPr>
          <w:rFonts w:cs="Arial"/>
          <w:b/>
        </w:rPr>
        <w:t>:</w:t>
      </w:r>
      <w:r w:rsidRPr="000532FE">
        <w:rPr>
          <w:rFonts w:cs="Arial"/>
        </w:rPr>
        <w:tab/>
      </w:r>
      <w:r w:rsidR="000532FE">
        <w:rPr>
          <w:rFonts w:cs="Arial"/>
        </w:rPr>
        <w:t xml:space="preserve"> 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="000532FE">
        <w:rPr>
          <w:rFonts w:cs="Arial"/>
          <w:spacing w:val="-5"/>
        </w:rPr>
        <w:t>P</w:t>
      </w:r>
      <w:r w:rsidRPr="000532FE">
        <w:rPr>
          <w:rFonts w:cs="Arial"/>
          <w:spacing w:val="-1"/>
        </w:rPr>
        <w:t>eac</w:t>
      </w:r>
      <w:r w:rsidRPr="000532FE">
        <w:rPr>
          <w:rFonts w:cs="Arial"/>
        </w:rPr>
        <w:t>e</w:t>
      </w:r>
      <w:r w:rsidRPr="000532FE">
        <w:rPr>
          <w:rFonts w:cs="Arial"/>
          <w:spacing w:val="-4"/>
        </w:rPr>
        <w:t xml:space="preserve"> </w:t>
      </w:r>
      <w:r w:rsidR="000532FE">
        <w:rPr>
          <w:rFonts w:cs="Arial"/>
          <w:spacing w:val="-4"/>
        </w:rPr>
        <w:t>O</w:t>
      </w:r>
      <w:r w:rsidRPr="000532FE">
        <w:rPr>
          <w:rFonts w:cs="Arial"/>
          <w:spacing w:val="-1"/>
        </w:rPr>
        <w:t>fficer</w:t>
      </w:r>
      <w:r w:rsidRPr="000532FE">
        <w:rPr>
          <w:rFonts w:cs="Arial"/>
        </w:rPr>
        <w:t>s</w:t>
      </w:r>
      <w:r w:rsidRPr="000532FE">
        <w:rPr>
          <w:rFonts w:cs="Arial"/>
          <w:spacing w:val="-4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="000532FE">
        <w:rPr>
          <w:rFonts w:cs="Arial"/>
        </w:rPr>
        <w:t xml:space="preserve"> </w:t>
      </w:r>
      <w:r w:rsidRPr="000532FE">
        <w:rPr>
          <w:rFonts w:cs="Arial"/>
          <w:spacing w:val="-1"/>
        </w:rPr>
        <w:t>Nov</w:t>
      </w:r>
      <w:r w:rsidRPr="000532FE">
        <w:rPr>
          <w:rFonts w:cs="Arial"/>
        </w:rPr>
        <w:t>a</w:t>
      </w:r>
      <w:r w:rsidRPr="000532FE">
        <w:rPr>
          <w:rFonts w:cs="Arial"/>
          <w:spacing w:val="-4"/>
        </w:rPr>
        <w:t xml:space="preserve"> </w:t>
      </w:r>
      <w:r w:rsidRPr="000532FE">
        <w:rPr>
          <w:rFonts w:cs="Arial"/>
          <w:spacing w:val="-1"/>
        </w:rPr>
        <w:t>Scoti</w:t>
      </w:r>
      <w:r w:rsidRPr="000532FE">
        <w:rPr>
          <w:rFonts w:cs="Arial"/>
        </w:rPr>
        <w:t xml:space="preserve">a </w:t>
      </w:r>
      <w:r w:rsidRPr="000532FE">
        <w:rPr>
          <w:rFonts w:cs="Arial"/>
          <w:spacing w:val="44"/>
        </w:rPr>
        <w:t xml:space="preserve"> </w:t>
      </w:r>
      <w:r w:rsidR="000532FE">
        <w:rPr>
          <w:rFonts w:cs="Arial"/>
          <w:spacing w:val="44"/>
        </w:rPr>
        <w:t xml:space="preserve">   </w:t>
      </w:r>
    </w:p>
    <w:p w14:paraId="2AA542F5" w14:textId="77777777" w:rsidR="00DC517F" w:rsidRPr="000532FE" w:rsidRDefault="004A1F3B" w:rsidP="00772392">
      <w:pPr>
        <w:pStyle w:val="BodyText"/>
        <w:tabs>
          <w:tab w:val="left" w:pos="1089"/>
        </w:tabs>
        <w:spacing w:before="120"/>
        <w:ind w:left="120"/>
        <w:rPr>
          <w:rFonts w:cs="Arial"/>
        </w:rPr>
      </w:pPr>
      <w:r w:rsidRPr="000532FE">
        <w:rPr>
          <w:rFonts w:cs="Arial"/>
          <w:b/>
          <w:spacing w:val="-1"/>
        </w:rPr>
        <w:t>OR</w:t>
      </w:r>
    </w:p>
    <w:p w14:paraId="21066F92" w14:textId="77777777" w:rsidR="001C5658" w:rsidRDefault="004A1F3B">
      <w:pPr>
        <w:pStyle w:val="BodyText"/>
        <w:tabs>
          <w:tab w:val="left" w:pos="7771"/>
        </w:tabs>
        <w:ind w:left="1144"/>
        <w:rPr>
          <w:rFonts w:cs="Arial"/>
          <w:u w:val="single" w:color="000000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5069E1" wp14:editId="63FAD200">
                <wp:simplePos x="0" y="0"/>
                <wp:positionH relativeFrom="page">
                  <wp:posOffset>1364615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2540" r="8255" b="825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3"/>
                          <a:chExt cx="268" cy="268"/>
                        </a:xfrm>
                      </wpg:grpSpPr>
                      <wpg:grpSp>
                        <wpg:cNvPr id="121" name="Group 128"/>
                        <wpg:cNvGrpSpPr>
                          <a:grpSpLocks/>
                        </wpg:cNvGrpSpPr>
                        <wpg:grpSpPr bwMode="auto">
                          <a:xfrm>
                            <a:off x="2170" y="-43"/>
                            <a:ext cx="2" cy="247"/>
                            <a:chOff x="2170" y="-43"/>
                            <a:chExt cx="2" cy="247"/>
                          </a:xfrm>
                        </wpg:grpSpPr>
                        <wps:wsp>
                          <wps:cNvPr id="122" name="Freeform 129"/>
                          <wps:cNvSpPr>
                            <a:spLocks/>
                          </wps:cNvSpPr>
                          <wps:spPr bwMode="auto">
                            <a:xfrm>
                              <a:off x="217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6"/>
                        <wpg:cNvGrpSpPr>
                          <a:grpSpLocks/>
                        </wpg:cNvGrpSpPr>
                        <wpg:grpSpPr bwMode="auto">
                          <a:xfrm>
                            <a:off x="2399" y="-43"/>
                            <a:ext cx="2" cy="247"/>
                            <a:chOff x="2399" y="-43"/>
                            <a:chExt cx="2" cy="247"/>
                          </a:xfrm>
                        </wpg:grpSpPr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239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2160" y="-33"/>
                            <a:ext cx="247" cy="2"/>
                            <a:chOff x="2160" y="-33"/>
                            <a:chExt cx="247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216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2"/>
                        <wpg:cNvGrpSpPr>
                          <a:grpSpLocks/>
                        </wpg:cNvGrpSpPr>
                        <wpg:grpSpPr bwMode="auto">
                          <a:xfrm>
                            <a:off x="2160" y="196"/>
                            <a:ext cx="247" cy="2"/>
                            <a:chOff x="2160" y="196"/>
                            <a:chExt cx="247" cy="2"/>
                          </a:xfrm>
                        </wpg:grpSpPr>
                        <wps:wsp>
                          <wps:cNvPr id="128" name="Freeform 123"/>
                          <wps:cNvSpPr>
                            <a:spLocks/>
                          </wps:cNvSpPr>
                          <wps:spPr bwMode="auto">
                            <a:xfrm>
                              <a:off x="216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8F220" id="Group 121" o:spid="_x0000_s1026" style="position:absolute;margin-left:107.45pt;margin-top:-2.65pt;width:13.4pt;height:13.4pt;z-index:-251665408;mso-position-horizontal-relative:page" coordorigin="214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">
                <v:group id="Group 128" o:spid="_x0000_s1027" style="position:absolute;left:2170;top:-43;width:2;height:247" coordorigin="217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9" o:spid="_x0000_s1028" style="position:absolute;left:217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126" o:spid="_x0000_s1029" style="position:absolute;left:2399;top:-43;width:2;height:247" coordorigin="239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7" o:spid="_x0000_s1030" style="position:absolute;left:239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124" o:spid="_x0000_s1031" style="position:absolute;left:2160;top:-33;width:247;height:2" coordorigin="216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5" o:spid="_x0000_s1032" style="position:absolute;left:216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122" o:spid="_x0000_s1033" style="position:absolute;left:2160;top:196;width:247;height:2" coordorigin="216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3" o:spid="_x0000_s1034" style="position:absolute;left:216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0532FE">
        <w:rPr>
          <w:rFonts w:cs="Arial"/>
          <w:w w:val="99"/>
        </w:rPr>
        <w:t xml:space="preserve"> </w:t>
      </w:r>
      <w:r w:rsidRPr="000532FE">
        <w:rPr>
          <w:rFonts w:cs="Arial"/>
          <w:w w:val="99"/>
          <w:u w:val="single" w:color="000000"/>
        </w:rPr>
        <w:t xml:space="preserve"> </w:t>
      </w:r>
      <w:r w:rsidRPr="000532FE">
        <w:rPr>
          <w:rFonts w:cs="Arial"/>
          <w:u w:val="single" w:color="000000"/>
        </w:rPr>
        <w:tab/>
      </w:r>
    </w:p>
    <w:p w14:paraId="0EF30138" w14:textId="77777777" w:rsidR="00DC517F" w:rsidRPr="001C5658" w:rsidRDefault="001C5658">
      <w:pPr>
        <w:pStyle w:val="BodyText"/>
        <w:tabs>
          <w:tab w:val="left" w:pos="7771"/>
        </w:tabs>
        <w:ind w:left="1144"/>
        <w:rPr>
          <w:rFonts w:cs="Arial"/>
          <w:sz w:val="16"/>
          <w:szCs w:val="16"/>
        </w:rPr>
      </w:pPr>
      <w:r>
        <w:rPr>
          <w:rFonts w:cs="Arial"/>
        </w:rPr>
        <w:t xml:space="preserve">                                              </w:t>
      </w:r>
      <w:r w:rsidRPr="001C5658">
        <w:rPr>
          <w:rFonts w:cs="Arial"/>
          <w:sz w:val="16"/>
          <w:szCs w:val="16"/>
        </w:rPr>
        <w:t xml:space="preserve"> (</w:t>
      </w:r>
      <w:r w:rsidR="000532FE" w:rsidRPr="001C5658">
        <w:rPr>
          <w:rFonts w:cs="Arial"/>
          <w:spacing w:val="-8"/>
          <w:sz w:val="16"/>
          <w:szCs w:val="16"/>
        </w:rPr>
        <w:t>P</w:t>
      </w:r>
      <w:r w:rsidR="004A1F3B" w:rsidRPr="001C5658">
        <w:rPr>
          <w:rFonts w:cs="Arial"/>
          <w:spacing w:val="-1"/>
          <w:sz w:val="16"/>
          <w:szCs w:val="16"/>
        </w:rPr>
        <w:t>eac</w:t>
      </w:r>
      <w:r w:rsidR="004A1F3B" w:rsidRPr="001C5658">
        <w:rPr>
          <w:rFonts w:cs="Arial"/>
          <w:sz w:val="16"/>
          <w:szCs w:val="16"/>
        </w:rPr>
        <w:t>e</w:t>
      </w:r>
      <w:r w:rsidR="004A1F3B" w:rsidRPr="001C5658">
        <w:rPr>
          <w:rFonts w:cs="Arial"/>
          <w:spacing w:val="-8"/>
          <w:sz w:val="16"/>
          <w:szCs w:val="16"/>
        </w:rPr>
        <w:t xml:space="preserve"> </w:t>
      </w:r>
      <w:r w:rsidR="000532FE" w:rsidRPr="001C5658">
        <w:rPr>
          <w:rFonts w:cs="Arial"/>
          <w:spacing w:val="-8"/>
          <w:sz w:val="16"/>
          <w:szCs w:val="16"/>
        </w:rPr>
        <w:t>O</w:t>
      </w:r>
      <w:r w:rsidR="004A1F3B" w:rsidRPr="001C5658">
        <w:rPr>
          <w:rFonts w:cs="Arial"/>
          <w:spacing w:val="-1"/>
          <w:sz w:val="16"/>
          <w:szCs w:val="16"/>
        </w:rPr>
        <w:t>fficer(s)</w:t>
      </w:r>
    </w:p>
    <w:p w14:paraId="1B827845" w14:textId="77777777" w:rsidR="00DC517F" w:rsidRDefault="00DC517F">
      <w:pPr>
        <w:spacing w:before="3" w:line="150" w:lineRule="exact"/>
        <w:rPr>
          <w:rFonts w:ascii="Arial" w:hAnsi="Arial" w:cs="Arial"/>
          <w:sz w:val="20"/>
          <w:szCs w:val="20"/>
        </w:rPr>
      </w:pPr>
    </w:p>
    <w:p w14:paraId="774CA802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52D656BA" w14:textId="77777777" w:rsidR="00DC517F" w:rsidRPr="000532FE" w:rsidRDefault="004A1F3B" w:rsidP="00772392">
      <w:pPr>
        <w:pStyle w:val="BodyText"/>
        <w:ind w:left="120" w:right="113"/>
        <w:jc w:val="both"/>
        <w:rPr>
          <w:rFonts w:cs="Arial"/>
        </w:rPr>
      </w:pPr>
      <w:r w:rsidRPr="00534E73">
        <w:rPr>
          <w:b/>
        </w:rPr>
        <w:t>IT APPEARS</w:t>
      </w:r>
      <w:r w:rsidR="000532FE" w:rsidRPr="00534E73">
        <w:rPr>
          <w:b/>
        </w:rPr>
        <w:t xml:space="preserve"> </w:t>
      </w:r>
      <w:r w:rsidRPr="00534E73">
        <w:rPr>
          <w:b/>
        </w:rPr>
        <w:t>ON</w:t>
      </w:r>
      <w:r w:rsidR="000532FE" w:rsidRPr="00534E73">
        <w:rPr>
          <w:b/>
        </w:rPr>
        <w:t xml:space="preserve"> </w:t>
      </w:r>
      <w:r w:rsidRPr="00534E73">
        <w:rPr>
          <w:b/>
        </w:rPr>
        <w:t>TH E</w:t>
      </w:r>
      <w:r w:rsidR="000532FE" w:rsidRPr="00534E73">
        <w:rPr>
          <w:b/>
        </w:rPr>
        <w:t xml:space="preserve"> </w:t>
      </w:r>
      <w:r w:rsidRPr="00534E73">
        <w:rPr>
          <w:b/>
        </w:rPr>
        <w:t>OATH OF</w:t>
      </w:r>
      <w:r w:rsidR="000532FE">
        <w:rPr>
          <w:rFonts w:cs="Arial"/>
        </w:rPr>
        <w:t xml:space="preserve"> ___________________________________________________ </w:t>
      </w:r>
      <w:proofErr w:type="spellStart"/>
      <w:r w:rsidRPr="000532FE">
        <w:rPr>
          <w:rFonts w:cs="Arial"/>
          <w:spacing w:val="26"/>
        </w:rPr>
        <w:t>o</w:t>
      </w:r>
      <w:r w:rsidRPr="000532FE">
        <w:rPr>
          <w:rFonts w:cs="Arial"/>
        </w:rPr>
        <w:t>f</w:t>
      </w:r>
      <w:proofErr w:type="spellEnd"/>
      <w:r w:rsidRPr="000532FE">
        <w:rPr>
          <w:rFonts w:cs="Arial"/>
          <w:spacing w:val="-30"/>
        </w:rPr>
        <w:t xml:space="preserve"> </w:t>
      </w:r>
    </w:p>
    <w:p w14:paraId="03C9FD1C" w14:textId="77777777" w:rsidR="00DC517F" w:rsidRPr="000532FE" w:rsidRDefault="000532FE" w:rsidP="00772392">
      <w:pPr>
        <w:pStyle w:val="BodyText"/>
        <w:tabs>
          <w:tab w:val="left" w:pos="3986"/>
        </w:tabs>
        <w:spacing w:line="230" w:lineRule="exact"/>
        <w:ind w:left="120" w:right="139"/>
        <w:jc w:val="both"/>
        <w:rPr>
          <w:rFonts w:cs="Arial"/>
        </w:rPr>
      </w:pPr>
      <w:r>
        <w:rPr>
          <w:rFonts w:cs="Arial"/>
          <w:spacing w:val="-1"/>
        </w:rPr>
        <w:t xml:space="preserve">_____________________________ </w:t>
      </w:r>
      <w:r w:rsidR="004A1F3B" w:rsidRPr="000532FE">
        <w:rPr>
          <w:rFonts w:cs="Arial"/>
          <w:spacing w:val="-1"/>
        </w:rPr>
        <w:t>tha</w:t>
      </w:r>
      <w:r w:rsidR="004A1F3B" w:rsidRPr="000532FE">
        <w:rPr>
          <w:rFonts w:cs="Arial"/>
        </w:rPr>
        <w:t>t</w:t>
      </w:r>
      <w:r w:rsidR="004A1F3B" w:rsidRPr="000532FE">
        <w:rPr>
          <w:rFonts w:cs="Arial"/>
          <w:spacing w:val="-12"/>
        </w:rPr>
        <w:t xml:space="preserve"> </w:t>
      </w:r>
      <w:r w:rsidR="004A1F3B" w:rsidRPr="000532FE">
        <w:rPr>
          <w:rFonts w:cs="Arial"/>
          <w:spacing w:val="-1"/>
        </w:rPr>
        <w:t>ther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11"/>
        </w:rPr>
        <w:t xml:space="preserve"> </w:t>
      </w:r>
      <w:r w:rsidR="004A1F3B" w:rsidRPr="000532FE">
        <w:rPr>
          <w:rFonts w:cs="Arial"/>
          <w:spacing w:val="-1"/>
        </w:rPr>
        <w:t>ar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11"/>
        </w:rPr>
        <w:t xml:space="preserve"> </w:t>
      </w:r>
      <w:r w:rsidR="004A1F3B" w:rsidRPr="000532FE">
        <w:rPr>
          <w:rFonts w:cs="Arial"/>
          <w:spacing w:val="-1"/>
        </w:rPr>
        <w:t>reasonabl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10"/>
        </w:rPr>
        <w:t xml:space="preserve"> </w:t>
      </w:r>
      <w:r w:rsidR="004A1F3B" w:rsidRPr="000532FE">
        <w:rPr>
          <w:rFonts w:cs="Arial"/>
          <w:spacing w:val="-1"/>
        </w:rPr>
        <w:t>ground</w:t>
      </w:r>
      <w:r w:rsidR="004A1F3B" w:rsidRPr="000532FE">
        <w:rPr>
          <w:rFonts w:cs="Arial"/>
        </w:rPr>
        <w:t>s</w:t>
      </w:r>
      <w:r w:rsidR="004A1F3B" w:rsidRPr="000532FE">
        <w:rPr>
          <w:rFonts w:cs="Arial"/>
          <w:spacing w:val="-12"/>
        </w:rPr>
        <w:t xml:space="preserve"> </w:t>
      </w:r>
      <w:r w:rsidR="004A1F3B" w:rsidRPr="000532FE">
        <w:rPr>
          <w:rFonts w:cs="Arial"/>
          <w:spacing w:val="-1"/>
        </w:rPr>
        <w:t>fo</w:t>
      </w:r>
      <w:r w:rsidR="004A1F3B" w:rsidRPr="000532FE">
        <w:rPr>
          <w:rFonts w:cs="Arial"/>
        </w:rPr>
        <w:t>r</w:t>
      </w:r>
      <w:r w:rsidR="004A1F3B" w:rsidRPr="000532FE">
        <w:rPr>
          <w:rFonts w:cs="Arial"/>
          <w:spacing w:val="-11"/>
        </w:rPr>
        <w:t xml:space="preserve"> </w:t>
      </w:r>
      <w:r w:rsidR="004A1F3B" w:rsidRPr="000532FE">
        <w:rPr>
          <w:rFonts w:cs="Arial"/>
          <w:spacing w:val="-1"/>
        </w:rPr>
        <w:t>believin</w:t>
      </w:r>
      <w:r w:rsidR="004A1F3B" w:rsidRPr="000532FE">
        <w:rPr>
          <w:rFonts w:cs="Arial"/>
        </w:rPr>
        <w:t>g</w:t>
      </w:r>
      <w:r w:rsidR="004A1F3B" w:rsidRPr="000532FE">
        <w:rPr>
          <w:rFonts w:cs="Arial"/>
          <w:spacing w:val="33"/>
        </w:rPr>
        <w:t xml:space="preserve"> </w:t>
      </w:r>
      <w:r w:rsidR="004A1F3B" w:rsidRPr="000532FE">
        <w:rPr>
          <w:rFonts w:cs="Arial"/>
          <w:spacing w:val="-1"/>
        </w:rPr>
        <w:t>tha</w:t>
      </w:r>
      <w:r w:rsidR="004A1F3B" w:rsidRPr="000532FE">
        <w:rPr>
          <w:rFonts w:cs="Arial"/>
        </w:rPr>
        <w:t>t</w:t>
      </w:r>
      <w:r w:rsidR="004A1F3B" w:rsidRPr="000532FE">
        <w:rPr>
          <w:rFonts w:cs="Arial"/>
          <w:spacing w:val="-12"/>
        </w:rPr>
        <w:t xml:space="preserve"> </w:t>
      </w:r>
      <w:r w:rsidR="004A1F3B" w:rsidRPr="000532FE">
        <w:rPr>
          <w:rFonts w:cs="Arial"/>
          <w:spacing w:val="-1"/>
        </w:rPr>
        <w:t>offence(s)</w:t>
      </w:r>
      <w:r w:rsidR="004A1F3B" w:rsidRPr="000532FE">
        <w:rPr>
          <w:rFonts w:cs="Arial"/>
          <w:spacing w:val="-1"/>
          <w:w w:val="99"/>
        </w:rPr>
        <w:t xml:space="preserve"> </w:t>
      </w:r>
      <w:r w:rsidR="004A1F3B" w:rsidRPr="000532FE">
        <w:rPr>
          <w:rFonts w:cs="Arial"/>
          <w:spacing w:val="-1"/>
        </w:rPr>
        <w:t>agains</w:t>
      </w:r>
      <w:r w:rsidR="004A1F3B" w:rsidRPr="000532FE">
        <w:rPr>
          <w:rFonts w:cs="Arial"/>
        </w:rPr>
        <w:t>t</w:t>
      </w:r>
      <w:r w:rsidR="004A1F3B" w:rsidRPr="000532FE">
        <w:rPr>
          <w:rFonts w:cs="Arial"/>
          <w:spacing w:val="-16"/>
        </w:rPr>
        <w:t xml:space="preserve"> </w:t>
      </w:r>
      <w:r w:rsidR="004A1F3B" w:rsidRPr="000532FE">
        <w:rPr>
          <w:rFonts w:cs="Arial"/>
          <w:spacing w:val="-1"/>
        </w:rPr>
        <w:t>a</w:t>
      </w:r>
      <w:r w:rsidR="004A1F3B" w:rsidRPr="000532FE">
        <w:rPr>
          <w:rFonts w:cs="Arial"/>
        </w:rPr>
        <w:t>n</w:t>
      </w:r>
      <w:r w:rsidR="004A1F3B" w:rsidRPr="000532FE">
        <w:rPr>
          <w:rFonts w:cs="Arial"/>
          <w:spacing w:val="-15"/>
        </w:rPr>
        <w:t xml:space="preserve"> </w:t>
      </w:r>
      <w:r w:rsidR="004A1F3B" w:rsidRPr="000532FE">
        <w:rPr>
          <w:rFonts w:cs="Arial"/>
          <w:spacing w:val="-1"/>
        </w:rPr>
        <w:t>enactmen</w:t>
      </w:r>
      <w:r w:rsidR="004A1F3B" w:rsidRPr="000532FE">
        <w:rPr>
          <w:rFonts w:cs="Arial"/>
        </w:rPr>
        <w:t>t</w:t>
      </w:r>
      <w:r w:rsidR="004A1F3B" w:rsidRPr="000532FE">
        <w:rPr>
          <w:rFonts w:cs="Arial"/>
          <w:spacing w:val="-17"/>
        </w:rPr>
        <w:t xml:space="preserve"> </w:t>
      </w:r>
      <w:r w:rsidR="004A1F3B" w:rsidRPr="000532FE">
        <w:rPr>
          <w:rFonts w:cs="Arial"/>
          <w:spacing w:val="-1"/>
        </w:rPr>
        <w:t>name</w:t>
      </w:r>
      <w:r w:rsidR="004A1F3B" w:rsidRPr="000532FE">
        <w:rPr>
          <w:rFonts w:cs="Arial"/>
        </w:rPr>
        <w:t>d</w:t>
      </w:r>
      <w:r w:rsidR="004A1F3B" w:rsidRPr="000532FE">
        <w:rPr>
          <w:rFonts w:cs="Arial"/>
          <w:spacing w:val="-16"/>
        </w:rPr>
        <w:t xml:space="preserve"> </w:t>
      </w:r>
      <w:r w:rsidR="004A1F3B" w:rsidRPr="000532FE">
        <w:rPr>
          <w:rFonts w:cs="Arial"/>
          <w:spacing w:val="-1"/>
        </w:rPr>
        <w:t>i</w:t>
      </w:r>
      <w:r w:rsidR="004A1F3B" w:rsidRPr="000532FE">
        <w:rPr>
          <w:rFonts w:cs="Arial"/>
        </w:rPr>
        <w:t>n</w:t>
      </w:r>
      <w:r w:rsidR="004A1F3B" w:rsidRPr="000532FE">
        <w:rPr>
          <w:rFonts w:cs="Arial"/>
          <w:spacing w:val="-16"/>
        </w:rPr>
        <w:t xml:space="preserve"> </w:t>
      </w:r>
      <w:r w:rsidR="004A1F3B" w:rsidRPr="000532FE">
        <w:rPr>
          <w:rFonts w:cs="Arial"/>
          <w:spacing w:val="-1"/>
        </w:rPr>
        <w:t>Schedul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17"/>
        </w:rPr>
        <w:t xml:space="preserve"> </w:t>
      </w:r>
      <w:r w:rsidR="004A1F3B" w:rsidRPr="000532FE">
        <w:rPr>
          <w:rFonts w:cs="Arial"/>
        </w:rPr>
        <w:t>B</w:t>
      </w:r>
      <w:r w:rsidR="004A1F3B" w:rsidRPr="000532FE">
        <w:rPr>
          <w:rFonts w:cs="Arial"/>
          <w:spacing w:val="-16"/>
        </w:rPr>
        <w:t xml:space="preserve">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f</w:t>
      </w:r>
      <w:r w:rsidR="004A1F3B" w:rsidRPr="000532FE">
        <w:rPr>
          <w:rFonts w:cs="Arial"/>
          <w:spacing w:val="-16"/>
        </w:rPr>
        <w:t xml:space="preserve"> </w:t>
      </w:r>
      <w:r w:rsidR="004A1F3B" w:rsidRPr="000532FE">
        <w:rPr>
          <w:rFonts w:cs="Arial"/>
          <w:spacing w:val="-1"/>
        </w:rPr>
        <w:t>th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17"/>
        </w:rPr>
        <w:t xml:space="preserve"> </w:t>
      </w:r>
      <w:r w:rsidR="004A1F3B" w:rsidRPr="00534E73">
        <w:rPr>
          <w:rFonts w:cs="Arial"/>
          <w:i/>
          <w:spacing w:val="-1"/>
        </w:rPr>
        <w:t>Summar</w:t>
      </w:r>
      <w:r w:rsidR="004A1F3B" w:rsidRPr="00534E73">
        <w:rPr>
          <w:rFonts w:cs="Arial"/>
          <w:i/>
        </w:rPr>
        <w:t>y</w:t>
      </w:r>
      <w:r w:rsidR="004A1F3B" w:rsidRPr="00534E73">
        <w:rPr>
          <w:rFonts w:cs="Arial"/>
          <w:i/>
          <w:spacing w:val="-16"/>
        </w:rPr>
        <w:t xml:space="preserve"> </w:t>
      </w:r>
      <w:r w:rsidR="004A1F3B" w:rsidRPr="00534E73">
        <w:rPr>
          <w:rFonts w:cs="Arial"/>
          <w:i/>
          <w:spacing w:val="-1"/>
        </w:rPr>
        <w:t>Proceeding</w:t>
      </w:r>
      <w:r w:rsidR="004A1F3B" w:rsidRPr="00534E73">
        <w:rPr>
          <w:rFonts w:cs="Arial"/>
          <w:i/>
        </w:rPr>
        <w:t>s</w:t>
      </w:r>
      <w:r w:rsidR="004A1F3B" w:rsidRPr="00534E73">
        <w:rPr>
          <w:rFonts w:cs="Arial"/>
          <w:i/>
          <w:spacing w:val="-17"/>
        </w:rPr>
        <w:t xml:space="preserve"> </w:t>
      </w:r>
      <w:r w:rsidR="004A1F3B" w:rsidRPr="00534E73">
        <w:rPr>
          <w:rFonts w:cs="Arial"/>
          <w:i/>
          <w:spacing w:val="-1"/>
        </w:rPr>
        <w:t>Ac</w:t>
      </w:r>
      <w:r w:rsidR="004A1F3B" w:rsidRPr="00534E73">
        <w:rPr>
          <w:rFonts w:cs="Arial"/>
          <w:i/>
        </w:rPr>
        <w:t>t</w:t>
      </w:r>
      <w:r w:rsidR="004A1F3B" w:rsidRPr="000532FE">
        <w:rPr>
          <w:rFonts w:cs="Arial"/>
          <w:spacing w:val="-16"/>
        </w:rPr>
        <w:t xml:space="preserve">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f</w:t>
      </w:r>
      <w:r w:rsidR="004A1F3B" w:rsidRPr="000532FE">
        <w:rPr>
          <w:rFonts w:cs="Arial"/>
          <w:spacing w:val="-15"/>
        </w:rPr>
        <w:t xml:space="preserve"> </w:t>
      </w:r>
      <w:r w:rsidR="004A1F3B" w:rsidRPr="000532FE">
        <w:rPr>
          <w:rFonts w:cs="Arial"/>
          <w:spacing w:val="-1"/>
        </w:rPr>
        <w:t>th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16"/>
        </w:rPr>
        <w:t xml:space="preserve"> </w:t>
      </w:r>
      <w:r w:rsidR="004A1F3B" w:rsidRPr="000532FE">
        <w:rPr>
          <w:rFonts w:cs="Arial"/>
          <w:spacing w:val="-1"/>
        </w:rPr>
        <w:t>Provinc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15"/>
        </w:rPr>
        <w:t xml:space="preserve">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f</w:t>
      </w:r>
      <w:r w:rsidR="004A1F3B" w:rsidRPr="000532FE">
        <w:rPr>
          <w:rFonts w:cs="Arial"/>
          <w:spacing w:val="-16"/>
        </w:rPr>
        <w:t xml:space="preserve"> </w:t>
      </w:r>
      <w:r w:rsidR="004A1F3B" w:rsidRPr="000532FE">
        <w:rPr>
          <w:rFonts w:cs="Arial"/>
          <w:spacing w:val="-1"/>
        </w:rPr>
        <w:t>Nov</w:t>
      </w:r>
      <w:r w:rsidR="004A1F3B" w:rsidRPr="000532FE">
        <w:rPr>
          <w:rFonts w:cs="Arial"/>
        </w:rPr>
        <w:t>a</w:t>
      </w:r>
      <w:r w:rsidR="004A1F3B" w:rsidRPr="000532FE">
        <w:rPr>
          <w:rFonts w:cs="Arial"/>
          <w:spacing w:val="-15"/>
        </w:rPr>
        <w:t xml:space="preserve"> </w:t>
      </w:r>
      <w:r w:rsidR="004A1F3B" w:rsidRPr="000532FE">
        <w:rPr>
          <w:rFonts w:cs="Arial"/>
          <w:spacing w:val="-1"/>
        </w:rPr>
        <w:t>Scotia</w:t>
      </w:r>
      <w:r w:rsidR="004A1F3B" w:rsidRPr="000532FE">
        <w:rPr>
          <w:rFonts w:cs="Arial"/>
          <w:spacing w:val="-1"/>
          <w:w w:val="99"/>
        </w:rPr>
        <w:t xml:space="preserve"> </w:t>
      </w:r>
      <w:r w:rsidR="004A1F3B" w:rsidRPr="000532FE">
        <w:rPr>
          <w:rFonts w:cs="Arial"/>
          <w:spacing w:val="-1"/>
        </w:rPr>
        <w:t>is/ar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bein</w:t>
      </w:r>
      <w:r w:rsidR="004A1F3B" w:rsidRPr="000532FE">
        <w:rPr>
          <w:rFonts w:cs="Arial"/>
        </w:rPr>
        <w:t>g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r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wil</w:t>
      </w:r>
      <w:r w:rsidR="004A1F3B" w:rsidRPr="000532FE">
        <w:rPr>
          <w:rFonts w:cs="Arial"/>
        </w:rPr>
        <w:t>l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b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committe</w:t>
      </w:r>
      <w:r w:rsidR="004A1F3B" w:rsidRPr="000532FE">
        <w:rPr>
          <w:rFonts w:cs="Arial"/>
        </w:rPr>
        <w:t>d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a</w:t>
      </w:r>
      <w:r w:rsidR="004A1F3B" w:rsidRPr="000532FE">
        <w:rPr>
          <w:rFonts w:cs="Arial"/>
        </w:rPr>
        <w:t>s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follows:</w:t>
      </w:r>
    </w:p>
    <w:p w14:paraId="76FFBEFC" w14:textId="77777777" w:rsidR="00DC517F" w:rsidRPr="000532FE" w:rsidRDefault="00DC517F">
      <w:pPr>
        <w:spacing w:before="2" w:line="170" w:lineRule="exact"/>
        <w:rPr>
          <w:rFonts w:ascii="Arial" w:hAnsi="Arial" w:cs="Arial"/>
          <w:sz w:val="20"/>
          <w:szCs w:val="20"/>
        </w:rPr>
      </w:pPr>
    </w:p>
    <w:p w14:paraId="4C4EC301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049BE824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6C255A55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700763FD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6693DD84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51A5ED7D" w14:textId="77777777" w:rsidR="00DC517F" w:rsidRPr="000532FE" w:rsidRDefault="004A1F3B">
      <w:pPr>
        <w:pStyle w:val="BodyText"/>
        <w:spacing w:line="230" w:lineRule="exact"/>
        <w:ind w:left="120" w:right="139"/>
        <w:jc w:val="both"/>
        <w:rPr>
          <w:rFonts w:cs="Arial"/>
        </w:rPr>
      </w:pPr>
      <w:r w:rsidRPr="00772392">
        <w:rPr>
          <w:rFonts w:cs="Arial"/>
          <w:b/>
          <w:spacing w:val="-1"/>
        </w:rPr>
        <w:t>AN</w:t>
      </w:r>
      <w:r w:rsidRPr="00772392">
        <w:rPr>
          <w:rFonts w:cs="Arial"/>
          <w:b/>
        </w:rPr>
        <w:t>D</w:t>
      </w:r>
      <w:r w:rsidRPr="000532FE">
        <w:rPr>
          <w:rFonts w:cs="Arial"/>
          <w:spacing w:val="35"/>
        </w:rPr>
        <w:t xml:space="preserve"> </w:t>
      </w:r>
      <w:r w:rsidRPr="000532FE">
        <w:rPr>
          <w:rFonts w:cs="Arial"/>
          <w:spacing w:val="-1"/>
        </w:rPr>
        <w:t>tha</w:t>
      </w:r>
      <w:r w:rsidRPr="000532FE">
        <w:rPr>
          <w:rFonts w:cs="Arial"/>
        </w:rPr>
        <w:t>t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  <w:spacing w:val="-1"/>
        </w:rPr>
        <w:t>informatio</w:t>
      </w:r>
      <w:r w:rsidRPr="000532FE">
        <w:rPr>
          <w:rFonts w:cs="Arial"/>
        </w:rPr>
        <w:t>n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  <w:spacing w:val="-1"/>
        </w:rPr>
        <w:t>concernin</w:t>
      </w:r>
      <w:r w:rsidRPr="000532FE">
        <w:rPr>
          <w:rFonts w:cs="Arial"/>
        </w:rPr>
        <w:t>g</w:t>
      </w:r>
      <w:r w:rsidRPr="000532FE">
        <w:rPr>
          <w:rFonts w:cs="Arial"/>
          <w:spacing w:val="35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  <w:spacing w:val="-1"/>
        </w:rPr>
        <w:t>offence(s</w:t>
      </w:r>
      <w:r w:rsidRPr="000532FE">
        <w:rPr>
          <w:rFonts w:cs="Arial"/>
        </w:rPr>
        <w:t>)</w:t>
      </w:r>
      <w:r w:rsidRPr="000532FE">
        <w:rPr>
          <w:rFonts w:cs="Arial"/>
          <w:spacing w:val="38"/>
        </w:rPr>
        <w:t xml:space="preserve"> </w:t>
      </w:r>
      <w:r w:rsidRPr="000532FE">
        <w:rPr>
          <w:rFonts w:cs="Arial"/>
          <w:spacing w:val="1"/>
        </w:rPr>
        <w:t>w</w:t>
      </w:r>
      <w:r w:rsidRPr="000532FE">
        <w:rPr>
          <w:rFonts w:cs="Arial"/>
          <w:spacing w:val="-1"/>
        </w:rPr>
        <w:t>il</w:t>
      </w:r>
      <w:r w:rsidRPr="000532FE">
        <w:rPr>
          <w:rFonts w:cs="Arial"/>
        </w:rPr>
        <w:t>l</w:t>
      </w:r>
      <w:r w:rsidRPr="000532FE">
        <w:rPr>
          <w:rFonts w:cs="Arial"/>
          <w:spacing w:val="35"/>
        </w:rPr>
        <w:t xml:space="preserve"> </w:t>
      </w:r>
      <w:r w:rsidRPr="000532FE">
        <w:rPr>
          <w:rFonts w:cs="Arial"/>
          <w:spacing w:val="-1"/>
        </w:rPr>
        <w:t>b</w:t>
      </w:r>
      <w:r w:rsidRPr="000532FE">
        <w:rPr>
          <w:rFonts w:cs="Arial"/>
        </w:rPr>
        <w:t>e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  <w:spacing w:val="-1"/>
        </w:rPr>
        <w:t>obtaine</w:t>
      </w:r>
      <w:r w:rsidRPr="000532FE">
        <w:rPr>
          <w:rFonts w:cs="Arial"/>
        </w:rPr>
        <w:t>d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  <w:spacing w:val="-1"/>
        </w:rPr>
        <w:t>throug</w:t>
      </w:r>
      <w:r w:rsidRPr="000532FE">
        <w:rPr>
          <w:rFonts w:cs="Arial"/>
        </w:rPr>
        <w:t>h</w:t>
      </w:r>
      <w:r w:rsidRPr="000532FE">
        <w:rPr>
          <w:rFonts w:cs="Arial"/>
          <w:spacing w:val="35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  <w:spacing w:val="-1"/>
        </w:rPr>
        <w:t>us</w:t>
      </w:r>
      <w:r w:rsidRPr="000532FE">
        <w:rPr>
          <w:rFonts w:cs="Arial"/>
        </w:rPr>
        <w:t>e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35"/>
        </w:rPr>
        <w:t xml:space="preserve"> </w:t>
      </w:r>
      <w:r w:rsidRPr="000532FE">
        <w:rPr>
          <w:rFonts w:cs="Arial"/>
          <w:spacing w:val="-1"/>
        </w:rPr>
        <w:t>certai</w:t>
      </w:r>
      <w:r w:rsidRPr="000532FE">
        <w:rPr>
          <w:rFonts w:cs="Arial"/>
        </w:rPr>
        <w:t>n</w:t>
      </w:r>
      <w:r w:rsidRPr="000532FE">
        <w:rPr>
          <w:rFonts w:cs="Arial"/>
          <w:spacing w:val="36"/>
        </w:rPr>
        <w:t xml:space="preserve"> </w:t>
      </w:r>
      <w:r w:rsidRPr="000532FE">
        <w:rPr>
          <w:rFonts w:cs="Arial"/>
          <w:spacing w:val="-1"/>
        </w:rPr>
        <w:t>device,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1"/>
        </w:rPr>
        <w:t>v</w:t>
      </w:r>
      <w:r w:rsidRPr="000532FE">
        <w:rPr>
          <w:rFonts w:cs="Arial"/>
        </w:rPr>
        <w:t>e</w:t>
      </w:r>
      <w:r w:rsidRPr="000532FE">
        <w:rPr>
          <w:rFonts w:cs="Arial"/>
          <w:spacing w:val="-1"/>
        </w:rPr>
        <w:t>stigativ</w:t>
      </w:r>
      <w:r w:rsidRPr="000532FE">
        <w:rPr>
          <w:rFonts w:cs="Arial"/>
        </w:rPr>
        <w:t xml:space="preserve">e </w:t>
      </w:r>
      <w:r w:rsidRPr="000532FE">
        <w:rPr>
          <w:rFonts w:cs="Arial"/>
          <w:spacing w:val="-1"/>
        </w:rPr>
        <w:t>technique</w:t>
      </w:r>
      <w:r w:rsidRPr="000532FE">
        <w:rPr>
          <w:rFonts w:cs="Arial"/>
        </w:rPr>
        <w:t xml:space="preserve">, </w:t>
      </w:r>
      <w:r w:rsidRPr="000532FE">
        <w:rPr>
          <w:rFonts w:cs="Arial"/>
          <w:spacing w:val="-1"/>
        </w:rPr>
        <w:t>procedur</w:t>
      </w:r>
      <w:r w:rsidRPr="000532FE">
        <w:rPr>
          <w:rFonts w:cs="Arial"/>
        </w:rPr>
        <w:t>e</w:t>
      </w:r>
      <w:r w:rsidRPr="000532FE">
        <w:rPr>
          <w:rFonts w:cs="Arial"/>
          <w:spacing w:val="1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 xml:space="preserve">r </w:t>
      </w:r>
      <w:r w:rsidRPr="000532FE">
        <w:rPr>
          <w:rFonts w:cs="Arial"/>
          <w:spacing w:val="-1"/>
        </w:rPr>
        <w:t>doin</w:t>
      </w:r>
      <w:r w:rsidRPr="000532FE">
        <w:rPr>
          <w:rFonts w:cs="Arial"/>
        </w:rPr>
        <w:t xml:space="preserve">g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1"/>
        </w:rPr>
        <w:t xml:space="preserve"> </w:t>
      </w:r>
      <w:r w:rsidRPr="000532FE">
        <w:rPr>
          <w:rFonts w:cs="Arial"/>
          <w:spacing w:val="-1"/>
        </w:rPr>
        <w:t>anythin</w:t>
      </w:r>
      <w:r w:rsidRPr="000532FE">
        <w:rPr>
          <w:rFonts w:cs="Arial"/>
        </w:rPr>
        <w:t xml:space="preserve">g </w:t>
      </w:r>
      <w:r w:rsidRPr="000532FE">
        <w:rPr>
          <w:rFonts w:cs="Arial"/>
          <w:spacing w:val="-1"/>
        </w:rPr>
        <w:t>tha</w:t>
      </w:r>
      <w:r w:rsidRPr="000532FE">
        <w:rPr>
          <w:rFonts w:cs="Arial"/>
        </w:rPr>
        <w:t xml:space="preserve">t </w:t>
      </w:r>
      <w:r w:rsidRPr="000532FE">
        <w:rPr>
          <w:rFonts w:cs="Arial"/>
          <w:spacing w:val="-1"/>
        </w:rPr>
        <w:t>would</w:t>
      </w:r>
      <w:r w:rsidRPr="000532FE">
        <w:rPr>
          <w:rFonts w:cs="Arial"/>
        </w:rPr>
        <w:t>,</w:t>
      </w:r>
      <w:r w:rsidRPr="000532FE">
        <w:rPr>
          <w:rFonts w:cs="Arial"/>
          <w:spacing w:val="1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 xml:space="preserve">f </w:t>
      </w:r>
      <w:r w:rsidRPr="000532FE">
        <w:rPr>
          <w:rFonts w:cs="Arial"/>
          <w:spacing w:val="-1"/>
        </w:rPr>
        <w:t>no</w:t>
      </w:r>
      <w:r w:rsidRPr="000532FE">
        <w:rPr>
          <w:rFonts w:cs="Arial"/>
        </w:rPr>
        <w:t xml:space="preserve">t </w:t>
      </w:r>
      <w:r w:rsidRPr="000532FE">
        <w:rPr>
          <w:rFonts w:cs="Arial"/>
          <w:spacing w:val="-1"/>
        </w:rPr>
        <w:t>authorized</w:t>
      </w:r>
      <w:r w:rsidRPr="000532FE">
        <w:rPr>
          <w:rFonts w:cs="Arial"/>
        </w:rPr>
        <w:t>,</w:t>
      </w:r>
      <w:r w:rsidRPr="000532FE">
        <w:rPr>
          <w:rFonts w:cs="Arial"/>
          <w:spacing w:val="1"/>
        </w:rPr>
        <w:t xml:space="preserve"> </w:t>
      </w:r>
      <w:r w:rsidRPr="000532FE">
        <w:rPr>
          <w:rFonts w:cs="Arial"/>
          <w:spacing w:val="-1"/>
        </w:rPr>
        <w:t>consti</w:t>
      </w:r>
      <w:r w:rsidRPr="000532FE">
        <w:rPr>
          <w:rFonts w:cs="Arial"/>
          <w:spacing w:val="1"/>
        </w:rPr>
        <w:t>t</w:t>
      </w:r>
      <w:r w:rsidRPr="000532FE">
        <w:rPr>
          <w:rFonts w:cs="Arial"/>
        </w:rPr>
        <w:t>u</w:t>
      </w:r>
      <w:r w:rsidRPr="000532FE">
        <w:rPr>
          <w:rFonts w:cs="Arial"/>
          <w:spacing w:val="1"/>
        </w:rPr>
        <w:t>t</w:t>
      </w:r>
      <w:r w:rsidRPr="000532FE">
        <w:rPr>
          <w:rFonts w:cs="Arial"/>
        </w:rPr>
        <w:t>e</w:t>
      </w:r>
      <w:r w:rsidRPr="000532FE">
        <w:rPr>
          <w:rFonts w:cs="Arial"/>
          <w:spacing w:val="2"/>
        </w:rPr>
        <w:t xml:space="preserve"> </w:t>
      </w:r>
      <w:r w:rsidRPr="000532FE">
        <w:rPr>
          <w:rFonts w:cs="Arial"/>
        </w:rPr>
        <w:t>an</w:t>
      </w:r>
      <w:r w:rsidRPr="000532FE">
        <w:rPr>
          <w:rFonts w:cs="Arial"/>
          <w:w w:val="99"/>
        </w:rPr>
        <w:t xml:space="preserve"> </w:t>
      </w:r>
      <w:r w:rsidRPr="000532FE">
        <w:rPr>
          <w:rFonts w:cs="Arial"/>
          <w:spacing w:val="-1"/>
        </w:rPr>
        <w:t>unreasonabl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searc</w:t>
      </w:r>
      <w:r w:rsidRPr="000532FE">
        <w:rPr>
          <w:rFonts w:cs="Arial"/>
        </w:rPr>
        <w:t>h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seizur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respec</w:t>
      </w:r>
      <w:r w:rsidRPr="000532FE">
        <w:rPr>
          <w:rFonts w:cs="Arial"/>
        </w:rPr>
        <w:t>t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perso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person’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property.</w:t>
      </w:r>
    </w:p>
    <w:p w14:paraId="6594BAC3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5CDA954" w14:textId="77777777" w:rsidR="00DC517F" w:rsidRPr="000532FE" w:rsidRDefault="004A1F3B">
      <w:pPr>
        <w:pStyle w:val="BodyText"/>
        <w:spacing w:line="230" w:lineRule="exact"/>
        <w:ind w:left="120" w:right="140"/>
        <w:jc w:val="both"/>
        <w:rPr>
          <w:rFonts w:cs="Arial"/>
        </w:rPr>
      </w:pPr>
      <w:r w:rsidRPr="00772392">
        <w:rPr>
          <w:rFonts w:cs="Arial"/>
          <w:b/>
          <w:spacing w:val="-1"/>
        </w:rPr>
        <w:t>AN</w:t>
      </w:r>
      <w:r w:rsidRPr="00772392">
        <w:rPr>
          <w:rFonts w:cs="Arial"/>
          <w:b/>
        </w:rPr>
        <w:t>D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tha</w:t>
      </w:r>
      <w:r w:rsidRPr="000532FE">
        <w:rPr>
          <w:rFonts w:cs="Arial"/>
        </w:rPr>
        <w:t>t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ther</w:t>
      </w:r>
      <w:r w:rsidRPr="000532FE">
        <w:rPr>
          <w:rFonts w:cs="Arial"/>
        </w:rPr>
        <w:t>e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s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n</w:t>
      </w:r>
      <w:r w:rsidRPr="000532FE">
        <w:rPr>
          <w:rFonts w:cs="Arial"/>
        </w:rPr>
        <w:t>o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othe</w:t>
      </w:r>
      <w:r w:rsidRPr="000532FE">
        <w:rPr>
          <w:rFonts w:cs="Arial"/>
        </w:rPr>
        <w:t>r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provisio</w:t>
      </w:r>
      <w:r w:rsidRPr="000532FE">
        <w:rPr>
          <w:rFonts w:cs="Arial"/>
        </w:rPr>
        <w:t>n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Nov</w:t>
      </w:r>
      <w:r w:rsidRPr="000532FE">
        <w:rPr>
          <w:rFonts w:cs="Arial"/>
        </w:rPr>
        <w:t>a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Scoti</w:t>
      </w:r>
      <w:r w:rsidRPr="000532FE">
        <w:rPr>
          <w:rFonts w:cs="Arial"/>
        </w:rPr>
        <w:t>a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Statut</w:t>
      </w:r>
      <w:r w:rsidRPr="000532FE">
        <w:rPr>
          <w:rFonts w:cs="Arial"/>
        </w:rPr>
        <w:t>e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tha</w:t>
      </w:r>
      <w:r w:rsidRPr="000532FE">
        <w:rPr>
          <w:rFonts w:cs="Arial"/>
        </w:rPr>
        <w:t>t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woul</w:t>
      </w:r>
      <w:r w:rsidRPr="000532FE">
        <w:rPr>
          <w:rFonts w:cs="Arial"/>
        </w:rPr>
        <w:t>d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provid</w:t>
      </w:r>
      <w:r w:rsidRPr="000532FE">
        <w:rPr>
          <w:rFonts w:cs="Arial"/>
        </w:rPr>
        <w:t>e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fo</w:t>
      </w:r>
      <w:r w:rsidRPr="000532FE">
        <w:rPr>
          <w:rFonts w:cs="Arial"/>
        </w:rPr>
        <w:t>r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warrant</w:t>
      </w:r>
      <w:r w:rsidRPr="000532FE">
        <w:rPr>
          <w:rFonts w:cs="Arial"/>
        </w:rPr>
        <w:t>,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authorization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orde</w:t>
      </w:r>
      <w:r w:rsidRPr="000532FE">
        <w:rPr>
          <w:rFonts w:cs="Arial"/>
        </w:rPr>
        <w:t>r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permittin</w:t>
      </w:r>
      <w:r w:rsidRPr="000532FE">
        <w:rPr>
          <w:rFonts w:cs="Arial"/>
        </w:rPr>
        <w:t>g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technique</w:t>
      </w:r>
      <w:r w:rsidRPr="000532FE">
        <w:rPr>
          <w:rFonts w:cs="Arial"/>
        </w:rPr>
        <w:t>,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procedur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devic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b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use</w:t>
      </w:r>
      <w:r w:rsidRPr="000532FE">
        <w:rPr>
          <w:rFonts w:cs="Arial"/>
        </w:rPr>
        <w:t>d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thin</w:t>
      </w:r>
      <w:r w:rsidRPr="000532FE">
        <w:rPr>
          <w:rFonts w:cs="Arial"/>
        </w:rPr>
        <w:t>g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b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done.</w:t>
      </w:r>
    </w:p>
    <w:p w14:paraId="0DE5B0DE" w14:textId="77777777" w:rsidR="00DC517F" w:rsidRPr="00772392" w:rsidRDefault="00DC517F">
      <w:pPr>
        <w:spacing w:before="8" w:line="190" w:lineRule="exact"/>
        <w:rPr>
          <w:rFonts w:ascii="Arial" w:hAnsi="Arial" w:cs="Arial"/>
          <w:b/>
          <w:sz w:val="20"/>
          <w:szCs w:val="20"/>
        </w:rPr>
      </w:pPr>
    </w:p>
    <w:p w14:paraId="3FBEF4B6" w14:textId="77777777" w:rsidR="00DC517F" w:rsidRPr="00772392" w:rsidRDefault="004A1F3B">
      <w:pPr>
        <w:pStyle w:val="BodyText"/>
        <w:spacing w:line="230" w:lineRule="exact"/>
        <w:ind w:left="120" w:right="139"/>
        <w:jc w:val="both"/>
        <w:rPr>
          <w:rFonts w:cs="Arial"/>
          <w:i/>
        </w:rPr>
      </w:pPr>
      <w:r w:rsidRPr="00772392">
        <w:rPr>
          <w:rFonts w:cs="Arial"/>
          <w:b/>
          <w:spacing w:val="-1"/>
        </w:rPr>
        <w:t>AN</w:t>
      </w:r>
      <w:r w:rsidRPr="00772392">
        <w:rPr>
          <w:rFonts w:cs="Arial"/>
          <w:b/>
        </w:rPr>
        <w:t>D</w:t>
      </w:r>
      <w:r w:rsidRPr="00772392">
        <w:rPr>
          <w:rFonts w:cs="Arial"/>
          <w:b/>
          <w:spacing w:val="-19"/>
        </w:rPr>
        <w:t xml:space="preserve"> </w:t>
      </w:r>
      <w:r w:rsidRPr="00772392">
        <w:rPr>
          <w:rFonts w:cs="Arial"/>
          <w:b/>
          <w:spacing w:val="-1"/>
        </w:rPr>
        <w:t>UPO</w:t>
      </w:r>
      <w:r w:rsidRPr="00772392">
        <w:rPr>
          <w:rFonts w:cs="Arial"/>
          <w:b/>
        </w:rPr>
        <w:t>N</w:t>
      </w:r>
      <w:r w:rsidRPr="00772392">
        <w:rPr>
          <w:rFonts w:cs="Arial"/>
          <w:b/>
          <w:spacing w:val="-18"/>
        </w:rPr>
        <w:t xml:space="preserve"> </w:t>
      </w:r>
      <w:r w:rsidRPr="00772392">
        <w:rPr>
          <w:rFonts w:cs="Arial"/>
          <w:b/>
          <w:spacing w:val="-1"/>
        </w:rPr>
        <w:t>BEIN</w:t>
      </w:r>
      <w:r w:rsidRPr="00772392">
        <w:rPr>
          <w:rFonts w:cs="Arial"/>
          <w:b/>
        </w:rPr>
        <w:t>G</w:t>
      </w:r>
      <w:r w:rsidRPr="00772392">
        <w:rPr>
          <w:rFonts w:cs="Arial"/>
          <w:b/>
          <w:spacing w:val="-18"/>
        </w:rPr>
        <w:t xml:space="preserve"> </w:t>
      </w:r>
      <w:r w:rsidRPr="00772392">
        <w:rPr>
          <w:rFonts w:cs="Arial"/>
          <w:b/>
          <w:spacing w:val="-1"/>
        </w:rPr>
        <w:t>SATISFIE</w:t>
      </w:r>
      <w:r w:rsidRPr="00772392">
        <w:rPr>
          <w:rFonts w:cs="Arial"/>
          <w:b/>
        </w:rPr>
        <w:t>D</w:t>
      </w:r>
      <w:r w:rsidRPr="00772392">
        <w:rPr>
          <w:rFonts w:cs="Arial"/>
          <w:b/>
          <w:spacing w:val="-18"/>
        </w:rPr>
        <w:t xml:space="preserve"> </w:t>
      </w:r>
      <w:r w:rsidRPr="00772392">
        <w:rPr>
          <w:rFonts w:cs="Arial"/>
          <w:b/>
          <w:spacing w:val="-1"/>
        </w:rPr>
        <w:t>THA</w:t>
      </w:r>
      <w:r w:rsidRPr="00772392">
        <w:rPr>
          <w:rFonts w:cs="Arial"/>
          <w:b/>
        </w:rPr>
        <w:t>T</w:t>
      </w:r>
      <w:r w:rsidRPr="00772392">
        <w:rPr>
          <w:rFonts w:cs="Arial"/>
          <w:b/>
          <w:spacing w:val="-17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t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woul</w:t>
      </w:r>
      <w:r w:rsidRPr="000532FE">
        <w:rPr>
          <w:rFonts w:cs="Arial"/>
        </w:rPr>
        <w:t>d</w:t>
      </w:r>
      <w:r w:rsidRPr="000532FE">
        <w:rPr>
          <w:rFonts w:cs="Arial"/>
          <w:spacing w:val="-19"/>
        </w:rPr>
        <w:t xml:space="preserve"> </w:t>
      </w:r>
      <w:r w:rsidRPr="000532FE">
        <w:rPr>
          <w:rFonts w:cs="Arial"/>
          <w:spacing w:val="-1"/>
        </w:rPr>
        <w:t>b</w:t>
      </w:r>
      <w:r w:rsidRPr="000532FE">
        <w:rPr>
          <w:rFonts w:cs="Arial"/>
        </w:rPr>
        <w:t>e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bes</w:t>
      </w:r>
      <w:r w:rsidRPr="000532FE">
        <w:rPr>
          <w:rFonts w:cs="Arial"/>
        </w:rPr>
        <w:t>t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interest</w:t>
      </w:r>
      <w:r w:rsidRPr="000532FE">
        <w:rPr>
          <w:rFonts w:cs="Arial"/>
        </w:rPr>
        <w:t>s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19"/>
        </w:rPr>
        <w:t xml:space="preserve"> </w:t>
      </w:r>
      <w:r w:rsidRPr="000532FE">
        <w:rPr>
          <w:rFonts w:cs="Arial"/>
          <w:spacing w:val="-1"/>
        </w:rPr>
        <w:t>administratio</w:t>
      </w:r>
      <w:r w:rsidRPr="000532FE">
        <w:rPr>
          <w:rFonts w:cs="Arial"/>
        </w:rPr>
        <w:t>n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justic</w:t>
      </w:r>
      <w:r w:rsidRPr="000532FE">
        <w:rPr>
          <w:rFonts w:cs="Arial"/>
        </w:rPr>
        <w:t>e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issue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warran</w:t>
      </w:r>
      <w:r w:rsidRPr="000532FE">
        <w:rPr>
          <w:rFonts w:cs="Arial"/>
        </w:rPr>
        <w:t>t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tha</w:t>
      </w:r>
      <w:r w:rsidRPr="000532FE">
        <w:rPr>
          <w:rFonts w:cs="Arial"/>
        </w:rPr>
        <w:t>t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searc</w:t>
      </w:r>
      <w:r w:rsidRPr="000532FE">
        <w:rPr>
          <w:rFonts w:cs="Arial"/>
        </w:rPr>
        <w:t>h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wil</w:t>
      </w:r>
      <w:r w:rsidRPr="000532FE">
        <w:rPr>
          <w:rFonts w:cs="Arial"/>
        </w:rPr>
        <w:t>l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no</w:t>
      </w:r>
      <w:r w:rsidRPr="000532FE">
        <w:rPr>
          <w:rFonts w:cs="Arial"/>
        </w:rPr>
        <w:t>t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interfer</w:t>
      </w:r>
      <w:r w:rsidRPr="000532FE">
        <w:rPr>
          <w:rFonts w:cs="Arial"/>
        </w:rPr>
        <w:t>e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wit</w:t>
      </w:r>
      <w:r w:rsidRPr="000532FE">
        <w:rPr>
          <w:rFonts w:cs="Arial"/>
        </w:rPr>
        <w:t>h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bodil</w:t>
      </w:r>
      <w:r w:rsidRPr="000532FE">
        <w:rPr>
          <w:rFonts w:cs="Arial"/>
        </w:rPr>
        <w:t>y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integrit</w:t>
      </w:r>
      <w:r w:rsidRPr="000532FE">
        <w:rPr>
          <w:rFonts w:cs="Arial"/>
        </w:rPr>
        <w:t>y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r w:rsidRPr="000532FE">
        <w:rPr>
          <w:rFonts w:cs="Arial"/>
          <w:spacing w:val="-19"/>
        </w:rPr>
        <w:t xml:space="preserve"> </w:t>
      </w:r>
      <w:r w:rsidRPr="000532FE">
        <w:rPr>
          <w:rFonts w:cs="Arial"/>
          <w:spacing w:val="-1"/>
        </w:rPr>
        <w:t>person</w:t>
      </w:r>
      <w:r w:rsidRPr="000532FE">
        <w:rPr>
          <w:rFonts w:cs="Arial"/>
        </w:rPr>
        <w:t>,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tak</w:t>
      </w:r>
      <w:r w:rsidRPr="000532FE">
        <w:rPr>
          <w:rFonts w:cs="Arial"/>
        </w:rPr>
        <w:t>e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sample</w:t>
      </w:r>
      <w:r w:rsidRPr="000532FE">
        <w:rPr>
          <w:rFonts w:cs="Arial"/>
        </w:rPr>
        <w:t>s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17"/>
        </w:rPr>
        <w:t xml:space="preserve"> </w:t>
      </w:r>
      <w:r w:rsidRPr="000532FE">
        <w:rPr>
          <w:rFonts w:cs="Arial"/>
          <w:spacing w:val="-1"/>
        </w:rPr>
        <w:t>bodily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substance</w:t>
      </w:r>
      <w:r w:rsidRPr="000532FE">
        <w:rPr>
          <w:rFonts w:cs="Arial"/>
        </w:rPr>
        <w:t>s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fo</w:t>
      </w:r>
      <w:r w:rsidRPr="000532FE">
        <w:rPr>
          <w:rFonts w:cs="Arial"/>
        </w:rPr>
        <w:t>r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purpos</w:t>
      </w:r>
      <w:r w:rsidRPr="000532FE">
        <w:rPr>
          <w:rFonts w:cs="Arial"/>
        </w:rPr>
        <w:t>e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forensi</w:t>
      </w:r>
      <w:r w:rsidRPr="000532FE">
        <w:rPr>
          <w:rFonts w:cs="Arial"/>
        </w:rPr>
        <w:t>c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DN</w:t>
      </w:r>
      <w:r w:rsidRPr="000532FE">
        <w:rPr>
          <w:rFonts w:cs="Arial"/>
        </w:rPr>
        <w:t>A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analysi</w:t>
      </w:r>
      <w:r w:rsidRPr="000532FE">
        <w:rPr>
          <w:rFonts w:cs="Arial"/>
        </w:rPr>
        <w:t>s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us</w:t>
      </w:r>
      <w:r w:rsidRPr="000532FE">
        <w:rPr>
          <w:rFonts w:cs="Arial"/>
        </w:rPr>
        <w:t>e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devic</w:t>
      </w:r>
      <w:r w:rsidRPr="000532FE">
        <w:rPr>
          <w:rFonts w:cs="Arial"/>
        </w:rPr>
        <w:t>e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intercep</w:t>
      </w:r>
      <w:r w:rsidRPr="000532FE">
        <w:rPr>
          <w:rFonts w:cs="Arial"/>
        </w:rPr>
        <w:t>t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privat</w:t>
      </w:r>
      <w:r w:rsidRPr="000532FE">
        <w:rPr>
          <w:rFonts w:cs="Arial"/>
        </w:rPr>
        <w:t>e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communications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a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prohibite</w:t>
      </w:r>
      <w:r w:rsidRPr="000532FE">
        <w:rPr>
          <w:rFonts w:cs="Arial"/>
        </w:rPr>
        <w:t>d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Par</w:t>
      </w:r>
      <w:r w:rsidRPr="000532FE">
        <w:rPr>
          <w:rFonts w:cs="Arial"/>
        </w:rPr>
        <w:t>t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V</w:t>
      </w:r>
      <w:r w:rsidRPr="000532FE">
        <w:rPr>
          <w:rFonts w:cs="Arial"/>
        </w:rPr>
        <w:t>I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772392">
        <w:rPr>
          <w:rFonts w:cs="Arial"/>
          <w:i/>
          <w:spacing w:val="-1"/>
        </w:rPr>
        <w:t>Crimina</w:t>
      </w:r>
      <w:r w:rsidRPr="00772392">
        <w:rPr>
          <w:rFonts w:cs="Arial"/>
          <w:i/>
        </w:rPr>
        <w:t>l</w:t>
      </w:r>
      <w:r w:rsidRPr="00772392">
        <w:rPr>
          <w:rFonts w:cs="Arial"/>
          <w:i/>
          <w:spacing w:val="-6"/>
        </w:rPr>
        <w:t xml:space="preserve"> </w:t>
      </w:r>
      <w:r w:rsidRPr="00772392">
        <w:rPr>
          <w:rFonts w:cs="Arial"/>
          <w:i/>
          <w:spacing w:val="-1"/>
        </w:rPr>
        <w:t>Code.</w:t>
      </w:r>
    </w:p>
    <w:p w14:paraId="1BBECF93" w14:textId="77777777" w:rsidR="00DC517F" w:rsidRPr="00772392" w:rsidRDefault="00DC517F">
      <w:pPr>
        <w:spacing w:before="5" w:line="190" w:lineRule="exact"/>
        <w:rPr>
          <w:rFonts w:ascii="Arial" w:hAnsi="Arial" w:cs="Arial"/>
          <w:i/>
          <w:sz w:val="20"/>
          <w:szCs w:val="20"/>
        </w:rPr>
      </w:pPr>
    </w:p>
    <w:p w14:paraId="022DEBA2" w14:textId="77777777" w:rsidR="00DC517F" w:rsidRPr="000532FE" w:rsidRDefault="004A1F3B">
      <w:pPr>
        <w:pStyle w:val="BodyText"/>
        <w:tabs>
          <w:tab w:val="left" w:pos="9479"/>
        </w:tabs>
        <w:ind w:left="120" w:right="140"/>
        <w:jc w:val="both"/>
        <w:rPr>
          <w:rFonts w:cs="Arial"/>
        </w:rPr>
      </w:pPr>
      <w:r w:rsidRPr="000532FE">
        <w:rPr>
          <w:rFonts w:cs="Arial"/>
          <w:spacing w:val="-1"/>
        </w:rPr>
        <w:t>Yo</w:t>
      </w:r>
      <w:r w:rsidRPr="000532FE">
        <w:rPr>
          <w:rFonts w:cs="Arial"/>
        </w:rPr>
        <w:t>u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ar</w:t>
      </w:r>
      <w:r w:rsidRPr="000532FE">
        <w:rPr>
          <w:rFonts w:cs="Arial"/>
        </w:rPr>
        <w:t>e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authorize</w:t>
      </w:r>
      <w:r w:rsidRPr="000532FE">
        <w:rPr>
          <w:rFonts w:cs="Arial"/>
        </w:rPr>
        <w:t>d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ente</w:t>
      </w:r>
      <w:r w:rsidRPr="000532FE">
        <w:rPr>
          <w:rFonts w:cs="Arial"/>
        </w:rPr>
        <w:t>r</w:t>
      </w:r>
      <w:r w:rsidRPr="000532FE">
        <w:rPr>
          <w:rFonts w:cs="Arial"/>
          <w:spacing w:val="-13"/>
        </w:rPr>
        <w:t xml:space="preserve"> </w:t>
      </w:r>
      <w:r w:rsidRPr="000532FE">
        <w:rPr>
          <w:rFonts w:cs="Arial"/>
          <w:w w:val="99"/>
          <w:u w:val="single" w:color="000000"/>
        </w:rPr>
        <w:t xml:space="preserve"> </w:t>
      </w:r>
      <w:r w:rsidRPr="000532FE">
        <w:rPr>
          <w:rFonts w:cs="Arial"/>
          <w:u w:val="single" w:color="000000"/>
        </w:rPr>
        <w:tab/>
      </w:r>
    </w:p>
    <w:p w14:paraId="36B5664A" w14:textId="77777777" w:rsidR="00DC517F" w:rsidRPr="000532FE" w:rsidRDefault="00DC517F">
      <w:pPr>
        <w:spacing w:before="2" w:line="100" w:lineRule="exact"/>
        <w:rPr>
          <w:rFonts w:ascii="Arial" w:hAnsi="Arial" w:cs="Arial"/>
          <w:sz w:val="20"/>
          <w:szCs w:val="20"/>
        </w:rPr>
      </w:pPr>
    </w:p>
    <w:p w14:paraId="682206D0" w14:textId="77777777" w:rsidR="000532FE" w:rsidRDefault="004A1F3B" w:rsidP="000532FE">
      <w:pPr>
        <w:pStyle w:val="BodyText"/>
        <w:spacing w:line="230" w:lineRule="exact"/>
        <w:ind w:left="120" w:right="136"/>
        <w:jc w:val="both"/>
        <w:rPr>
          <w:rFonts w:cs="Arial"/>
          <w:spacing w:val="5"/>
        </w:rPr>
      </w:pPr>
      <w:r w:rsidRPr="000532FE">
        <w:rPr>
          <w:rFonts w:cs="Arial"/>
          <w:spacing w:val="5"/>
        </w:rPr>
        <w:t>______________</w:t>
      </w:r>
      <w:r w:rsidRPr="000532FE">
        <w:rPr>
          <w:rFonts w:cs="Arial"/>
          <w:spacing w:val="3"/>
        </w:rPr>
        <w:t>_</w:t>
      </w:r>
      <w:r w:rsidRPr="000532FE">
        <w:rPr>
          <w:rFonts w:cs="Arial"/>
          <w:spacing w:val="4"/>
        </w:rPr>
        <w:t>_</w:t>
      </w:r>
      <w:r w:rsidRPr="000532FE">
        <w:rPr>
          <w:rFonts w:cs="Arial"/>
          <w:spacing w:val="5"/>
        </w:rPr>
        <w:t>____________________________________</w:t>
      </w:r>
      <w:r w:rsidR="000532FE">
        <w:rPr>
          <w:rFonts w:cs="Arial"/>
          <w:spacing w:val="5"/>
        </w:rPr>
        <w:t>________</w:t>
      </w:r>
      <w:r w:rsidRPr="000532FE">
        <w:rPr>
          <w:rFonts w:cs="Arial"/>
          <w:spacing w:val="5"/>
        </w:rPr>
        <w:t>__________________</w:t>
      </w:r>
      <w:r w:rsidR="000532FE">
        <w:rPr>
          <w:rFonts w:cs="Arial"/>
          <w:spacing w:val="5"/>
        </w:rPr>
        <w:t xml:space="preserve"> </w:t>
      </w:r>
    </w:p>
    <w:p w14:paraId="7C6C59E9" w14:textId="77777777" w:rsidR="000532FE" w:rsidRPr="00772392" w:rsidRDefault="000532FE" w:rsidP="000532FE">
      <w:pPr>
        <w:pStyle w:val="BodyText"/>
        <w:spacing w:line="230" w:lineRule="exact"/>
        <w:ind w:left="120" w:right="136"/>
        <w:jc w:val="both"/>
        <w:rPr>
          <w:rFonts w:cs="Arial"/>
          <w:i/>
          <w:spacing w:val="-7"/>
          <w:sz w:val="16"/>
          <w:szCs w:val="16"/>
        </w:rPr>
      </w:pPr>
      <w:r>
        <w:rPr>
          <w:rFonts w:cs="Arial"/>
          <w:spacing w:val="5"/>
        </w:rPr>
        <w:t xml:space="preserve">                                     </w:t>
      </w:r>
      <w:r w:rsidRPr="00772392">
        <w:rPr>
          <w:rFonts w:cs="Arial"/>
          <w:i/>
          <w:spacing w:val="5"/>
          <w:sz w:val="16"/>
          <w:szCs w:val="16"/>
        </w:rPr>
        <w:t xml:space="preserve">  </w:t>
      </w:r>
      <w:r w:rsidR="001C5658">
        <w:rPr>
          <w:rFonts w:cs="Arial"/>
          <w:i/>
          <w:spacing w:val="5"/>
          <w:sz w:val="16"/>
          <w:szCs w:val="16"/>
        </w:rPr>
        <w:t xml:space="preserve">          </w:t>
      </w:r>
      <w:r w:rsidR="004A1F3B" w:rsidRPr="00772392">
        <w:rPr>
          <w:rFonts w:cs="Arial"/>
          <w:i/>
          <w:spacing w:val="5"/>
          <w:sz w:val="16"/>
          <w:szCs w:val="16"/>
        </w:rPr>
        <w:t>(</w:t>
      </w:r>
      <w:proofErr w:type="gramStart"/>
      <w:r w:rsidR="004A1F3B" w:rsidRPr="00772392">
        <w:rPr>
          <w:rFonts w:cs="Arial"/>
          <w:i/>
          <w:spacing w:val="5"/>
          <w:sz w:val="16"/>
          <w:szCs w:val="16"/>
        </w:rPr>
        <w:t>locatio</w:t>
      </w:r>
      <w:r w:rsidR="004A1F3B" w:rsidRPr="00772392">
        <w:rPr>
          <w:rFonts w:cs="Arial"/>
          <w:i/>
          <w:sz w:val="16"/>
          <w:szCs w:val="16"/>
        </w:rPr>
        <w:t>n</w:t>
      </w:r>
      <w:proofErr w:type="gramEnd"/>
      <w:r w:rsidR="004A1F3B" w:rsidRPr="00772392">
        <w:rPr>
          <w:rFonts w:cs="Arial"/>
          <w:i/>
          <w:spacing w:val="3"/>
          <w:sz w:val="16"/>
          <w:szCs w:val="16"/>
        </w:rPr>
        <w:t xml:space="preserve"> </w:t>
      </w:r>
      <w:r w:rsidR="004A1F3B" w:rsidRPr="00772392">
        <w:rPr>
          <w:rFonts w:cs="Arial"/>
          <w:i/>
          <w:spacing w:val="5"/>
          <w:sz w:val="16"/>
          <w:szCs w:val="16"/>
        </w:rPr>
        <w:t>or</w:t>
      </w:r>
      <w:r w:rsidRPr="00772392">
        <w:rPr>
          <w:rFonts w:cs="Arial"/>
          <w:i/>
          <w:spacing w:val="5"/>
          <w:sz w:val="16"/>
          <w:szCs w:val="16"/>
        </w:rPr>
        <w:t xml:space="preserve"> </w:t>
      </w:r>
      <w:r w:rsidR="004A1F3B" w:rsidRPr="00772392">
        <w:rPr>
          <w:rFonts w:cs="Arial"/>
          <w:i/>
          <w:spacing w:val="-1"/>
          <w:sz w:val="16"/>
          <w:szCs w:val="16"/>
        </w:rPr>
        <w:t>descriptio</w:t>
      </w:r>
      <w:r w:rsidR="004A1F3B" w:rsidRPr="00772392">
        <w:rPr>
          <w:rFonts w:cs="Arial"/>
          <w:i/>
          <w:sz w:val="16"/>
          <w:szCs w:val="16"/>
        </w:rPr>
        <w:t>n</w:t>
      </w:r>
      <w:r w:rsidR="004A1F3B" w:rsidRPr="00772392">
        <w:rPr>
          <w:rFonts w:cs="Arial"/>
          <w:i/>
          <w:spacing w:val="-9"/>
          <w:sz w:val="16"/>
          <w:szCs w:val="16"/>
        </w:rPr>
        <w:t xml:space="preserve"> </w:t>
      </w:r>
      <w:r w:rsidR="004A1F3B" w:rsidRPr="00772392">
        <w:rPr>
          <w:rFonts w:cs="Arial"/>
          <w:i/>
          <w:spacing w:val="-1"/>
          <w:sz w:val="16"/>
          <w:szCs w:val="16"/>
        </w:rPr>
        <w:t>o</w:t>
      </w:r>
      <w:r w:rsidR="004A1F3B" w:rsidRPr="00772392">
        <w:rPr>
          <w:rFonts w:cs="Arial"/>
          <w:i/>
          <w:sz w:val="16"/>
          <w:szCs w:val="16"/>
        </w:rPr>
        <w:t>f</w:t>
      </w:r>
      <w:r w:rsidR="004A1F3B" w:rsidRPr="00772392">
        <w:rPr>
          <w:rFonts w:cs="Arial"/>
          <w:i/>
          <w:spacing w:val="-7"/>
          <w:sz w:val="16"/>
          <w:szCs w:val="16"/>
        </w:rPr>
        <w:t xml:space="preserve"> </w:t>
      </w:r>
      <w:r w:rsidR="004A1F3B" w:rsidRPr="00772392">
        <w:rPr>
          <w:rFonts w:cs="Arial"/>
          <w:i/>
          <w:spacing w:val="-1"/>
          <w:sz w:val="16"/>
          <w:szCs w:val="16"/>
        </w:rPr>
        <w:t>property</w:t>
      </w:r>
      <w:r w:rsidR="004A1F3B" w:rsidRPr="00772392">
        <w:rPr>
          <w:rFonts w:cs="Arial"/>
          <w:i/>
          <w:sz w:val="16"/>
          <w:szCs w:val="16"/>
        </w:rPr>
        <w:t>)</w:t>
      </w:r>
      <w:r w:rsidR="004A1F3B" w:rsidRPr="00772392">
        <w:rPr>
          <w:rFonts w:cs="Arial"/>
          <w:i/>
          <w:spacing w:val="-7"/>
          <w:sz w:val="16"/>
          <w:szCs w:val="16"/>
        </w:rPr>
        <w:t xml:space="preserve"> </w:t>
      </w:r>
    </w:p>
    <w:p w14:paraId="63C2459D" w14:textId="77777777" w:rsidR="000532FE" w:rsidRPr="00772392" w:rsidRDefault="000532FE" w:rsidP="000532FE">
      <w:pPr>
        <w:pStyle w:val="BodyText"/>
        <w:spacing w:line="230" w:lineRule="exact"/>
        <w:ind w:left="120" w:right="136"/>
        <w:jc w:val="both"/>
        <w:rPr>
          <w:rFonts w:cs="Arial"/>
          <w:i/>
          <w:spacing w:val="-7"/>
          <w:sz w:val="16"/>
          <w:szCs w:val="16"/>
        </w:rPr>
      </w:pPr>
    </w:p>
    <w:p w14:paraId="2EF58F8C" w14:textId="77777777" w:rsidR="00DC517F" w:rsidRPr="000532FE" w:rsidRDefault="004A1F3B" w:rsidP="000532FE">
      <w:pPr>
        <w:pStyle w:val="BodyText"/>
        <w:spacing w:line="230" w:lineRule="exact"/>
        <w:ind w:left="120" w:right="136"/>
        <w:jc w:val="both"/>
        <w:rPr>
          <w:rFonts w:cs="Arial"/>
        </w:rPr>
      </w:pP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see</w:t>
      </w:r>
      <w:r w:rsidRPr="000532FE">
        <w:rPr>
          <w:rFonts w:cs="Arial"/>
        </w:rPr>
        <w:t>k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informatio</w:t>
      </w:r>
      <w:r w:rsidRPr="000532FE">
        <w:rPr>
          <w:rFonts w:cs="Arial"/>
        </w:rPr>
        <w:t>n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concernin</w:t>
      </w:r>
      <w:r w:rsidRPr="000532FE">
        <w:rPr>
          <w:rFonts w:cs="Arial"/>
        </w:rPr>
        <w:t>g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offence(s</w:t>
      </w:r>
      <w:r w:rsidRPr="000532FE">
        <w:rPr>
          <w:rFonts w:cs="Arial"/>
        </w:rPr>
        <w:t>)</w:t>
      </w:r>
      <w:r w:rsidRPr="000532FE">
        <w:rPr>
          <w:rFonts w:cs="Arial"/>
          <w:spacing w:val="-7"/>
        </w:rPr>
        <w:t xml:space="preserve"> </w:t>
      </w:r>
      <w:proofErr w:type="gramStart"/>
      <w:r w:rsidRPr="000532FE">
        <w:rPr>
          <w:rFonts w:cs="Arial"/>
          <w:spacing w:val="-1"/>
        </w:rPr>
        <w:t>throug</w:t>
      </w:r>
      <w:r w:rsidRPr="000532FE">
        <w:rPr>
          <w:rFonts w:cs="Arial"/>
        </w:rPr>
        <w:t>h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us</w:t>
      </w:r>
      <w:r w:rsidRPr="000532FE">
        <w:rPr>
          <w:rFonts w:cs="Arial"/>
        </w:rPr>
        <w:t>e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proofErr w:type="gramEnd"/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certai</w:t>
      </w:r>
      <w:r w:rsidRPr="000532FE">
        <w:rPr>
          <w:rFonts w:cs="Arial"/>
        </w:rPr>
        <w:t>n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device,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investigativ</w:t>
      </w:r>
      <w:r w:rsidRPr="000532FE">
        <w:rPr>
          <w:rFonts w:cs="Arial"/>
        </w:rPr>
        <w:t xml:space="preserve">e </w:t>
      </w:r>
      <w:r w:rsidRPr="000532FE">
        <w:rPr>
          <w:rFonts w:cs="Arial"/>
          <w:spacing w:val="-1"/>
        </w:rPr>
        <w:t>technique</w:t>
      </w:r>
      <w:r w:rsidRPr="000532FE">
        <w:rPr>
          <w:rFonts w:cs="Arial"/>
        </w:rPr>
        <w:t xml:space="preserve">, </w:t>
      </w:r>
      <w:r w:rsidRPr="000532FE">
        <w:rPr>
          <w:rFonts w:cs="Arial"/>
          <w:spacing w:val="-1"/>
        </w:rPr>
        <w:t>procedur</w:t>
      </w:r>
      <w:r w:rsidRPr="000532FE">
        <w:rPr>
          <w:rFonts w:cs="Arial"/>
        </w:rPr>
        <w:t>e</w:t>
      </w:r>
      <w:r w:rsidRPr="000532FE">
        <w:rPr>
          <w:rFonts w:cs="Arial"/>
          <w:spacing w:val="1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 xml:space="preserve">r </w:t>
      </w:r>
      <w:r w:rsidRPr="000532FE">
        <w:rPr>
          <w:rFonts w:cs="Arial"/>
          <w:spacing w:val="-1"/>
        </w:rPr>
        <w:t>doin</w:t>
      </w:r>
      <w:r w:rsidRPr="000532FE">
        <w:rPr>
          <w:rFonts w:cs="Arial"/>
        </w:rPr>
        <w:t xml:space="preserve">g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1"/>
        </w:rPr>
        <w:t xml:space="preserve"> </w:t>
      </w:r>
      <w:r w:rsidRPr="000532FE">
        <w:rPr>
          <w:rFonts w:cs="Arial"/>
          <w:spacing w:val="-1"/>
        </w:rPr>
        <w:t>anyth</w:t>
      </w:r>
      <w:r w:rsidRPr="000532FE">
        <w:rPr>
          <w:rFonts w:cs="Arial"/>
        </w:rPr>
        <w:t>i</w:t>
      </w:r>
      <w:r w:rsidRPr="000532FE">
        <w:rPr>
          <w:rFonts w:cs="Arial"/>
          <w:spacing w:val="-1"/>
        </w:rPr>
        <w:t>n</w:t>
      </w:r>
      <w:r w:rsidRPr="000532FE">
        <w:rPr>
          <w:rFonts w:cs="Arial"/>
        </w:rPr>
        <w:t xml:space="preserve">g </w:t>
      </w:r>
      <w:r w:rsidRPr="000532FE">
        <w:rPr>
          <w:rFonts w:cs="Arial"/>
          <w:spacing w:val="-1"/>
        </w:rPr>
        <w:t>tha</w:t>
      </w:r>
      <w:r w:rsidRPr="000532FE">
        <w:rPr>
          <w:rFonts w:cs="Arial"/>
        </w:rPr>
        <w:t>t</w:t>
      </w:r>
      <w:r w:rsidRPr="000532FE">
        <w:rPr>
          <w:rFonts w:cs="Arial"/>
          <w:spacing w:val="1"/>
        </w:rPr>
        <w:t xml:space="preserve"> </w:t>
      </w:r>
      <w:r w:rsidRPr="000532FE">
        <w:rPr>
          <w:rFonts w:cs="Arial"/>
          <w:spacing w:val="-1"/>
        </w:rPr>
        <w:t>would</w:t>
      </w:r>
      <w:r w:rsidRPr="000532FE">
        <w:rPr>
          <w:rFonts w:cs="Arial"/>
        </w:rPr>
        <w:t>,</w:t>
      </w:r>
      <w:r w:rsidRPr="000532FE">
        <w:rPr>
          <w:rFonts w:cs="Arial"/>
          <w:spacing w:val="2"/>
        </w:rPr>
        <w:t xml:space="preserve"> </w:t>
      </w:r>
      <w:r w:rsidRPr="000532FE">
        <w:rPr>
          <w:rFonts w:cs="Arial"/>
          <w:spacing w:val="1"/>
        </w:rPr>
        <w:t>i</w:t>
      </w:r>
      <w:r w:rsidRPr="000532FE">
        <w:rPr>
          <w:rFonts w:cs="Arial"/>
        </w:rPr>
        <w:t>f</w:t>
      </w:r>
      <w:r w:rsidRPr="000532FE">
        <w:rPr>
          <w:rFonts w:cs="Arial"/>
          <w:spacing w:val="2"/>
        </w:rPr>
        <w:t xml:space="preserve"> </w:t>
      </w:r>
      <w:r w:rsidRPr="000532FE">
        <w:rPr>
          <w:rFonts w:cs="Arial"/>
        </w:rPr>
        <w:t>not</w:t>
      </w:r>
      <w:r w:rsidRPr="000532FE">
        <w:rPr>
          <w:rFonts w:cs="Arial"/>
          <w:spacing w:val="2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1"/>
        </w:rPr>
        <w:t>uthorized</w:t>
      </w:r>
      <w:r w:rsidRPr="000532FE">
        <w:rPr>
          <w:rFonts w:cs="Arial"/>
        </w:rPr>
        <w:t>,</w:t>
      </w:r>
      <w:r w:rsidRPr="000532FE">
        <w:rPr>
          <w:rFonts w:cs="Arial"/>
          <w:spacing w:val="1"/>
        </w:rPr>
        <w:t xml:space="preserve"> </w:t>
      </w:r>
      <w:r w:rsidRPr="000532FE">
        <w:rPr>
          <w:rFonts w:cs="Arial"/>
          <w:spacing w:val="-1"/>
        </w:rPr>
        <w:t>constitut</w:t>
      </w:r>
      <w:r w:rsidRPr="000532FE">
        <w:rPr>
          <w:rFonts w:cs="Arial"/>
        </w:rPr>
        <w:t xml:space="preserve">e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unreasonabl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searc</w:t>
      </w:r>
      <w:r w:rsidRPr="000532FE">
        <w:rPr>
          <w:rFonts w:cs="Arial"/>
        </w:rPr>
        <w:t>h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seizur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respec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perso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person’</w:t>
      </w:r>
      <w:r w:rsidRPr="000532FE">
        <w:rPr>
          <w:rFonts w:cs="Arial"/>
        </w:rPr>
        <w:t>s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propert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follows:</w:t>
      </w:r>
    </w:p>
    <w:p w14:paraId="1D90BCD6" w14:textId="77777777" w:rsidR="000532FE" w:rsidRDefault="004A1F3B" w:rsidP="000532FE">
      <w:pPr>
        <w:tabs>
          <w:tab w:val="left" w:pos="2880"/>
        </w:tabs>
        <w:spacing w:before="95"/>
        <w:ind w:left="120" w:right="5750"/>
        <w:rPr>
          <w:rFonts w:ascii="Arial" w:eastAsia="Arial" w:hAnsi="Arial" w:cs="Arial"/>
          <w:i/>
          <w:sz w:val="20"/>
          <w:szCs w:val="20"/>
        </w:rPr>
      </w:pPr>
      <w:r w:rsidRPr="000532FE">
        <w:rPr>
          <w:rFonts w:ascii="Arial" w:eastAsia="Arial" w:hAnsi="Arial" w:cs="Arial"/>
          <w:i/>
          <w:sz w:val="20"/>
          <w:szCs w:val="20"/>
        </w:rPr>
        <w:t>(check</w:t>
      </w:r>
      <w:r w:rsidR="000532FE">
        <w:rPr>
          <w:rFonts w:ascii="Arial" w:eastAsia="Arial" w:hAnsi="Arial" w:cs="Arial"/>
          <w:i/>
          <w:sz w:val="20"/>
          <w:szCs w:val="20"/>
        </w:rPr>
        <w:t xml:space="preserve"> </w:t>
      </w:r>
      <w:r w:rsidRPr="000532FE">
        <w:rPr>
          <w:rFonts w:ascii="Arial" w:eastAsia="Arial" w:hAnsi="Arial" w:cs="Arial"/>
          <w:i/>
          <w:sz w:val="20"/>
          <w:szCs w:val="20"/>
        </w:rPr>
        <w:t>if</w:t>
      </w:r>
      <w:r w:rsidR="000532FE">
        <w:rPr>
          <w:rFonts w:ascii="Arial" w:eastAsia="Arial" w:hAnsi="Arial" w:cs="Arial"/>
          <w:i/>
          <w:sz w:val="20"/>
          <w:szCs w:val="20"/>
        </w:rPr>
        <w:t xml:space="preserve"> applicable)</w:t>
      </w:r>
    </w:p>
    <w:p w14:paraId="54A92273" w14:textId="77777777" w:rsidR="00DC517F" w:rsidRPr="000532FE" w:rsidRDefault="00DC517F">
      <w:pPr>
        <w:spacing w:before="7" w:line="140" w:lineRule="exact"/>
        <w:rPr>
          <w:rFonts w:ascii="Arial" w:hAnsi="Arial" w:cs="Arial"/>
          <w:sz w:val="20"/>
          <w:szCs w:val="20"/>
        </w:rPr>
      </w:pPr>
    </w:p>
    <w:p w14:paraId="779B8544" w14:textId="77777777" w:rsidR="005B565B" w:rsidRPr="005B565B" w:rsidRDefault="004A1F3B">
      <w:pPr>
        <w:pStyle w:val="BodyText"/>
        <w:numPr>
          <w:ilvl w:val="0"/>
          <w:numId w:val="1"/>
        </w:numPr>
        <w:tabs>
          <w:tab w:val="left" w:pos="1442"/>
        </w:tabs>
        <w:spacing w:line="230" w:lineRule="exact"/>
        <w:ind w:left="840" w:right="326" w:firstLine="30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8572E2E" wp14:editId="33936EEE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3175" r="8255" b="762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DC82" id="Group 112" o:spid="_x0000_s1026" style="position:absolute;margin-left:107.45pt;margin-top:-2.85pt;width:13.4pt;height:13.4pt;z-index:-251664384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">
                <v:group id="Group 119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17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15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113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searc</w:t>
      </w:r>
      <w:r w:rsidRPr="000532FE">
        <w:rPr>
          <w:rFonts w:cs="Arial"/>
        </w:rPr>
        <w:t>h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fo</w:t>
      </w:r>
      <w:r w:rsidRPr="000532FE">
        <w:rPr>
          <w:rFonts w:cs="Arial"/>
        </w:rPr>
        <w:t>r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examin</w:t>
      </w:r>
      <w:r w:rsidRPr="000532FE">
        <w:rPr>
          <w:rFonts w:cs="Arial"/>
        </w:rPr>
        <w:t>e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cop</w:t>
      </w:r>
      <w:r w:rsidRPr="000532FE">
        <w:rPr>
          <w:rFonts w:cs="Arial"/>
        </w:rPr>
        <w:t>y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drawings</w:t>
      </w:r>
      <w:r w:rsidRPr="000532FE">
        <w:rPr>
          <w:rFonts w:cs="Arial"/>
        </w:rPr>
        <w:t>,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specifications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licence</w:t>
      </w:r>
      <w:r w:rsidRPr="000532FE">
        <w:rPr>
          <w:rFonts w:cs="Arial"/>
        </w:rPr>
        <w:t>,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document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record</w:t>
      </w:r>
      <w:r w:rsidRPr="000532FE">
        <w:rPr>
          <w:rFonts w:cs="Arial"/>
          <w:spacing w:val="-1"/>
          <w:w w:val="99"/>
        </w:rPr>
        <w:t xml:space="preserve"> </w:t>
      </w:r>
    </w:p>
    <w:p w14:paraId="24548CB2" w14:textId="77777777" w:rsidR="00DC517F" w:rsidRPr="000532FE" w:rsidRDefault="005B565B" w:rsidP="005B565B">
      <w:pPr>
        <w:pStyle w:val="BodyText"/>
        <w:tabs>
          <w:tab w:val="left" w:pos="1442"/>
        </w:tabs>
        <w:spacing w:line="230" w:lineRule="exact"/>
        <w:ind w:left="1144" w:right="326"/>
        <w:rPr>
          <w:rFonts w:cs="Arial"/>
        </w:rPr>
      </w:pPr>
      <w:r>
        <w:rPr>
          <w:rFonts w:cs="Arial"/>
          <w:spacing w:val="-1"/>
          <w:w w:val="99"/>
        </w:rPr>
        <w:t xml:space="preserve">     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r</w:t>
      </w:r>
      <w:r w:rsidR="004A1F3B" w:rsidRPr="000532FE">
        <w:rPr>
          <w:rFonts w:cs="Arial"/>
          <w:spacing w:val="-7"/>
        </w:rPr>
        <w:t xml:space="preserve"> </w:t>
      </w:r>
      <w:r w:rsidR="004A1F3B" w:rsidRPr="000532FE">
        <w:rPr>
          <w:rFonts w:cs="Arial"/>
          <w:spacing w:val="-1"/>
        </w:rPr>
        <w:t>repor</w:t>
      </w:r>
      <w:r w:rsidR="004A1F3B" w:rsidRPr="000532FE">
        <w:rPr>
          <w:rFonts w:cs="Arial"/>
        </w:rPr>
        <w:t>t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a</w:t>
      </w:r>
      <w:r w:rsidR="004A1F3B" w:rsidRPr="000532FE">
        <w:rPr>
          <w:rFonts w:cs="Arial"/>
        </w:rPr>
        <w:t>s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follows:</w:t>
      </w:r>
    </w:p>
    <w:p w14:paraId="5AA66067" w14:textId="77777777" w:rsidR="000532FE" w:rsidRDefault="000532FE" w:rsidP="000532FE">
      <w:pPr>
        <w:pStyle w:val="BodyText"/>
        <w:tabs>
          <w:tab w:val="left" w:pos="1442"/>
        </w:tabs>
        <w:spacing w:line="230" w:lineRule="exact"/>
        <w:ind w:left="1144" w:right="326"/>
        <w:rPr>
          <w:rFonts w:cs="Arial"/>
          <w:spacing w:val="-1"/>
        </w:rPr>
      </w:pPr>
    </w:p>
    <w:p w14:paraId="3BCD4428" w14:textId="77777777" w:rsidR="000532FE" w:rsidRPr="000532FE" w:rsidRDefault="000532FE" w:rsidP="000532FE">
      <w:pPr>
        <w:pStyle w:val="BodyText"/>
        <w:tabs>
          <w:tab w:val="left" w:pos="1442"/>
        </w:tabs>
        <w:spacing w:line="230" w:lineRule="exact"/>
        <w:ind w:left="1144" w:right="326"/>
        <w:rPr>
          <w:rFonts w:cs="Arial"/>
        </w:rPr>
      </w:pPr>
    </w:p>
    <w:p w14:paraId="4CBC8C38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785C2A70" w14:textId="77777777" w:rsidR="00DC517F" w:rsidRPr="000532FE" w:rsidRDefault="00DC517F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02D512B0" w14:textId="77777777" w:rsidR="005B565B" w:rsidRPr="005B565B" w:rsidRDefault="004A1F3B">
      <w:pPr>
        <w:pStyle w:val="BodyText"/>
        <w:numPr>
          <w:ilvl w:val="0"/>
          <w:numId w:val="1"/>
        </w:numPr>
        <w:tabs>
          <w:tab w:val="left" w:pos="1442"/>
        </w:tabs>
        <w:spacing w:line="230" w:lineRule="exact"/>
        <w:ind w:left="840" w:right="966" w:firstLine="30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138098" wp14:editId="193922C9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1BDFF" id="Group 103" o:spid="_x0000_s1026" style="position:absolute;margin-left:107.45pt;margin-top:-2.85pt;width:13.4pt;height:13.4pt;z-index:-251663360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">
                <v:group id="Group 110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" path="m,l,247e" filled="f" strokeweight="1.06pt">
                    <v:path arrowok="t" o:connecttype="custom" o:connectlocs="0,-46;0,201" o:connectangles="0,0"/>
                  </v:shape>
                </v:group>
                <v:group id="Group 108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06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" path="m,l247,e" filled="f" strokeweight="1.06pt">
                    <v:path arrowok="t" o:connecttype="custom" o:connectlocs="0,0;247,0" o:connectangles="0,0"/>
                  </v:shape>
                </v:group>
                <v:group id="Group 104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searc</w:t>
      </w:r>
      <w:r w:rsidRPr="000532FE">
        <w:rPr>
          <w:rFonts w:cs="Arial"/>
        </w:rPr>
        <w:t>h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fo</w:t>
      </w:r>
      <w:r w:rsidRPr="000532FE">
        <w:rPr>
          <w:rFonts w:cs="Arial"/>
        </w:rPr>
        <w:t>r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examin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equipment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machine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device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article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thing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materia</w:t>
      </w:r>
      <w:r w:rsidRPr="000532FE">
        <w:rPr>
          <w:rFonts w:cs="Arial"/>
        </w:rPr>
        <w:t>l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or</w:t>
      </w:r>
      <w:r w:rsidRPr="000532FE">
        <w:rPr>
          <w:rFonts w:cs="Arial"/>
          <w:spacing w:val="-1"/>
          <w:w w:val="99"/>
        </w:rPr>
        <w:t xml:space="preserve"> </w:t>
      </w:r>
    </w:p>
    <w:p w14:paraId="433A9120" w14:textId="77777777" w:rsidR="00DC517F" w:rsidRPr="000532FE" w:rsidRDefault="005B565B" w:rsidP="005B565B">
      <w:pPr>
        <w:pStyle w:val="BodyText"/>
        <w:tabs>
          <w:tab w:val="left" w:pos="1442"/>
        </w:tabs>
        <w:spacing w:line="230" w:lineRule="exact"/>
        <w:ind w:left="1144" w:right="966"/>
        <w:rPr>
          <w:rFonts w:cs="Arial"/>
        </w:rPr>
      </w:pPr>
      <w:r>
        <w:rPr>
          <w:rFonts w:cs="Arial"/>
          <w:spacing w:val="-1"/>
          <w:w w:val="99"/>
        </w:rPr>
        <w:t xml:space="preserve">      </w:t>
      </w:r>
      <w:r w:rsidR="004A1F3B" w:rsidRPr="000532FE">
        <w:rPr>
          <w:rFonts w:cs="Arial"/>
          <w:spacing w:val="-1"/>
        </w:rPr>
        <w:t>biological</w:t>
      </w:r>
      <w:r w:rsidR="004A1F3B" w:rsidRPr="000532FE">
        <w:rPr>
          <w:rFonts w:cs="Arial"/>
        </w:rPr>
        <w:t>,</w:t>
      </w:r>
      <w:r w:rsidR="004A1F3B" w:rsidRPr="000532FE">
        <w:rPr>
          <w:rFonts w:cs="Arial"/>
          <w:spacing w:val="-8"/>
        </w:rPr>
        <w:t xml:space="preserve"> </w:t>
      </w:r>
      <w:proofErr w:type="gramStart"/>
      <w:r w:rsidR="004A1F3B" w:rsidRPr="000532FE">
        <w:rPr>
          <w:rFonts w:cs="Arial"/>
          <w:spacing w:val="-1"/>
        </w:rPr>
        <w:t>chemica</w:t>
      </w:r>
      <w:r w:rsidR="004A1F3B" w:rsidRPr="000532FE">
        <w:rPr>
          <w:rFonts w:cs="Arial"/>
        </w:rPr>
        <w:t>l</w:t>
      </w:r>
      <w:proofErr w:type="gramEnd"/>
      <w:r w:rsidR="004A1F3B" w:rsidRPr="000532FE">
        <w:rPr>
          <w:rFonts w:cs="Arial"/>
          <w:spacing w:val="-8"/>
        </w:rPr>
        <w:t xml:space="preserve">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r</w:t>
      </w:r>
      <w:r w:rsidR="004A1F3B" w:rsidRPr="000532FE">
        <w:rPr>
          <w:rFonts w:cs="Arial"/>
          <w:spacing w:val="-7"/>
        </w:rPr>
        <w:t xml:space="preserve"> </w:t>
      </w:r>
      <w:r w:rsidR="004A1F3B" w:rsidRPr="000532FE">
        <w:rPr>
          <w:rFonts w:cs="Arial"/>
          <w:spacing w:val="-1"/>
        </w:rPr>
        <w:t>physica</w:t>
      </w:r>
      <w:r w:rsidR="004A1F3B" w:rsidRPr="000532FE">
        <w:rPr>
          <w:rFonts w:cs="Arial"/>
        </w:rPr>
        <w:t>l</w:t>
      </w:r>
      <w:r w:rsidR="004A1F3B" w:rsidRPr="000532FE">
        <w:rPr>
          <w:rFonts w:cs="Arial"/>
          <w:spacing w:val="-8"/>
        </w:rPr>
        <w:t xml:space="preserve"> </w:t>
      </w:r>
      <w:r w:rsidR="004A1F3B" w:rsidRPr="000532FE">
        <w:rPr>
          <w:rFonts w:cs="Arial"/>
          <w:spacing w:val="-1"/>
        </w:rPr>
        <w:t>agen</w:t>
      </w:r>
      <w:r w:rsidR="004A1F3B" w:rsidRPr="000532FE">
        <w:rPr>
          <w:rFonts w:cs="Arial"/>
        </w:rPr>
        <w:t>t</w:t>
      </w:r>
      <w:r w:rsidR="004A1F3B" w:rsidRPr="000532FE">
        <w:rPr>
          <w:rFonts w:cs="Arial"/>
          <w:spacing w:val="-7"/>
        </w:rPr>
        <w:t xml:space="preserve"> </w:t>
      </w:r>
      <w:r w:rsidR="004A1F3B" w:rsidRPr="000532FE">
        <w:rPr>
          <w:rFonts w:cs="Arial"/>
          <w:spacing w:val="-1"/>
        </w:rPr>
        <w:t>a</w:t>
      </w:r>
      <w:r w:rsidR="004A1F3B" w:rsidRPr="000532FE">
        <w:rPr>
          <w:rFonts w:cs="Arial"/>
        </w:rPr>
        <w:t>s</w:t>
      </w:r>
      <w:r w:rsidR="004A1F3B" w:rsidRPr="000532FE">
        <w:rPr>
          <w:rFonts w:cs="Arial"/>
          <w:spacing w:val="-8"/>
        </w:rPr>
        <w:t xml:space="preserve"> </w:t>
      </w:r>
      <w:r w:rsidR="004A1F3B" w:rsidRPr="000532FE">
        <w:rPr>
          <w:rFonts w:cs="Arial"/>
          <w:spacing w:val="-1"/>
        </w:rPr>
        <w:t>follows:</w:t>
      </w:r>
    </w:p>
    <w:p w14:paraId="38DE5264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440BA809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0E3A35B8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6A2B7C27" w14:textId="77777777" w:rsidR="00DC517F" w:rsidRPr="000532FE" w:rsidRDefault="00DC517F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2146D9BC" w14:textId="77777777" w:rsidR="005B565B" w:rsidRPr="005B565B" w:rsidRDefault="004A1F3B">
      <w:pPr>
        <w:pStyle w:val="BodyText"/>
        <w:numPr>
          <w:ilvl w:val="0"/>
          <w:numId w:val="1"/>
        </w:numPr>
        <w:tabs>
          <w:tab w:val="left" w:pos="1431"/>
          <w:tab w:val="left" w:pos="6632"/>
        </w:tabs>
        <w:spacing w:line="230" w:lineRule="exact"/>
        <w:ind w:left="840" w:right="285" w:firstLine="30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F82B26" wp14:editId="2E9C1823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3175" r="8255" b="762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A0948" id="Group 94" o:spid="_x0000_s1026" style="position:absolute;margin-left:107.45pt;margin-top:-2.85pt;width:13.4pt;height:13.4pt;z-index:-251662336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">
                <v:group id="Group 101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" path="m,l,247e" filled="f" strokeweight="1.06pt">
                    <v:path arrowok="t" o:connecttype="custom" o:connectlocs="0,-46;0,201" o:connectangles="0,0"/>
                  </v:shape>
                </v:group>
                <v:group id="Group 99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" path="m,l,247e" filled="f" strokeweight="1.06pt">
                    <v:path arrowok="t" o:connecttype="custom" o:connectlocs="0,-46;0,201" o:connectangles="0,0"/>
                  </v:shape>
                </v:group>
                <v:group id="Group 97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95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requir</w:t>
      </w:r>
      <w:r w:rsidRPr="000532FE">
        <w:rPr>
          <w:rFonts w:cs="Arial"/>
        </w:rPr>
        <w:t>e</w:t>
      </w:r>
      <w:r w:rsidR="000532FE">
        <w:rPr>
          <w:rFonts w:cs="Arial"/>
        </w:rPr>
        <w:t xml:space="preserve"> </w:t>
      </w:r>
      <w:r w:rsidRPr="000532FE">
        <w:rPr>
          <w:rFonts w:cs="Arial"/>
          <w:u w:val="single" w:color="000000"/>
        </w:rPr>
        <w:tab/>
      </w:r>
      <w:r w:rsidR="000532FE">
        <w:rPr>
          <w:rFonts w:cs="Arial"/>
        </w:rPr>
        <w:t xml:space="preserve"> </w:t>
      </w:r>
      <w:r w:rsidRPr="000532FE">
        <w:rPr>
          <w:rFonts w:cs="Arial"/>
          <w:spacing w:val="-1"/>
        </w:rPr>
        <w:t>(</w:t>
      </w:r>
      <w:r w:rsidRPr="000532FE">
        <w:rPr>
          <w:rFonts w:cs="Arial"/>
        </w:rPr>
        <w:t>a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person</w:t>
      </w:r>
      <w:r w:rsidRPr="000532FE">
        <w:rPr>
          <w:rFonts w:cs="Arial"/>
        </w:rPr>
        <w:t>)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produc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</w:p>
    <w:p w14:paraId="361BB48C" w14:textId="77777777" w:rsidR="00DC517F" w:rsidRPr="000532FE" w:rsidRDefault="005B565B" w:rsidP="005B565B">
      <w:pPr>
        <w:pStyle w:val="BodyText"/>
        <w:tabs>
          <w:tab w:val="left" w:pos="1431"/>
          <w:tab w:val="left" w:pos="6632"/>
        </w:tabs>
        <w:spacing w:line="230" w:lineRule="exact"/>
        <w:ind w:left="1144" w:right="285"/>
        <w:rPr>
          <w:rFonts w:cs="Arial"/>
        </w:rPr>
      </w:pPr>
      <w:r>
        <w:rPr>
          <w:rFonts w:cs="Arial"/>
          <w:spacing w:val="-6"/>
        </w:rPr>
        <w:t xml:space="preserve">      </w:t>
      </w:r>
      <w:r w:rsidR="004A1F3B" w:rsidRPr="000532FE">
        <w:rPr>
          <w:rFonts w:cs="Arial"/>
          <w:spacing w:val="-1"/>
        </w:rPr>
        <w:t>item</w:t>
      </w:r>
      <w:r w:rsidR="004A1F3B" w:rsidRPr="000532FE">
        <w:rPr>
          <w:rFonts w:cs="Arial"/>
          <w:spacing w:val="-1"/>
          <w:w w:val="99"/>
        </w:rPr>
        <w:t xml:space="preserve"> </w:t>
      </w:r>
      <w:r w:rsidR="004A1F3B" w:rsidRPr="000532FE">
        <w:rPr>
          <w:rFonts w:cs="Arial"/>
          <w:spacing w:val="-1"/>
        </w:rPr>
        <w:t>describe</w:t>
      </w:r>
      <w:r w:rsidR="004A1F3B" w:rsidRPr="000532FE">
        <w:rPr>
          <w:rFonts w:cs="Arial"/>
        </w:rPr>
        <w:t>d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i</w:t>
      </w:r>
      <w:r w:rsidR="004A1F3B" w:rsidRPr="000532FE">
        <w:rPr>
          <w:rFonts w:cs="Arial"/>
        </w:rPr>
        <w:t>n</w:t>
      </w:r>
      <w:r w:rsidR="004A1F3B" w:rsidRPr="000532FE">
        <w:rPr>
          <w:rFonts w:cs="Arial"/>
          <w:spacing w:val="-5"/>
        </w:rPr>
        <w:t xml:space="preserve"> </w:t>
      </w:r>
      <w:r w:rsidR="004A1F3B" w:rsidRPr="000532FE">
        <w:rPr>
          <w:rFonts w:cs="Arial"/>
          <w:spacing w:val="-1"/>
        </w:rPr>
        <w:t>claus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(a</w:t>
      </w:r>
      <w:r w:rsidR="004A1F3B" w:rsidRPr="000532FE">
        <w:rPr>
          <w:rFonts w:cs="Arial"/>
        </w:rPr>
        <w:t>)</w:t>
      </w:r>
      <w:r w:rsidR="004A1F3B" w:rsidRPr="000532FE">
        <w:rPr>
          <w:rFonts w:cs="Arial"/>
          <w:spacing w:val="-5"/>
        </w:rPr>
        <w:t xml:space="preserve">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r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(b</w:t>
      </w:r>
      <w:r w:rsidR="004A1F3B" w:rsidRPr="000532FE">
        <w:rPr>
          <w:rFonts w:cs="Arial"/>
        </w:rPr>
        <w:t>)</w:t>
      </w:r>
      <w:r w:rsidR="004A1F3B" w:rsidRPr="000532FE">
        <w:rPr>
          <w:rFonts w:cs="Arial"/>
          <w:spacing w:val="-5"/>
        </w:rPr>
        <w:t xml:space="preserve"> </w:t>
      </w:r>
      <w:r w:rsidR="004A1F3B" w:rsidRPr="000532FE">
        <w:rPr>
          <w:rFonts w:cs="Arial"/>
          <w:spacing w:val="-1"/>
        </w:rPr>
        <w:t>a</w:t>
      </w:r>
      <w:r w:rsidR="004A1F3B" w:rsidRPr="000532FE">
        <w:rPr>
          <w:rFonts w:cs="Arial"/>
        </w:rPr>
        <w:t>s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follows:</w:t>
      </w:r>
    </w:p>
    <w:p w14:paraId="5FEA41FD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38F26CAA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473F82DC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6A8C083D" w14:textId="77777777" w:rsidR="00DC517F" w:rsidRPr="000532FE" w:rsidRDefault="00DC517F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1924EF98" w14:textId="77777777" w:rsidR="005B565B" w:rsidRPr="005B565B" w:rsidRDefault="004A1F3B">
      <w:pPr>
        <w:pStyle w:val="BodyText"/>
        <w:numPr>
          <w:ilvl w:val="0"/>
          <w:numId w:val="1"/>
        </w:numPr>
        <w:tabs>
          <w:tab w:val="left" w:pos="1442"/>
        </w:tabs>
        <w:spacing w:line="230" w:lineRule="exact"/>
        <w:ind w:left="840" w:right="740" w:firstLine="30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56CD8F" wp14:editId="5E18AE6E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4445" r="8255" b="635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A818F" id="Group 85" o:spid="_x0000_s1026" style="position:absolute;margin-left:107.45pt;margin-top:-2.85pt;width:13.4pt;height:13.4pt;z-index:-251661312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">
                <v:group id="Group 92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3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90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1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" path="m,l,247e" filled="f" strokeweight="1.06pt">
                    <v:path arrowok="t" o:connecttype="custom" o:connectlocs="0,-46;0,201" o:connectangles="0,0"/>
                  </v:shape>
                </v:group>
                <v:group id="Group 88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86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conduc</w:t>
      </w:r>
      <w:r w:rsidRPr="000532FE">
        <w:rPr>
          <w:rFonts w:cs="Arial"/>
        </w:rPr>
        <w:t>t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tak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test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equipment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machine</w:t>
      </w:r>
      <w:r w:rsidRPr="000532FE">
        <w:rPr>
          <w:rFonts w:cs="Arial"/>
        </w:rPr>
        <w:t>,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device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article</w:t>
      </w:r>
      <w:r w:rsidRPr="000532FE">
        <w:rPr>
          <w:rFonts w:cs="Arial"/>
        </w:rPr>
        <w:t>,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thing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materia</w:t>
      </w:r>
      <w:r w:rsidRPr="000532FE">
        <w:rPr>
          <w:rFonts w:cs="Arial"/>
        </w:rPr>
        <w:t>l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or</w:t>
      </w:r>
      <w:r w:rsidRPr="000532FE">
        <w:rPr>
          <w:rFonts w:cs="Arial"/>
          <w:spacing w:val="-1"/>
          <w:w w:val="99"/>
        </w:rPr>
        <w:t xml:space="preserve"> </w:t>
      </w:r>
    </w:p>
    <w:p w14:paraId="39084F1E" w14:textId="77777777" w:rsidR="005B565B" w:rsidRDefault="005B565B" w:rsidP="005B565B">
      <w:pPr>
        <w:pStyle w:val="BodyText"/>
        <w:tabs>
          <w:tab w:val="left" w:pos="1442"/>
        </w:tabs>
        <w:spacing w:line="230" w:lineRule="exact"/>
        <w:ind w:left="1144" w:right="740"/>
        <w:rPr>
          <w:rFonts w:cs="Arial"/>
          <w:spacing w:val="-6"/>
        </w:rPr>
      </w:pPr>
      <w:r>
        <w:rPr>
          <w:rFonts w:cs="Arial"/>
          <w:spacing w:val="-1"/>
          <w:w w:val="99"/>
        </w:rPr>
        <w:t xml:space="preserve">      </w:t>
      </w:r>
      <w:r w:rsidR="004A1F3B" w:rsidRPr="000532FE">
        <w:rPr>
          <w:rFonts w:cs="Arial"/>
          <w:spacing w:val="-1"/>
        </w:rPr>
        <w:t>biological</w:t>
      </w:r>
      <w:r w:rsidR="004A1F3B" w:rsidRPr="000532FE">
        <w:rPr>
          <w:rFonts w:cs="Arial"/>
        </w:rPr>
        <w:t>,</w:t>
      </w:r>
      <w:r w:rsidR="004A1F3B" w:rsidRPr="000532FE">
        <w:rPr>
          <w:rFonts w:cs="Arial"/>
          <w:spacing w:val="-7"/>
        </w:rPr>
        <w:t xml:space="preserve"> </w:t>
      </w:r>
      <w:proofErr w:type="gramStart"/>
      <w:r w:rsidR="004A1F3B" w:rsidRPr="000532FE">
        <w:rPr>
          <w:rFonts w:cs="Arial"/>
          <w:spacing w:val="-1"/>
        </w:rPr>
        <w:t>chemica</w:t>
      </w:r>
      <w:r w:rsidR="004A1F3B" w:rsidRPr="000532FE">
        <w:rPr>
          <w:rFonts w:cs="Arial"/>
        </w:rPr>
        <w:t>l</w:t>
      </w:r>
      <w:proofErr w:type="gramEnd"/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r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physica</w:t>
      </w:r>
      <w:r w:rsidR="004A1F3B" w:rsidRPr="000532FE">
        <w:rPr>
          <w:rFonts w:cs="Arial"/>
        </w:rPr>
        <w:t>l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agent</w:t>
      </w:r>
      <w:r w:rsidR="004A1F3B" w:rsidRPr="000532FE">
        <w:rPr>
          <w:rFonts w:cs="Arial"/>
        </w:rPr>
        <w:t>,</w:t>
      </w:r>
      <w:r w:rsidR="004A1F3B" w:rsidRPr="000532FE">
        <w:rPr>
          <w:rFonts w:cs="Arial"/>
          <w:spacing w:val="-7"/>
        </w:rPr>
        <w:t xml:space="preserve"> </w:t>
      </w:r>
      <w:r w:rsidR="004A1F3B" w:rsidRPr="000532FE">
        <w:rPr>
          <w:rFonts w:cs="Arial"/>
          <w:spacing w:val="-1"/>
        </w:rPr>
        <w:t>an</w:t>
      </w:r>
      <w:r w:rsidR="004A1F3B" w:rsidRPr="000532FE">
        <w:rPr>
          <w:rFonts w:cs="Arial"/>
        </w:rPr>
        <w:t>d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tak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an</w:t>
      </w:r>
      <w:r w:rsidR="004A1F3B" w:rsidRPr="000532FE">
        <w:rPr>
          <w:rFonts w:cs="Arial"/>
        </w:rPr>
        <w:t>d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carr</w:t>
      </w:r>
      <w:r w:rsidR="004A1F3B" w:rsidRPr="000532FE">
        <w:rPr>
          <w:rFonts w:cs="Arial"/>
        </w:rPr>
        <w:t>y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awa</w:t>
      </w:r>
      <w:r w:rsidR="004A1F3B" w:rsidRPr="000532FE">
        <w:rPr>
          <w:rFonts w:cs="Arial"/>
        </w:rPr>
        <w:t>y</w:t>
      </w:r>
      <w:r w:rsidR="004A1F3B" w:rsidRPr="000532FE">
        <w:rPr>
          <w:rFonts w:cs="Arial"/>
          <w:spacing w:val="-7"/>
        </w:rPr>
        <w:t xml:space="preserve"> </w:t>
      </w:r>
      <w:r w:rsidR="004A1F3B" w:rsidRPr="000532FE">
        <w:rPr>
          <w:rFonts w:cs="Arial"/>
          <w:spacing w:val="-1"/>
        </w:rPr>
        <w:t>sample</w:t>
      </w:r>
      <w:r w:rsidR="004A1F3B" w:rsidRPr="000532FE">
        <w:rPr>
          <w:rFonts w:cs="Arial"/>
        </w:rPr>
        <w:t>s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fro</w:t>
      </w:r>
      <w:r w:rsidR="004A1F3B" w:rsidRPr="000532FE">
        <w:rPr>
          <w:rFonts w:cs="Arial"/>
        </w:rPr>
        <w:t>m</w:t>
      </w:r>
      <w:r w:rsidR="004A1F3B" w:rsidRPr="000532FE">
        <w:rPr>
          <w:rFonts w:cs="Arial"/>
          <w:spacing w:val="-6"/>
        </w:rPr>
        <w:t xml:space="preserve"> </w:t>
      </w:r>
      <w:r w:rsidR="004A1F3B" w:rsidRPr="000532FE">
        <w:rPr>
          <w:rFonts w:cs="Arial"/>
          <w:spacing w:val="-1"/>
        </w:rPr>
        <w:t>th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6"/>
        </w:rPr>
        <w:t xml:space="preserve"> </w:t>
      </w:r>
    </w:p>
    <w:p w14:paraId="0ED014E2" w14:textId="77777777" w:rsidR="00DC517F" w:rsidRPr="000532FE" w:rsidRDefault="005B565B" w:rsidP="005B565B">
      <w:pPr>
        <w:pStyle w:val="BodyText"/>
        <w:tabs>
          <w:tab w:val="left" w:pos="1442"/>
        </w:tabs>
        <w:spacing w:line="230" w:lineRule="exact"/>
        <w:ind w:left="1144" w:right="740"/>
        <w:rPr>
          <w:rFonts w:cs="Arial"/>
        </w:rPr>
      </w:pPr>
      <w:r>
        <w:rPr>
          <w:rFonts w:cs="Arial"/>
          <w:spacing w:val="-6"/>
        </w:rPr>
        <w:t xml:space="preserve">      </w:t>
      </w:r>
      <w:r w:rsidR="004A1F3B" w:rsidRPr="000532FE">
        <w:rPr>
          <w:rFonts w:cs="Arial"/>
          <w:spacing w:val="-1"/>
        </w:rPr>
        <w:t>testin</w:t>
      </w:r>
      <w:r w:rsidR="004A1F3B" w:rsidRPr="000532FE">
        <w:rPr>
          <w:rFonts w:cs="Arial"/>
        </w:rPr>
        <w:t>g</w:t>
      </w:r>
      <w:r w:rsidR="004A1F3B" w:rsidRPr="000532FE">
        <w:rPr>
          <w:rFonts w:cs="Arial"/>
          <w:spacing w:val="-7"/>
        </w:rPr>
        <w:t xml:space="preserve"> </w:t>
      </w:r>
      <w:r w:rsidR="004A1F3B" w:rsidRPr="000532FE">
        <w:rPr>
          <w:rFonts w:cs="Arial"/>
          <w:spacing w:val="-1"/>
        </w:rPr>
        <w:t>as</w:t>
      </w:r>
      <w:r w:rsidR="004A1F3B" w:rsidRPr="000532FE">
        <w:rPr>
          <w:rFonts w:cs="Arial"/>
          <w:spacing w:val="-1"/>
          <w:w w:val="99"/>
        </w:rPr>
        <w:t xml:space="preserve"> </w:t>
      </w:r>
      <w:r w:rsidR="004A1F3B" w:rsidRPr="000532FE">
        <w:rPr>
          <w:rFonts w:cs="Arial"/>
          <w:spacing w:val="-1"/>
        </w:rPr>
        <w:t>follows:</w:t>
      </w:r>
    </w:p>
    <w:p w14:paraId="5FBDD38D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069C3EF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448E5707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23AD9205" w14:textId="77777777" w:rsidR="00DC517F" w:rsidRPr="000532FE" w:rsidRDefault="00DC517F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54C78190" w14:textId="77777777" w:rsidR="005B565B" w:rsidRPr="005B565B" w:rsidRDefault="004A1F3B" w:rsidP="004A1F3B">
      <w:pPr>
        <w:pStyle w:val="BodyText"/>
        <w:numPr>
          <w:ilvl w:val="0"/>
          <w:numId w:val="1"/>
        </w:numPr>
        <w:tabs>
          <w:tab w:val="left" w:pos="1387"/>
        </w:tabs>
        <w:spacing w:line="230" w:lineRule="exact"/>
        <w:ind w:left="840" w:right="194" w:firstLine="33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E896BD" wp14:editId="3CEBB643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8890" r="8255" b="190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D78BC" id="Group 76" o:spid="_x0000_s1026" style="position:absolute;margin-left:107.45pt;margin-top:-2.85pt;width:13.4pt;height:13.4pt;z-index:-251660288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">
                <v:group id="Group 83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4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" path="m,l,247e" filled="f" strokeweight="1.06pt">
                    <v:path arrowok="t" o:connecttype="custom" o:connectlocs="0,-46;0,201" o:connectangles="0,0"/>
                  </v:shape>
                </v:group>
                <v:group id="Group 81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" path="m,l,247e" filled="f" strokeweight="1.06pt">
                    <v:path arrowok="t" o:connecttype="custom" o:connectlocs="0,-46;0,201" o:connectangles="0,0"/>
                  </v:shape>
                </v:group>
                <v:group id="Group 79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77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tak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measurement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recor</w:t>
      </w:r>
      <w:r w:rsidRPr="000532FE">
        <w:rPr>
          <w:rFonts w:cs="Arial"/>
        </w:rPr>
        <w:t>d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b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mean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physica</w:t>
      </w:r>
      <w:r w:rsidRPr="000532FE">
        <w:rPr>
          <w:rFonts w:cs="Arial"/>
        </w:rPr>
        <w:t>l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circumstance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plac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as</w:t>
      </w:r>
      <w:r w:rsidRPr="000532FE">
        <w:rPr>
          <w:rFonts w:cs="Arial"/>
          <w:spacing w:val="-1"/>
          <w:w w:val="99"/>
        </w:rPr>
        <w:t xml:space="preserve"> </w:t>
      </w:r>
    </w:p>
    <w:p w14:paraId="04C2508D" w14:textId="77777777" w:rsidR="00DC517F" w:rsidRPr="000532FE" w:rsidRDefault="005B565B" w:rsidP="005B565B">
      <w:pPr>
        <w:pStyle w:val="BodyText"/>
        <w:tabs>
          <w:tab w:val="left" w:pos="1387"/>
        </w:tabs>
        <w:spacing w:line="230" w:lineRule="exact"/>
        <w:ind w:left="1170" w:right="194"/>
        <w:rPr>
          <w:rFonts w:cs="Arial"/>
        </w:rPr>
      </w:pPr>
      <w:r>
        <w:rPr>
          <w:rFonts w:cs="Arial"/>
          <w:spacing w:val="-1"/>
          <w:w w:val="99"/>
        </w:rPr>
        <w:t xml:space="preserve">     </w:t>
      </w:r>
      <w:r w:rsidR="004A1F3B" w:rsidRPr="000532FE">
        <w:rPr>
          <w:rFonts w:cs="Arial"/>
          <w:spacing w:val="-1"/>
        </w:rPr>
        <w:t>follows:</w:t>
      </w:r>
    </w:p>
    <w:p w14:paraId="2D98DF88" w14:textId="77777777" w:rsidR="00DC517F" w:rsidRPr="000532FE" w:rsidRDefault="00DC517F">
      <w:pPr>
        <w:spacing w:before="8" w:line="190" w:lineRule="exact"/>
        <w:rPr>
          <w:rFonts w:ascii="Arial" w:hAnsi="Arial" w:cs="Arial"/>
          <w:sz w:val="20"/>
          <w:szCs w:val="20"/>
        </w:rPr>
      </w:pPr>
    </w:p>
    <w:p w14:paraId="5CC4219F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6B4AB9F5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2CCCED1B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4CB0FD73" w14:textId="77777777" w:rsidR="00DC517F" w:rsidRPr="000532FE" w:rsidRDefault="004A1F3B">
      <w:pPr>
        <w:pStyle w:val="BodyText"/>
        <w:ind w:left="114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BC0DDE" wp14:editId="7E6CDC34">
                <wp:simplePos x="0" y="0"/>
                <wp:positionH relativeFrom="page">
                  <wp:posOffset>1364615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635" r="8255" b="63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3"/>
                          <a:chExt cx="268" cy="268"/>
                        </a:xfrm>
                      </wpg:grpSpPr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2170" y="-43"/>
                            <a:ext cx="2" cy="247"/>
                            <a:chOff x="2170" y="-43"/>
                            <a:chExt cx="2" cy="247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217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399" y="-43"/>
                            <a:ext cx="2" cy="247"/>
                            <a:chOff x="2399" y="-43"/>
                            <a:chExt cx="2" cy="2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39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2160" y="-33"/>
                            <a:ext cx="247" cy="2"/>
                            <a:chOff x="2160" y="-33"/>
                            <a:chExt cx="247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216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2160" y="196"/>
                            <a:ext cx="247" cy="2"/>
                            <a:chOff x="2160" y="196"/>
                            <a:chExt cx="247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216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64A2C" id="Group 67" o:spid="_x0000_s1026" style="position:absolute;margin-left:107.45pt;margin-top:-2.65pt;width:13.4pt;height:13.4pt;z-index:-251659264;mso-position-horizontal-relative:page" coordorigin="214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">
                <v:group id="Group 74" o:spid="_x0000_s1027" style="position:absolute;left:2170;top:-43;width:2;height:247" coordorigin="217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28" style="position:absolute;left:217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72" o:spid="_x0000_s1029" style="position:absolute;left:2399;top:-43;width:2;height:247" coordorigin="239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0" style="position:absolute;left:239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" path="m,l,247e" filled="f" strokeweight="1.06pt">
                    <v:path arrowok="t" o:connecttype="custom" o:connectlocs="0,-43;0,204" o:connectangles="0,0"/>
                  </v:shape>
                </v:group>
                <v:group id="Group 70" o:spid="_x0000_s1031" style="position:absolute;left:2160;top:-33;width:247;height:2" coordorigin="216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2" style="position:absolute;left:216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68" o:spid="_x0000_s1033" style="position:absolute;left:2160;top:196;width:247;height:2" coordorigin="216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4" style="position:absolute;left:216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(f)</w:t>
      </w:r>
    </w:p>
    <w:p w14:paraId="3CF7FA0C" w14:textId="77777777" w:rsidR="00DC517F" w:rsidRPr="000532FE" w:rsidRDefault="00DC517F">
      <w:pPr>
        <w:rPr>
          <w:rFonts w:ascii="Arial" w:hAnsi="Arial" w:cs="Arial"/>
          <w:sz w:val="20"/>
          <w:szCs w:val="20"/>
        </w:rPr>
        <w:sectPr w:rsidR="00DC517F" w:rsidRPr="000532FE">
          <w:type w:val="continuous"/>
          <w:pgSz w:w="12240" w:h="20160"/>
          <w:pgMar w:top="1760" w:right="1300" w:bottom="280" w:left="1320" w:header="720" w:footer="720" w:gutter="0"/>
          <w:cols w:space="720"/>
        </w:sectPr>
      </w:pPr>
    </w:p>
    <w:p w14:paraId="10406CF6" w14:textId="77777777" w:rsidR="000532FE" w:rsidRDefault="004A1F3B" w:rsidP="000532FE">
      <w:pPr>
        <w:pStyle w:val="BodyText"/>
        <w:spacing w:line="230" w:lineRule="exact"/>
        <w:ind w:left="720" w:right="224" w:firstLine="304"/>
        <w:rPr>
          <w:rFonts w:cs="Arial"/>
          <w:spacing w:val="-6"/>
        </w:rPr>
      </w:pPr>
      <w:r>
        <w:rPr>
          <w:rFonts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48BFF0" wp14:editId="4EF81634">
                <wp:simplePos x="0" y="0"/>
                <wp:positionH relativeFrom="page">
                  <wp:posOffset>1136015</wp:posOffset>
                </wp:positionH>
                <wp:positionV relativeFrom="paragraph">
                  <wp:posOffset>11430</wp:posOffset>
                </wp:positionV>
                <wp:extent cx="170180" cy="170180"/>
                <wp:effectExtent l="2540" t="1905" r="825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89" y="18"/>
                          <a:chExt cx="268" cy="268"/>
                        </a:xfrm>
                      </wpg:grpSpPr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1810" y="29"/>
                            <a:ext cx="2" cy="247"/>
                            <a:chOff x="1810" y="29"/>
                            <a:chExt cx="2" cy="247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1810" y="29"/>
                              <a:ext cx="2" cy="24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47"/>
                                <a:gd name="T2" fmla="+- 0 276 29"/>
                                <a:gd name="T3" fmla="*/ 27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2039" y="29"/>
                            <a:ext cx="2" cy="247"/>
                            <a:chOff x="2039" y="29"/>
                            <a:chExt cx="2" cy="247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2039" y="29"/>
                              <a:ext cx="2" cy="24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47"/>
                                <a:gd name="T2" fmla="+- 0 276 29"/>
                                <a:gd name="T3" fmla="*/ 27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800" y="38"/>
                            <a:ext cx="247" cy="2"/>
                            <a:chOff x="1800" y="38"/>
                            <a:chExt cx="247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800" y="38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1800" y="267"/>
                            <a:ext cx="247" cy="2"/>
                            <a:chOff x="1800" y="267"/>
                            <a:chExt cx="247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1800" y="267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8AC85" id="Group 58" o:spid="_x0000_s1026" style="position:absolute;margin-left:89.45pt;margin-top:.9pt;width:13.4pt;height:13.4pt;z-index:-251658240;mso-position-horizontal-relative:page" coordorigin="1789,18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">
                <v:group id="Group 65" o:spid="_x0000_s1027" style="position:absolute;left:1810;top:29;width:2;height:247" coordorigin="1810,29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6" o:spid="_x0000_s1028" style="position:absolute;left:1810;top:29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" path="m,l,247e" filled="f" strokeweight="1.06pt">
                    <v:path arrowok="t" o:connecttype="custom" o:connectlocs="0,29;0,276" o:connectangles="0,0"/>
                  </v:shape>
                </v:group>
                <v:group id="Group 63" o:spid="_x0000_s1029" style="position:absolute;left:2039;top:29;width:2;height:247" coordorigin="2039,29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30" style="position:absolute;left:2039;top:29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" path="m,l,247e" filled="f" strokeweight="1.06pt">
                    <v:path arrowok="t" o:connecttype="custom" o:connectlocs="0,29;0,276" o:connectangles="0,0"/>
                  </v:shape>
                </v:group>
                <v:group id="Group 61" o:spid="_x0000_s1031" style="position:absolute;left:1800;top:38;width:247;height:2" coordorigin="1800,38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2" style="position:absolute;left:1800;top:38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59" o:spid="_x0000_s1033" style="position:absolute;left:1800;top:267;width:247;height:2" coordorigin="1800,26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4" style="position:absolute;left:1800;top:26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followin</w:t>
      </w:r>
      <w:r w:rsidRPr="000532FE">
        <w:rPr>
          <w:rFonts w:cs="Arial"/>
        </w:rPr>
        <w:t>g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term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condition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ar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ordere</w:t>
      </w:r>
      <w:r w:rsidRPr="000532FE">
        <w:rPr>
          <w:rFonts w:cs="Arial"/>
        </w:rPr>
        <w:t>d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ensur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searc</w:t>
      </w:r>
      <w:r w:rsidRPr="000532FE">
        <w:rPr>
          <w:rFonts w:cs="Arial"/>
        </w:rPr>
        <w:t>h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seizur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proofErr w:type="gramStart"/>
      <w:r w:rsidRPr="000532FE">
        <w:rPr>
          <w:rFonts w:cs="Arial"/>
          <w:spacing w:val="-1"/>
        </w:rPr>
        <w:t>reasonabl</w:t>
      </w:r>
      <w:r w:rsidRPr="000532FE">
        <w:rPr>
          <w:rFonts w:cs="Arial"/>
        </w:rPr>
        <w:t>e</w:t>
      </w:r>
      <w:proofErr w:type="gramEnd"/>
      <w:r w:rsidRPr="000532FE">
        <w:rPr>
          <w:rFonts w:cs="Arial"/>
          <w:spacing w:val="-6"/>
        </w:rPr>
        <w:t xml:space="preserve"> </w:t>
      </w:r>
    </w:p>
    <w:p w14:paraId="12A0E19A" w14:textId="77777777" w:rsidR="00DC517F" w:rsidRPr="000532FE" w:rsidRDefault="004A1F3B" w:rsidP="000532FE">
      <w:pPr>
        <w:pStyle w:val="BodyText"/>
        <w:spacing w:line="230" w:lineRule="exact"/>
        <w:ind w:left="720" w:right="224" w:firstLine="304"/>
        <w:rPr>
          <w:rFonts w:cs="Arial"/>
        </w:rPr>
      </w:pPr>
      <w:r w:rsidRPr="000532FE">
        <w:rPr>
          <w:rFonts w:cs="Arial"/>
          <w:spacing w:val="-1"/>
        </w:rPr>
        <w:t>in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18"/>
        </w:rPr>
        <w:t xml:space="preserve"> </w:t>
      </w:r>
      <w:r w:rsidRPr="000532FE">
        <w:rPr>
          <w:rFonts w:cs="Arial"/>
          <w:spacing w:val="-1"/>
        </w:rPr>
        <w:t>circumstances:</w:t>
      </w:r>
    </w:p>
    <w:p w14:paraId="40FB8851" w14:textId="77777777" w:rsidR="00DC517F" w:rsidRPr="000532FE" w:rsidRDefault="00DC517F">
      <w:pPr>
        <w:spacing w:before="7" w:line="110" w:lineRule="exact"/>
        <w:rPr>
          <w:rFonts w:ascii="Arial" w:hAnsi="Arial" w:cs="Arial"/>
          <w:sz w:val="20"/>
          <w:szCs w:val="20"/>
        </w:rPr>
      </w:pPr>
    </w:p>
    <w:p w14:paraId="0CA96E2F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5AF4C3FC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7B0F7C40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C1E9E0F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5DA27433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3C509EB2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7BE4E827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7AB2A0A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C787D81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5573765C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49907F9D" w14:textId="77777777" w:rsidR="000532FE" w:rsidRDefault="004A1F3B" w:rsidP="000532FE">
      <w:pPr>
        <w:pStyle w:val="BodyText"/>
        <w:spacing w:line="230" w:lineRule="exact"/>
        <w:ind w:left="720" w:right="117" w:firstLine="360"/>
        <w:rPr>
          <w:rFonts w:cs="Arial"/>
          <w:spacing w:val="-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78B5B0" wp14:editId="17DEF0E4">
                <wp:simplePos x="0" y="0"/>
                <wp:positionH relativeFrom="page">
                  <wp:posOffset>1136015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0" r="8255" b="127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89" y="-57"/>
                          <a:chExt cx="268" cy="268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810" y="-46"/>
                            <a:ext cx="2" cy="247"/>
                            <a:chOff x="1810" y="-46"/>
                            <a:chExt cx="2" cy="247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81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2039" y="-46"/>
                            <a:ext cx="2" cy="247"/>
                            <a:chOff x="2039" y="-46"/>
                            <a:chExt cx="2" cy="247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203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800" y="-37"/>
                            <a:ext cx="247" cy="2"/>
                            <a:chOff x="1800" y="-37"/>
                            <a:chExt cx="247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80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800" y="192"/>
                            <a:ext cx="247" cy="2"/>
                            <a:chOff x="1800" y="192"/>
                            <a:chExt cx="247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80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243C" id="Group 49" o:spid="_x0000_s1026" style="position:absolute;margin-left:89.45pt;margin-top:-2.85pt;width:13.4pt;height:13.4pt;z-index:-251657216;mso-position-horizontal-relative:page" coordorigin="178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">
                <v:group id="Group 56" o:spid="_x0000_s1027" style="position:absolute;left:1810;top:-46;width:2;height:247" coordorigin="181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28" style="position:absolute;left:181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" path="m,l,247e" filled="f" strokeweight="1.06pt">
                    <v:path arrowok="t" o:connecttype="custom" o:connectlocs="0,-46;0,201" o:connectangles="0,0"/>
                  </v:shape>
                </v:group>
                <v:group id="Group 54" o:spid="_x0000_s1029" style="position:absolute;left:2039;top:-46;width:2;height:247" coordorigin="203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0" style="position:absolute;left:203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" path="m,l,247e" filled="f" strokeweight="1.06pt">
                    <v:path arrowok="t" o:connecttype="custom" o:connectlocs="0,-46;0,201" o:connectangles="0,0"/>
                  </v:shape>
                </v:group>
                <v:group id="Group 52" o:spid="_x0000_s1031" style="position:absolute;left:1800;top:-37;width:247;height:2" coordorigin="180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2" style="position:absolute;left:180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50" o:spid="_x0000_s1033" style="position:absolute;left:1800;top:192;width:247;height:2" coordorigin="180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4" style="position:absolute;left:180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followin</w:t>
      </w:r>
      <w:r w:rsidRPr="000532FE">
        <w:rPr>
          <w:rFonts w:cs="Arial"/>
        </w:rPr>
        <w:t>g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term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condition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ar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ordere</w:t>
      </w:r>
      <w:r w:rsidRPr="000532FE">
        <w:rPr>
          <w:rFonts w:cs="Arial"/>
        </w:rPr>
        <w:t>d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ensur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privac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perso</w:t>
      </w:r>
      <w:r w:rsidRPr="000532FE">
        <w:rPr>
          <w:rFonts w:cs="Arial"/>
        </w:rPr>
        <w:t>n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5"/>
        </w:rPr>
        <w:t xml:space="preserve"> </w:t>
      </w:r>
      <w:proofErr w:type="gramStart"/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proofErr w:type="gramEnd"/>
      <w:r w:rsidRPr="000532FE">
        <w:rPr>
          <w:rFonts w:cs="Arial"/>
          <w:spacing w:val="-6"/>
        </w:rPr>
        <w:t xml:space="preserve"> </w:t>
      </w:r>
    </w:p>
    <w:p w14:paraId="477C7BDB" w14:textId="77777777" w:rsidR="000532FE" w:rsidRDefault="004A1F3B" w:rsidP="000532FE">
      <w:pPr>
        <w:pStyle w:val="BodyText"/>
        <w:spacing w:line="230" w:lineRule="exact"/>
        <w:ind w:left="720" w:right="117" w:firstLine="360"/>
        <w:rPr>
          <w:rFonts w:cs="Arial"/>
          <w:spacing w:val="-6"/>
        </w:rPr>
      </w:pPr>
      <w:r w:rsidRPr="000532FE">
        <w:rPr>
          <w:rFonts w:cs="Arial"/>
          <w:spacing w:val="-1"/>
        </w:rPr>
        <w:t>other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perso</w:t>
      </w:r>
      <w:r w:rsidRPr="000532FE">
        <w:rPr>
          <w:rFonts w:cs="Arial"/>
        </w:rPr>
        <w:t>n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respecte</w:t>
      </w:r>
      <w:r w:rsidRPr="000532FE">
        <w:rPr>
          <w:rFonts w:cs="Arial"/>
        </w:rPr>
        <w:t>d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muc</w:t>
      </w:r>
      <w:r w:rsidRPr="000532FE">
        <w:rPr>
          <w:rFonts w:cs="Arial"/>
        </w:rPr>
        <w:t>h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possibl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wher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a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investigativ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warran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sough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proofErr w:type="gramStart"/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proofErr w:type="gramEnd"/>
      <w:r w:rsidRPr="000532FE">
        <w:rPr>
          <w:rFonts w:cs="Arial"/>
          <w:spacing w:val="-6"/>
        </w:rPr>
        <w:t xml:space="preserve"> </w:t>
      </w:r>
    </w:p>
    <w:p w14:paraId="0DA867E3" w14:textId="77777777" w:rsidR="000532FE" w:rsidRDefault="004A1F3B" w:rsidP="000532FE">
      <w:pPr>
        <w:pStyle w:val="BodyText"/>
        <w:spacing w:line="230" w:lineRule="exact"/>
        <w:ind w:left="720" w:right="117" w:firstLine="360"/>
        <w:rPr>
          <w:rFonts w:cs="Arial"/>
          <w:spacing w:val="-6"/>
        </w:rPr>
      </w:pPr>
      <w:r w:rsidRPr="000532FE">
        <w:rPr>
          <w:rFonts w:cs="Arial"/>
          <w:spacing w:val="-1"/>
        </w:rPr>
        <w:t>authoriz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w w:val="99"/>
        </w:rPr>
        <w:t xml:space="preserve"> </w:t>
      </w:r>
      <w:r w:rsidRPr="000532FE">
        <w:rPr>
          <w:rFonts w:cs="Arial"/>
          <w:spacing w:val="-1"/>
        </w:rPr>
        <w:t>peac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office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observe</w:t>
      </w:r>
      <w:r w:rsidRPr="000532FE">
        <w:rPr>
          <w:rFonts w:cs="Arial"/>
        </w:rPr>
        <w:t>,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b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mean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televisio</w:t>
      </w:r>
      <w:r w:rsidRPr="000532FE">
        <w:rPr>
          <w:rFonts w:cs="Arial"/>
        </w:rPr>
        <w:t>n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(video</w:t>
      </w:r>
      <w:r w:rsidRPr="000532FE">
        <w:rPr>
          <w:rFonts w:cs="Arial"/>
        </w:rPr>
        <w:t>)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camer</w:t>
      </w:r>
      <w:r w:rsidRPr="000532FE">
        <w:rPr>
          <w:rFonts w:cs="Arial"/>
        </w:rPr>
        <w:t>a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othe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proofErr w:type="gramStart"/>
      <w:r w:rsidRPr="000532FE">
        <w:rPr>
          <w:rFonts w:cs="Arial"/>
          <w:spacing w:val="-1"/>
        </w:rPr>
        <w:t>simila</w:t>
      </w:r>
      <w:r w:rsidRPr="000532FE">
        <w:rPr>
          <w:rFonts w:cs="Arial"/>
        </w:rPr>
        <w:t>r</w:t>
      </w:r>
      <w:proofErr w:type="gramEnd"/>
      <w:r w:rsidRPr="000532FE">
        <w:rPr>
          <w:rFonts w:cs="Arial"/>
          <w:spacing w:val="-6"/>
        </w:rPr>
        <w:t xml:space="preserve"> </w:t>
      </w:r>
    </w:p>
    <w:p w14:paraId="10A63573" w14:textId="77777777" w:rsidR="000532FE" w:rsidRDefault="004A1F3B" w:rsidP="000532FE">
      <w:pPr>
        <w:pStyle w:val="BodyText"/>
        <w:spacing w:line="230" w:lineRule="exact"/>
        <w:ind w:left="720" w:right="117" w:firstLine="360"/>
        <w:rPr>
          <w:rFonts w:cs="Arial"/>
          <w:spacing w:val="-6"/>
        </w:rPr>
      </w:pPr>
      <w:r w:rsidRPr="000532FE">
        <w:rPr>
          <w:rFonts w:cs="Arial"/>
          <w:spacing w:val="-1"/>
        </w:rPr>
        <w:t>electroni</w:t>
      </w:r>
      <w:r w:rsidRPr="000532FE">
        <w:rPr>
          <w:rFonts w:cs="Arial"/>
        </w:rPr>
        <w:t>c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device,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perso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wh</w:t>
      </w:r>
      <w:r w:rsidRPr="000532FE">
        <w:rPr>
          <w:rFonts w:cs="Arial"/>
        </w:rPr>
        <w:t>o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engage</w:t>
      </w:r>
      <w:r w:rsidRPr="000532FE">
        <w:rPr>
          <w:rFonts w:cs="Arial"/>
        </w:rPr>
        <w:t>d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activit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circu</w:t>
      </w:r>
      <w:r w:rsidRPr="000532FE">
        <w:rPr>
          <w:rFonts w:cs="Arial"/>
        </w:rPr>
        <w:t>m</w:t>
      </w:r>
      <w:r w:rsidRPr="000532FE">
        <w:rPr>
          <w:rFonts w:cs="Arial"/>
          <w:spacing w:val="-1"/>
        </w:rPr>
        <w:t>stance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whic</w:t>
      </w:r>
      <w:r w:rsidRPr="000532FE">
        <w:rPr>
          <w:rFonts w:cs="Arial"/>
        </w:rPr>
        <w:t>h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proofErr w:type="gramStart"/>
      <w:r w:rsidRPr="000532FE">
        <w:rPr>
          <w:rFonts w:cs="Arial"/>
          <w:spacing w:val="-1"/>
        </w:rPr>
        <w:t>perso</w:t>
      </w:r>
      <w:r w:rsidRPr="000532FE">
        <w:rPr>
          <w:rFonts w:cs="Arial"/>
        </w:rPr>
        <w:t>n</w:t>
      </w:r>
      <w:proofErr w:type="gramEnd"/>
      <w:r w:rsidRPr="000532FE">
        <w:rPr>
          <w:rFonts w:cs="Arial"/>
          <w:spacing w:val="-6"/>
        </w:rPr>
        <w:t xml:space="preserve"> </w:t>
      </w:r>
    </w:p>
    <w:p w14:paraId="535D4947" w14:textId="77777777" w:rsidR="00DC517F" w:rsidRPr="000532FE" w:rsidRDefault="004A1F3B" w:rsidP="000532FE">
      <w:pPr>
        <w:pStyle w:val="BodyText"/>
        <w:spacing w:line="230" w:lineRule="exact"/>
        <w:ind w:left="720" w:right="117" w:firstLine="360"/>
        <w:rPr>
          <w:rFonts w:cs="Arial"/>
        </w:rPr>
      </w:pPr>
      <w:r w:rsidRPr="000532FE">
        <w:rPr>
          <w:rFonts w:cs="Arial"/>
          <w:spacing w:val="-1"/>
        </w:rPr>
        <w:t>ha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reasonable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expectatio</w:t>
      </w:r>
      <w:r w:rsidRPr="000532FE">
        <w:rPr>
          <w:rFonts w:cs="Arial"/>
        </w:rPr>
        <w:t>n</w:t>
      </w:r>
      <w:r w:rsidRPr="000532FE">
        <w:rPr>
          <w:rFonts w:cs="Arial"/>
          <w:spacing w:val="-11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10"/>
        </w:rPr>
        <w:t xml:space="preserve"> </w:t>
      </w:r>
      <w:r w:rsidRPr="000532FE">
        <w:rPr>
          <w:rFonts w:cs="Arial"/>
          <w:spacing w:val="-1"/>
        </w:rPr>
        <w:t>privacy:</w:t>
      </w:r>
    </w:p>
    <w:p w14:paraId="3CD11417" w14:textId="77777777" w:rsidR="00DC517F" w:rsidRPr="000532FE" w:rsidRDefault="00DC517F">
      <w:pPr>
        <w:spacing w:before="7" w:line="180" w:lineRule="exact"/>
        <w:rPr>
          <w:rFonts w:ascii="Arial" w:hAnsi="Arial" w:cs="Arial"/>
          <w:sz w:val="20"/>
          <w:szCs w:val="20"/>
        </w:rPr>
      </w:pPr>
    </w:p>
    <w:p w14:paraId="3BFC9464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63D59897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44BD803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3CAAA7EF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79F9422E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6A6CCE0D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6B29C5ED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3C9B02F1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21CCBC7B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466787DC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0CD3E036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374D3090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274CDFF4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4B384CBC" w14:textId="77777777" w:rsidR="00DC517F" w:rsidRPr="000532FE" w:rsidRDefault="004A1F3B">
      <w:pPr>
        <w:pStyle w:val="BodyText"/>
        <w:spacing w:line="230" w:lineRule="exact"/>
        <w:ind w:left="460" w:right="517"/>
        <w:rPr>
          <w:rFonts w:cs="Arial"/>
        </w:rPr>
      </w:pPr>
      <w:r w:rsidRPr="000532FE">
        <w:rPr>
          <w:rFonts w:cs="Arial"/>
          <w:spacing w:val="-1"/>
        </w:rPr>
        <w:t>Thi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warran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ma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b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execute</w:t>
      </w:r>
      <w:r w:rsidRPr="000532FE">
        <w:rPr>
          <w:rFonts w:cs="Arial"/>
        </w:rPr>
        <w:t>d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fo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followin</w:t>
      </w:r>
      <w:r w:rsidRPr="000532FE">
        <w:rPr>
          <w:rFonts w:cs="Arial"/>
        </w:rPr>
        <w:t>g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per</w:t>
      </w:r>
      <w:r w:rsidRPr="000532FE">
        <w:rPr>
          <w:rFonts w:cs="Arial"/>
        </w:rPr>
        <w:t>i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d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pursuan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section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2B(1H</w:t>
      </w:r>
      <w:r w:rsidRPr="000532FE">
        <w:rPr>
          <w:rFonts w:cs="Arial"/>
        </w:rPr>
        <w:t>)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2</w:t>
      </w:r>
      <w:r w:rsidRPr="000532FE">
        <w:rPr>
          <w:rFonts w:cs="Arial"/>
        </w:rPr>
        <w:t>C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the</w:t>
      </w:r>
      <w:r w:rsidRPr="000532FE">
        <w:rPr>
          <w:rFonts w:cs="Arial"/>
          <w:spacing w:val="-1"/>
          <w:w w:val="99"/>
        </w:rPr>
        <w:t xml:space="preserve"> </w:t>
      </w:r>
      <w:r w:rsidRPr="00534E73">
        <w:rPr>
          <w:rFonts w:cs="Arial"/>
          <w:i/>
          <w:spacing w:val="-1"/>
        </w:rPr>
        <w:t>Summar</w:t>
      </w:r>
      <w:r w:rsidRPr="00534E73">
        <w:rPr>
          <w:rFonts w:cs="Arial"/>
          <w:i/>
        </w:rPr>
        <w:t>y</w:t>
      </w:r>
      <w:r w:rsidRPr="00534E73">
        <w:rPr>
          <w:rFonts w:cs="Arial"/>
          <w:i/>
          <w:spacing w:val="-7"/>
        </w:rPr>
        <w:t xml:space="preserve"> </w:t>
      </w:r>
      <w:r w:rsidRPr="00534E73">
        <w:rPr>
          <w:rFonts w:cs="Arial"/>
          <w:i/>
          <w:spacing w:val="-1"/>
        </w:rPr>
        <w:t>Proceeding</w:t>
      </w:r>
      <w:r w:rsidRPr="00534E73">
        <w:rPr>
          <w:rFonts w:cs="Arial"/>
          <w:i/>
        </w:rPr>
        <w:t>s</w:t>
      </w:r>
      <w:r w:rsidRPr="00534E73">
        <w:rPr>
          <w:rFonts w:cs="Arial"/>
          <w:i/>
          <w:spacing w:val="-7"/>
        </w:rPr>
        <w:t xml:space="preserve"> </w:t>
      </w:r>
      <w:r w:rsidRPr="00534E73">
        <w:rPr>
          <w:rFonts w:cs="Arial"/>
          <w:i/>
          <w:spacing w:val="-1"/>
        </w:rPr>
        <w:t>Ac</w:t>
      </w:r>
      <w:r w:rsidRPr="00534E73">
        <w:rPr>
          <w:rFonts w:cs="Arial"/>
          <w:i/>
        </w:rPr>
        <w:t>t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(u</w:t>
      </w:r>
      <w:r w:rsidRPr="000532FE">
        <w:rPr>
          <w:rFonts w:cs="Arial"/>
        </w:rPr>
        <w:t>p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3</w:t>
      </w:r>
      <w:r w:rsidRPr="000532FE">
        <w:rPr>
          <w:rFonts w:cs="Arial"/>
        </w:rPr>
        <w:t>0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day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whic</w:t>
      </w:r>
      <w:r w:rsidRPr="000532FE">
        <w:rPr>
          <w:rFonts w:cs="Arial"/>
        </w:rPr>
        <w:t>h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ma</w:t>
      </w:r>
      <w:r w:rsidRPr="000532FE">
        <w:rPr>
          <w:rFonts w:cs="Arial"/>
        </w:rPr>
        <w:t>y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includ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provision</w:t>
      </w:r>
      <w:r w:rsidRPr="000532FE">
        <w:rPr>
          <w:rFonts w:cs="Arial"/>
        </w:rPr>
        <w:t>s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fo</w:t>
      </w:r>
      <w:r w:rsidRPr="000532FE">
        <w:rPr>
          <w:rFonts w:cs="Arial"/>
        </w:rPr>
        <w:t>r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re-entry):</w:t>
      </w:r>
    </w:p>
    <w:p w14:paraId="49E4B1DF" w14:textId="77777777" w:rsidR="004A1F3B" w:rsidRDefault="004A1F3B">
      <w:pPr>
        <w:spacing w:before="94"/>
        <w:ind w:left="1180"/>
        <w:rPr>
          <w:rFonts w:ascii="Arial" w:eastAsia="Arial" w:hAnsi="Arial" w:cs="Arial"/>
          <w:i/>
          <w:spacing w:val="-1"/>
          <w:sz w:val="20"/>
          <w:szCs w:val="20"/>
        </w:rPr>
      </w:pPr>
    </w:p>
    <w:p w14:paraId="65888F3A" w14:textId="77777777" w:rsidR="00DC517F" w:rsidRPr="000532FE" w:rsidRDefault="004A1F3B">
      <w:pPr>
        <w:spacing w:before="94"/>
        <w:ind w:left="1180"/>
        <w:rPr>
          <w:rFonts w:ascii="Arial" w:eastAsia="Arial" w:hAnsi="Arial" w:cs="Arial"/>
          <w:sz w:val="20"/>
          <w:szCs w:val="20"/>
        </w:rPr>
      </w:pPr>
      <w:r w:rsidRPr="000532FE">
        <w:rPr>
          <w:rFonts w:ascii="Arial" w:eastAsia="Arial" w:hAnsi="Arial" w:cs="Arial"/>
          <w:i/>
          <w:spacing w:val="-1"/>
          <w:sz w:val="20"/>
          <w:szCs w:val="20"/>
        </w:rPr>
        <w:t>(Chec</w:t>
      </w:r>
      <w:r w:rsidRPr="000532FE">
        <w:rPr>
          <w:rFonts w:ascii="Arial" w:eastAsia="Arial" w:hAnsi="Arial" w:cs="Arial"/>
          <w:i/>
          <w:sz w:val="20"/>
          <w:szCs w:val="20"/>
        </w:rPr>
        <w:t>k</w:t>
      </w:r>
      <w:r w:rsidRPr="000532FE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0532F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0532FE">
        <w:rPr>
          <w:rFonts w:ascii="Arial" w:eastAsia="Arial" w:hAnsi="Arial" w:cs="Arial"/>
          <w:i/>
          <w:sz w:val="20"/>
          <w:szCs w:val="20"/>
        </w:rPr>
        <w:t>f</w:t>
      </w:r>
      <w:r w:rsidRPr="000532FE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0532FE">
        <w:rPr>
          <w:rFonts w:ascii="Arial" w:eastAsia="Arial" w:hAnsi="Arial" w:cs="Arial"/>
          <w:i/>
          <w:spacing w:val="-1"/>
          <w:sz w:val="20"/>
          <w:szCs w:val="20"/>
        </w:rPr>
        <w:t>Applicable)</w:t>
      </w:r>
    </w:p>
    <w:p w14:paraId="42EB8E65" w14:textId="77777777" w:rsidR="00DC517F" w:rsidRPr="000532FE" w:rsidRDefault="00DC517F">
      <w:pPr>
        <w:spacing w:before="3" w:line="140" w:lineRule="exact"/>
        <w:rPr>
          <w:rFonts w:ascii="Arial" w:hAnsi="Arial" w:cs="Arial"/>
          <w:sz w:val="20"/>
          <w:szCs w:val="20"/>
        </w:rPr>
      </w:pPr>
    </w:p>
    <w:p w14:paraId="61C288DD" w14:textId="77777777" w:rsidR="00DC517F" w:rsidRPr="000532FE" w:rsidRDefault="004A1F3B">
      <w:pPr>
        <w:pStyle w:val="BodyText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CC0709" wp14:editId="5436C48D">
                <wp:simplePos x="0" y="0"/>
                <wp:positionH relativeFrom="page">
                  <wp:posOffset>1593215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1270" r="8255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-53"/>
                          <a:chExt cx="268" cy="268"/>
                        </a:xfrm>
                      </wpg:grpSpPr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2530" y="-43"/>
                            <a:ext cx="2" cy="247"/>
                            <a:chOff x="2530" y="-43"/>
                            <a:chExt cx="2" cy="247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253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2759" y="-43"/>
                            <a:ext cx="2" cy="247"/>
                            <a:chOff x="2759" y="-43"/>
                            <a:chExt cx="2" cy="247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275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2520" y="-33"/>
                            <a:ext cx="247" cy="2"/>
                            <a:chOff x="2520" y="-33"/>
                            <a:chExt cx="247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252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2520" y="196"/>
                            <a:ext cx="247" cy="2"/>
                            <a:chOff x="2520" y="196"/>
                            <a:chExt cx="247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252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2DAAE" id="Group 40" o:spid="_x0000_s1026" style="position:absolute;margin-left:125.45pt;margin-top:-2.65pt;width:13.4pt;height:13.4pt;z-index:-251656192;mso-position-horizontal-relative:page" coordorigin="250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">
                <v:group id="Group 47" o:spid="_x0000_s1027" style="position:absolute;left:2530;top:-43;width:2;height:247" coordorigin="253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028" style="position:absolute;left:253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" path="m,l,247e" filled="f" strokeweight="1.06pt">
                    <v:path arrowok="t" o:connecttype="custom" o:connectlocs="0,-43;0,204" o:connectangles="0,0"/>
                  </v:shape>
                </v:group>
                <v:group id="Group 45" o:spid="_x0000_s1029" style="position:absolute;left:2759;top:-43;width:2;height:247" coordorigin="275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30" style="position:absolute;left:275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" path="m,l,247e" filled="f" strokeweight="1.06pt">
                    <v:path arrowok="t" o:connecttype="custom" o:connectlocs="0,-43;0,204" o:connectangles="0,0"/>
                  </v:shape>
                </v:group>
                <v:group id="Group 43" o:spid="_x0000_s1031" style="position:absolute;left:2520;top:-33;width:247;height:2" coordorigin="252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2" style="position:absolute;left:252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41" o:spid="_x0000_s1033" style="position:absolute;left:2520;top:196;width:247;height:2" coordorigin="252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4" style="position:absolute;left:252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b/>
          <w:bCs/>
          <w:spacing w:val="-1"/>
        </w:rPr>
        <w:t>b</w:t>
      </w:r>
      <w:r w:rsidRPr="000532FE">
        <w:rPr>
          <w:rFonts w:cs="Arial"/>
          <w:b/>
          <w:bCs/>
        </w:rPr>
        <w:t>y</w:t>
      </w:r>
      <w:r w:rsidRPr="000532FE">
        <w:rPr>
          <w:rFonts w:cs="Arial"/>
          <w:b/>
          <w:bCs/>
          <w:spacing w:val="-8"/>
        </w:rPr>
        <w:t xml:space="preserve"> </w:t>
      </w:r>
      <w:r w:rsidRPr="000532FE">
        <w:rPr>
          <w:rFonts w:cs="Arial"/>
          <w:b/>
          <w:bCs/>
          <w:spacing w:val="-1"/>
        </w:rPr>
        <w:t>da</w:t>
      </w:r>
      <w:r w:rsidRPr="000532FE">
        <w:rPr>
          <w:rFonts w:cs="Arial"/>
          <w:b/>
          <w:bCs/>
        </w:rPr>
        <w:t>y</w:t>
      </w:r>
      <w:r w:rsidRPr="000532FE">
        <w:rPr>
          <w:rFonts w:cs="Arial"/>
          <w:b/>
          <w:bCs/>
          <w:spacing w:val="-8"/>
        </w:rPr>
        <w:t xml:space="preserve"> </w:t>
      </w:r>
      <w:r w:rsidRPr="000532FE">
        <w:rPr>
          <w:rFonts w:cs="Arial"/>
          <w:spacing w:val="-1"/>
        </w:rPr>
        <w:t>(betwee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8:0</w:t>
      </w:r>
      <w:r w:rsidRPr="000532FE">
        <w:rPr>
          <w:rFonts w:cs="Arial"/>
        </w:rPr>
        <w:t>0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a.m</w:t>
      </w:r>
      <w:r w:rsidRPr="000532FE">
        <w:rPr>
          <w:rFonts w:cs="Arial"/>
        </w:rPr>
        <w:t>.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9:0</w:t>
      </w:r>
      <w:r w:rsidRPr="000532FE">
        <w:rPr>
          <w:rFonts w:cs="Arial"/>
        </w:rPr>
        <w:t>0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p.m</w:t>
      </w:r>
      <w:r w:rsidRPr="000532FE">
        <w:rPr>
          <w:rFonts w:cs="Arial"/>
        </w:rPr>
        <w:t>.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sam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day)</w:t>
      </w:r>
    </w:p>
    <w:p w14:paraId="7F096DC2" w14:textId="77777777" w:rsidR="00DC517F" w:rsidRPr="000532FE" w:rsidRDefault="000532FE">
      <w:pPr>
        <w:pStyle w:val="BodyText"/>
        <w:tabs>
          <w:tab w:val="left" w:pos="4219"/>
          <w:tab w:val="left" w:pos="4605"/>
          <w:tab w:val="left" w:pos="6538"/>
          <w:tab w:val="left" w:pos="6924"/>
        </w:tabs>
        <w:spacing w:before="99"/>
        <w:rPr>
          <w:rFonts w:cs="Arial"/>
        </w:rPr>
      </w:pPr>
      <w:r w:rsidRPr="000532FE">
        <w:rPr>
          <w:rFonts w:cs="Arial"/>
          <w:sz w:val="28"/>
          <w:szCs w:val="28"/>
        </w:rPr>
        <w:t>□</w:t>
      </w:r>
      <w:r w:rsidR="004A1F3B" w:rsidRPr="000532FE">
        <w:rPr>
          <w:rFonts w:cs="Arial"/>
          <w:sz w:val="28"/>
          <w:szCs w:val="28"/>
        </w:rPr>
        <w:t xml:space="preserve"> </w:t>
      </w:r>
      <w:r w:rsidR="004A1F3B" w:rsidRPr="000532FE">
        <w:rPr>
          <w:rFonts w:cs="Arial"/>
        </w:rPr>
        <w:t xml:space="preserve"> </w:t>
      </w:r>
      <w:r w:rsidR="004A1F3B" w:rsidRPr="000532FE">
        <w:rPr>
          <w:rFonts w:cs="Arial"/>
          <w:spacing w:val="12"/>
        </w:rPr>
        <w:t xml:space="preserve"> </w:t>
      </w:r>
      <w:r w:rsidR="004A1F3B" w:rsidRPr="000532FE">
        <w:rPr>
          <w:rFonts w:cs="Arial"/>
          <w:spacing w:val="-1"/>
        </w:rPr>
        <w:t>betwee</w:t>
      </w:r>
      <w:r w:rsidR="004A1F3B" w:rsidRPr="000532FE">
        <w:rPr>
          <w:rFonts w:cs="Arial"/>
        </w:rPr>
        <w:t>n</w:t>
      </w:r>
      <w:r>
        <w:rPr>
          <w:rFonts w:cs="Arial"/>
        </w:rPr>
        <w:t xml:space="preserve"> </w:t>
      </w:r>
      <w:r w:rsidR="004A1F3B" w:rsidRPr="000532FE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4A1F3B" w:rsidRPr="000532FE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4A1F3B" w:rsidRPr="000532FE">
        <w:rPr>
          <w:rFonts w:cs="Arial"/>
          <w:spacing w:val="-1"/>
        </w:rPr>
        <w:t>m</w:t>
      </w:r>
      <w:r w:rsidR="004A1F3B" w:rsidRPr="000532FE">
        <w:rPr>
          <w:rFonts w:cs="Arial"/>
        </w:rPr>
        <w:t>.</w:t>
      </w:r>
      <w:r w:rsidR="004A1F3B" w:rsidRPr="000532FE">
        <w:rPr>
          <w:rFonts w:cs="Arial"/>
          <w:spacing w:val="-1"/>
        </w:rPr>
        <w:t xml:space="preserve"> an</w:t>
      </w:r>
      <w:r w:rsidR="004A1F3B" w:rsidRPr="000532FE">
        <w:rPr>
          <w:rFonts w:cs="Arial"/>
        </w:rPr>
        <w:t>d</w:t>
      </w:r>
      <w:r>
        <w:rPr>
          <w:rFonts w:cs="Arial"/>
        </w:rPr>
        <w:t xml:space="preserve"> </w:t>
      </w:r>
      <w:r w:rsidR="004A1F3B" w:rsidRPr="000532FE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4A1F3B" w:rsidRPr="000532FE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 xml:space="preserve"> </w:t>
      </w:r>
      <w:r w:rsidR="004A1F3B" w:rsidRPr="000532FE">
        <w:rPr>
          <w:rFonts w:cs="Arial"/>
          <w:spacing w:val="-1"/>
        </w:rPr>
        <w:t>m.</w:t>
      </w:r>
    </w:p>
    <w:p w14:paraId="27C4A5C3" w14:textId="77777777" w:rsidR="00DC517F" w:rsidRPr="000532FE" w:rsidRDefault="000532FE">
      <w:pPr>
        <w:pStyle w:val="BodyText"/>
        <w:tabs>
          <w:tab w:val="left" w:pos="6450"/>
          <w:tab w:val="left" w:pos="7387"/>
        </w:tabs>
        <w:spacing w:before="99"/>
        <w:rPr>
          <w:rFonts w:cs="Arial"/>
        </w:rPr>
      </w:pPr>
      <w:proofErr w:type="gramStart"/>
      <w:r w:rsidRPr="000532FE">
        <w:rPr>
          <w:rFonts w:cs="Arial"/>
          <w:sz w:val="28"/>
          <w:szCs w:val="28"/>
        </w:rPr>
        <w:t>□</w:t>
      </w:r>
      <w:r w:rsidR="004A1F3B" w:rsidRPr="000532FE">
        <w:rPr>
          <w:rFonts w:cs="Arial"/>
          <w:w w:val="105"/>
        </w:rPr>
        <w:t xml:space="preserve"> </w:t>
      </w:r>
      <w:r w:rsidR="004A1F3B" w:rsidRPr="000532FE">
        <w:rPr>
          <w:rFonts w:cs="Arial"/>
          <w:spacing w:val="48"/>
          <w:w w:val="105"/>
        </w:rPr>
        <w:t xml:space="preserve"> </w:t>
      </w:r>
      <w:r w:rsidR="004A1F3B" w:rsidRPr="000532FE">
        <w:rPr>
          <w:rFonts w:cs="Arial"/>
          <w:spacing w:val="-2"/>
          <w:w w:val="105"/>
        </w:rPr>
        <w:t>o</w:t>
      </w:r>
      <w:r w:rsidR="004A1F3B" w:rsidRPr="000532FE">
        <w:rPr>
          <w:rFonts w:cs="Arial"/>
          <w:w w:val="105"/>
        </w:rPr>
        <w:t>n</w:t>
      </w:r>
      <w:proofErr w:type="gramEnd"/>
      <w:r>
        <w:rPr>
          <w:rFonts w:cs="Arial"/>
          <w:w w:val="105"/>
        </w:rPr>
        <w:t xml:space="preserve"> </w:t>
      </w:r>
      <w:r w:rsidR="004A1F3B" w:rsidRPr="000532FE">
        <w:rPr>
          <w:rFonts w:cs="Arial"/>
          <w:w w:val="105"/>
          <w:u w:val="single" w:color="000000"/>
        </w:rPr>
        <w:tab/>
      </w:r>
      <w:r w:rsidR="004A1F3B" w:rsidRPr="000532FE">
        <w:rPr>
          <w:rFonts w:cs="Arial"/>
          <w:w w:val="105"/>
        </w:rPr>
        <w:t>,</w:t>
      </w:r>
      <w:r w:rsidR="004A1F3B" w:rsidRPr="000532FE">
        <w:rPr>
          <w:rFonts w:cs="Arial"/>
          <w:spacing w:val="-5"/>
          <w:w w:val="105"/>
        </w:rPr>
        <w:t xml:space="preserve"> </w:t>
      </w:r>
      <w:r w:rsidR="004A1F3B" w:rsidRPr="000532FE">
        <w:rPr>
          <w:rFonts w:cs="Arial"/>
          <w:spacing w:val="-2"/>
          <w:w w:val="105"/>
        </w:rPr>
        <w:t>2</w:t>
      </w:r>
      <w:r w:rsidR="004A1F3B" w:rsidRPr="000532FE">
        <w:rPr>
          <w:rFonts w:cs="Arial"/>
          <w:w w:val="105"/>
        </w:rPr>
        <w:t>0</w:t>
      </w:r>
      <w:r>
        <w:rPr>
          <w:rFonts w:cs="Arial"/>
          <w:w w:val="105"/>
        </w:rPr>
        <w:t xml:space="preserve"> </w:t>
      </w:r>
      <w:r w:rsidR="004A1F3B" w:rsidRPr="000532FE">
        <w:rPr>
          <w:rFonts w:cs="Arial"/>
          <w:w w:val="105"/>
          <w:u w:val="single" w:color="000000"/>
        </w:rPr>
        <w:tab/>
      </w:r>
      <w:r w:rsidR="004A1F3B" w:rsidRPr="000532FE">
        <w:rPr>
          <w:rFonts w:cs="Arial"/>
          <w:spacing w:val="-2"/>
          <w:w w:val="105"/>
        </w:rPr>
        <w:t>.</w:t>
      </w:r>
    </w:p>
    <w:p w14:paraId="3E17EE1A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37162121" w14:textId="77777777" w:rsidR="00DC517F" w:rsidRPr="000532FE" w:rsidRDefault="00DC517F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6701C5FA" w14:textId="77777777" w:rsidR="00DC517F" w:rsidRPr="000532FE" w:rsidRDefault="004A1F3B">
      <w:pPr>
        <w:ind w:left="190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1F3EB9" wp14:editId="4DB60F74">
                <wp:simplePos x="0" y="0"/>
                <wp:positionH relativeFrom="page">
                  <wp:posOffset>1593215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1270" r="8255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-53"/>
                          <a:chExt cx="268" cy="268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2530" y="-43"/>
                            <a:ext cx="2" cy="247"/>
                            <a:chOff x="2530" y="-43"/>
                            <a:chExt cx="2" cy="247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253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2759" y="-43"/>
                            <a:ext cx="2" cy="247"/>
                            <a:chOff x="2759" y="-43"/>
                            <a:chExt cx="2" cy="247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275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2520" y="-33"/>
                            <a:ext cx="247" cy="2"/>
                            <a:chOff x="2520" y="-33"/>
                            <a:chExt cx="247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252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520" y="196"/>
                            <a:ext cx="247" cy="2"/>
                            <a:chOff x="2520" y="196"/>
                            <a:chExt cx="247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252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0147" id="Group 31" o:spid="_x0000_s1026" style="position:absolute;margin-left:125.45pt;margin-top:-2.65pt;width:13.4pt;height:13.4pt;z-index:-251655168;mso-position-horizontal-relative:page" coordorigin="250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">
                <v:group id="Group 38" o:spid="_x0000_s1027" style="position:absolute;left:2530;top:-43;width:2;height:247" coordorigin="253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253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" path="m,l,247e" filled="f" strokeweight="1.06pt">
                    <v:path arrowok="t" o:connecttype="custom" o:connectlocs="0,-43;0,204" o:connectangles="0,0"/>
                  </v:shape>
                </v:group>
                <v:group id="Group 36" o:spid="_x0000_s1029" style="position:absolute;left:2759;top:-43;width:2;height:247" coordorigin="275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0" style="position:absolute;left:275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" path="m,l,247e" filled="f" strokeweight="1.06pt">
                    <v:path arrowok="t" o:connecttype="custom" o:connectlocs="0,-43;0,204" o:connectangles="0,0"/>
                  </v:shape>
                </v:group>
                <v:group id="Group 34" o:spid="_x0000_s1031" style="position:absolute;left:2520;top:-33;width:247;height:2" coordorigin="252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2" style="position:absolute;left:252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32" o:spid="_x0000_s1033" style="position:absolute;left:2520;top:196;width:247;height:2" coordorigin="252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34" style="position:absolute;left:252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0532FE">
        <w:rPr>
          <w:rFonts w:ascii="Arial" w:eastAsia="Arial" w:hAnsi="Arial" w:cs="Arial"/>
          <w:b/>
          <w:bCs/>
          <w:sz w:val="20"/>
          <w:szCs w:val="20"/>
        </w:rPr>
        <w:t>y</w:t>
      </w:r>
      <w:r w:rsidRPr="000532FE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0532FE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0532FE">
        <w:rPr>
          <w:rFonts w:ascii="Arial" w:eastAsia="Arial" w:hAnsi="Arial" w:cs="Arial"/>
          <w:b/>
          <w:bCs/>
          <w:sz w:val="20"/>
          <w:szCs w:val="20"/>
        </w:rPr>
        <w:t>y</w:t>
      </w:r>
      <w:r w:rsidRPr="000532F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0532FE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0532FE">
        <w:rPr>
          <w:rFonts w:ascii="Arial" w:eastAsia="Arial" w:hAnsi="Arial" w:cs="Arial"/>
          <w:b/>
          <w:bCs/>
          <w:sz w:val="20"/>
          <w:szCs w:val="20"/>
        </w:rPr>
        <w:t>r</w:t>
      </w:r>
      <w:r w:rsidRPr="000532F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0532FE">
        <w:rPr>
          <w:rFonts w:ascii="Arial" w:eastAsia="Arial" w:hAnsi="Arial" w:cs="Arial"/>
          <w:b/>
          <w:bCs/>
          <w:spacing w:val="-1"/>
          <w:sz w:val="20"/>
          <w:szCs w:val="20"/>
        </w:rPr>
        <w:t>night</w:t>
      </w:r>
    </w:p>
    <w:p w14:paraId="4A15039A" w14:textId="77777777" w:rsidR="00DC517F" w:rsidRPr="000532FE" w:rsidRDefault="000532FE">
      <w:pPr>
        <w:pStyle w:val="BodyText"/>
        <w:tabs>
          <w:tab w:val="left" w:pos="4219"/>
          <w:tab w:val="left" w:pos="4605"/>
          <w:tab w:val="left" w:pos="6538"/>
          <w:tab w:val="left" w:pos="6924"/>
        </w:tabs>
        <w:spacing w:before="96"/>
        <w:rPr>
          <w:rFonts w:cs="Arial"/>
        </w:rPr>
      </w:pPr>
      <w:r w:rsidRPr="000532FE">
        <w:rPr>
          <w:rFonts w:cs="Arial"/>
          <w:sz w:val="28"/>
          <w:szCs w:val="28"/>
        </w:rPr>
        <w:t>□</w:t>
      </w:r>
      <w:r w:rsidR="004A1F3B" w:rsidRPr="000532FE">
        <w:rPr>
          <w:rFonts w:cs="Arial"/>
        </w:rPr>
        <w:t xml:space="preserve">  </w:t>
      </w:r>
      <w:r w:rsidR="004A1F3B" w:rsidRPr="000532FE">
        <w:rPr>
          <w:rFonts w:cs="Arial"/>
          <w:spacing w:val="12"/>
        </w:rPr>
        <w:t xml:space="preserve"> </w:t>
      </w:r>
      <w:r w:rsidR="004A1F3B" w:rsidRPr="000532FE">
        <w:rPr>
          <w:rFonts w:cs="Arial"/>
          <w:spacing w:val="-1"/>
        </w:rPr>
        <w:t>betwee</w:t>
      </w:r>
      <w:r w:rsidR="004A1F3B" w:rsidRPr="000532FE">
        <w:rPr>
          <w:rFonts w:cs="Arial"/>
        </w:rPr>
        <w:t>n</w:t>
      </w:r>
      <w:r>
        <w:rPr>
          <w:rFonts w:cs="Arial"/>
        </w:rPr>
        <w:t xml:space="preserve"> </w:t>
      </w:r>
      <w:r w:rsidR="004A1F3B" w:rsidRPr="000532FE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4A1F3B" w:rsidRPr="000532FE">
        <w:rPr>
          <w:rFonts w:cs="Arial"/>
          <w:u w:val="single" w:color="000000"/>
        </w:rPr>
        <w:tab/>
      </w:r>
      <w:r w:rsidR="004A1F3B" w:rsidRPr="000532FE">
        <w:rPr>
          <w:rFonts w:cs="Arial"/>
          <w:spacing w:val="-1"/>
        </w:rPr>
        <w:t>m</w:t>
      </w:r>
      <w:r w:rsidR="004A1F3B" w:rsidRPr="000532FE">
        <w:rPr>
          <w:rFonts w:cs="Arial"/>
        </w:rPr>
        <w:t>.</w:t>
      </w:r>
      <w:r w:rsidR="004A1F3B" w:rsidRPr="000532FE">
        <w:rPr>
          <w:rFonts w:cs="Arial"/>
          <w:spacing w:val="-1"/>
        </w:rPr>
        <w:t xml:space="preserve"> an</w:t>
      </w:r>
      <w:r w:rsidR="004A1F3B" w:rsidRPr="000532FE">
        <w:rPr>
          <w:rFonts w:cs="Arial"/>
        </w:rPr>
        <w:t>d</w:t>
      </w:r>
      <w:r>
        <w:rPr>
          <w:rFonts w:cs="Arial"/>
        </w:rPr>
        <w:t xml:space="preserve"> </w:t>
      </w:r>
      <w:r w:rsidR="004A1F3B" w:rsidRPr="000532FE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4A1F3B" w:rsidRPr="000532FE">
        <w:rPr>
          <w:rFonts w:cs="Arial"/>
          <w:u w:val="single" w:color="000000"/>
        </w:rPr>
        <w:tab/>
      </w:r>
      <w:r w:rsidR="004A1F3B" w:rsidRPr="000532FE">
        <w:rPr>
          <w:rFonts w:cs="Arial"/>
          <w:spacing w:val="-1"/>
        </w:rPr>
        <w:t>m.</w:t>
      </w:r>
    </w:p>
    <w:p w14:paraId="2338077C" w14:textId="77777777" w:rsidR="00DC517F" w:rsidRPr="000532FE" w:rsidRDefault="000532FE">
      <w:pPr>
        <w:pStyle w:val="BodyText"/>
        <w:tabs>
          <w:tab w:val="left" w:pos="6450"/>
          <w:tab w:val="left" w:pos="7387"/>
        </w:tabs>
        <w:spacing w:before="99"/>
        <w:rPr>
          <w:rFonts w:cs="Arial"/>
        </w:rPr>
      </w:pPr>
      <w:proofErr w:type="gramStart"/>
      <w:r w:rsidRPr="000532FE">
        <w:rPr>
          <w:rFonts w:cs="Arial"/>
          <w:sz w:val="28"/>
          <w:szCs w:val="28"/>
        </w:rPr>
        <w:t>□</w:t>
      </w:r>
      <w:r w:rsidR="004A1F3B" w:rsidRPr="000532FE">
        <w:rPr>
          <w:rFonts w:cs="Arial"/>
          <w:w w:val="105"/>
        </w:rPr>
        <w:t xml:space="preserve"> </w:t>
      </w:r>
      <w:r w:rsidR="004A1F3B" w:rsidRPr="000532FE">
        <w:rPr>
          <w:rFonts w:cs="Arial"/>
          <w:spacing w:val="48"/>
          <w:w w:val="105"/>
        </w:rPr>
        <w:t xml:space="preserve"> </w:t>
      </w:r>
      <w:r w:rsidR="004A1F3B" w:rsidRPr="000532FE">
        <w:rPr>
          <w:rFonts w:cs="Arial"/>
          <w:spacing w:val="-2"/>
          <w:w w:val="105"/>
        </w:rPr>
        <w:t>o</w:t>
      </w:r>
      <w:r w:rsidR="004A1F3B" w:rsidRPr="000532FE">
        <w:rPr>
          <w:rFonts w:cs="Arial"/>
          <w:w w:val="105"/>
        </w:rPr>
        <w:t>n</w:t>
      </w:r>
      <w:proofErr w:type="gramEnd"/>
      <w:r>
        <w:rPr>
          <w:rFonts w:cs="Arial"/>
          <w:w w:val="105"/>
        </w:rPr>
        <w:t xml:space="preserve"> </w:t>
      </w:r>
      <w:r w:rsidR="004A1F3B" w:rsidRPr="000532FE">
        <w:rPr>
          <w:rFonts w:cs="Arial"/>
          <w:w w:val="105"/>
          <w:u w:val="single" w:color="000000"/>
        </w:rPr>
        <w:tab/>
      </w:r>
      <w:r w:rsidR="004A1F3B" w:rsidRPr="000532FE">
        <w:rPr>
          <w:rFonts w:cs="Arial"/>
          <w:w w:val="105"/>
        </w:rPr>
        <w:t>,</w:t>
      </w:r>
      <w:r w:rsidR="004A1F3B" w:rsidRPr="000532FE">
        <w:rPr>
          <w:rFonts w:cs="Arial"/>
          <w:spacing w:val="-5"/>
          <w:w w:val="105"/>
        </w:rPr>
        <w:t xml:space="preserve"> </w:t>
      </w:r>
      <w:r w:rsidR="004A1F3B" w:rsidRPr="000532FE">
        <w:rPr>
          <w:rFonts w:cs="Arial"/>
          <w:spacing w:val="-2"/>
          <w:w w:val="105"/>
        </w:rPr>
        <w:t>2</w:t>
      </w:r>
      <w:r w:rsidR="004A1F3B" w:rsidRPr="000532FE">
        <w:rPr>
          <w:rFonts w:cs="Arial"/>
          <w:w w:val="105"/>
        </w:rPr>
        <w:t>0</w:t>
      </w:r>
      <w:r>
        <w:rPr>
          <w:rFonts w:cs="Arial"/>
          <w:w w:val="105"/>
        </w:rPr>
        <w:t xml:space="preserve"> </w:t>
      </w:r>
      <w:r w:rsidR="004A1F3B" w:rsidRPr="000532FE">
        <w:rPr>
          <w:rFonts w:cs="Arial"/>
          <w:w w:val="105"/>
          <w:u w:val="single" w:color="000000"/>
        </w:rPr>
        <w:tab/>
      </w:r>
      <w:r w:rsidR="004A1F3B" w:rsidRPr="000532FE">
        <w:rPr>
          <w:rFonts w:cs="Arial"/>
          <w:spacing w:val="-2"/>
          <w:w w:val="105"/>
        </w:rPr>
        <w:t>.</w:t>
      </w:r>
    </w:p>
    <w:p w14:paraId="3783E009" w14:textId="77777777" w:rsidR="00DC517F" w:rsidRPr="000532FE" w:rsidRDefault="000532FE">
      <w:pPr>
        <w:pStyle w:val="BodyText"/>
        <w:tabs>
          <w:tab w:val="left" w:pos="6538"/>
          <w:tab w:val="left" w:pos="7475"/>
        </w:tabs>
        <w:spacing w:before="99"/>
        <w:rPr>
          <w:rFonts w:cs="Arial"/>
        </w:rPr>
      </w:pPr>
      <w:proofErr w:type="gramStart"/>
      <w:r w:rsidRPr="000532FE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4A1F3B" w:rsidRPr="000532FE">
        <w:rPr>
          <w:rFonts w:cs="Arial"/>
          <w:spacing w:val="-1"/>
        </w:rPr>
        <w:t xml:space="preserve"> betwee</w:t>
      </w:r>
      <w:r w:rsidR="004A1F3B" w:rsidRPr="000532FE">
        <w:rPr>
          <w:rFonts w:cs="Arial"/>
        </w:rPr>
        <w:t>n</w:t>
      </w:r>
      <w:proofErr w:type="gramEnd"/>
      <w:r>
        <w:rPr>
          <w:rFonts w:cs="Arial"/>
        </w:rPr>
        <w:t xml:space="preserve"> ___________________</w:t>
      </w:r>
      <w:r w:rsidR="004A1F3B" w:rsidRPr="000532FE">
        <w:rPr>
          <w:rFonts w:cs="Arial"/>
        </w:rPr>
        <w:t>,</w:t>
      </w:r>
      <w:r w:rsidR="004A1F3B" w:rsidRPr="000532FE">
        <w:rPr>
          <w:rFonts w:cs="Arial"/>
          <w:spacing w:val="-1"/>
        </w:rPr>
        <w:t xml:space="preserve"> 2</w:t>
      </w:r>
      <w:r w:rsidR="004A1F3B" w:rsidRPr="000532FE">
        <w:rPr>
          <w:rFonts w:cs="Arial"/>
        </w:rPr>
        <w:t>0</w:t>
      </w:r>
      <w:r>
        <w:rPr>
          <w:rFonts w:cs="Arial"/>
        </w:rPr>
        <w:t xml:space="preserve"> ___ </w:t>
      </w:r>
      <w:r w:rsidR="004A1F3B" w:rsidRPr="000532FE">
        <w:rPr>
          <w:rFonts w:cs="Arial"/>
          <w:spacing w:val="-1"/>
        </w:rPr>
        <w:t>and</w:t>
      </w:r>
      <w:r>
        <w:rPr>
          <w:rFonts w:cs="Arial"/>
          <w:spacing w:val="-1"/>
        </w:rPr>
        <w:t xml:space="preserve"> _________________, 20 ___.</w:t>
      </w:r>
    </w:p>
    <w:p w14:paraId="593697C1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E68A2D4" w14:textId="77777777" w:rsidR="00DC517F" w:rsidRPr="000532FE" w:rsidRDefault="00DC517F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2F3B5F15" w14:textId="77777777" w:rsidR="00DC517F" w:rsidRPr="000532FE" w:rsidRDefault="004A1F3B">
      <w:pPr>
        <w:pStyle w:val="BodyText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C7BC395" wp14:editId="130B214B">
                <wp:simplePos x="0" y="0"/>
                <wp:positionH relativeFrom="page">
                  <wp:posOffset>1593215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9525" r="8255" b="12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-53"/>
                          <a:chExt cx="268" cy="268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2530" y="-43"/>
                            <a:ext cx="2" cy="247"/>
                            <a:chOff x="2530" y="-43"/>
                            <a:chExt cx="2" cy="247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253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759" y="-43"/>
                            <a:ext cx="2" cy="247"/>
                            <a:chOff x="2759" y="-43"/>
                            <a:chExt cx="2" cy="247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75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2520" y="-33"/>
                            <a:ext cx="247" cy="2"/>
                            <a:chOff x="2520" y="-33"/>
                            <a:chExt cx="247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52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2520" y="196"/>
                            <a:ext cx="247" cy="2"/>
                            <a:chOff x="2520" y="196"/>
                            <a:chExt cx="247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252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EB34" id="Group 22" o:spid="_x0000_s1026" style="position:absolute;margin-left:125.45pt;margin-top:-2.65pt;width:13.4pt;height:13.4pt;z-index:-251654144;mso-position-horizontal-relative:page" coordorigin="250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">
                <v:group id="Group 29" o:spid="_x0000_s1027" style="position:absolute;left:2530;top:-43;width:2;height:247" coordorigin="253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253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" path="m,l,247e" filled="f" strokeweight="1.06pt">
                    <v:path arrowok="t" o:connecttype="custom" o:connectlocs="0,-43;0,204" o:connectangles="0,0"/>
                  </v:shape>
                </v:group>
                <v:group id="Group 27" o:spid="_x0000_s1029" style="position:absolute;left:2759;top:-43;width:2;height:247" coordorigin="275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275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" path="m,l,247e" filled="f" strokeweight="1.06pt">
                    <v:path arrowok="t" o:connecttype="custom" o:connectlocs="0,-43;0,204" o:connectangles="0,0"/>
                  </v:shape>
                </v:group>
                <v:group id="Group 25" o:spid="_x0000_s1031" style="position:absolute;left:2520;top:-33;width:247;height:2" coordorigin="252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252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23" o:spid="_x0000_s1033" style="position:absolute;left:2520;top:196;width:247;height:2" coordorigin="252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252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Fo</w:t>
      </w:r>
      <w:r w:rsidRPr="000532FE">
        <w:rPr>
          <w:rFonts w:cs="Arial"/>
        </w:rPr>
        <w:t>r</w:t>
      </w:r>
      <w:r w:rsidRPr="000532FE">
        <w:rPr>
          <w:rFonts w:cs="Arial"/>
          <w:spacing w:val="-9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followin</w:t>
      </w:r>
      <w:r w:rsidRPr="000532FE">
        <w:rPr>
          <w:rFonts w:cs="Arial"/>
        </w:rPr>
        <w:t>g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period(s):</w:t>
      </w:r>
      <w:r w:rsidR="000532FE">
        <w:rPr>
          <w:rFonts w:cs="Arial"/>
          <w:spacing w:val="-1"/>
        </w:rPr>
        <w:t xml:space="preserve"> __________________________________________</w:t>
      </w:r>
    </w:p>
    <w:p w14:paraId="13BB67B9" w14:textId="77777777" w:rsidR="00DC517F" w:rsidRPr="000532FE" w:rsidRDefault="00DC517F">
      <w:pPr>
        <w:spacing w:before="9" w:line="190" w:lineRule="exact"/>
        <w:rPr>
          <w:rFonts w:ascii="Arial" w:hAnsi="Arial" w:cs="Arial"/>
          <w:sz w:val="20"/>
          <w:szCs w:val="20"/>
        </w:rPr>
      </w:pPr>
    </w:p>
    <w:p w14:paraId="1786D570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2AB6EA21" w14:textId="77777777" w:rsidR="00DC517F" w:rsidRPr="000532FE" w:rsidRDefault="004A1F3B">
      <w:pPr>
        <w:pStyle w:val="BodyText"/>
        <w:spacing w:before="7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08FEE2" wp14:editId="4D26E643">
                <wp:simplePos x="0" y="0"/>
                <wp:positionH relativeFrom="page">
                  <wp:posOffset>1593215</wp:posOffset>
                </wp:positionH>
                <wp:positionV relativeFrom="paragraph">
                  <wp:posOffset>13335</wp:posOffset>
                </wp:positionV>
                <wp:extent cx="170180" cy="170180"/>
                <wp:effectExtent l="2540" t="8255" r="825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21"/>
                          <a:chExt cx="268" cy="268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2530" y="31"/>
                            <a:ext cx="2" cy="247"/>
                            <a:chOff x="2530" y="31"/>
                            <a:chExt cx="2" cy="247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530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2759" y="31"/>
                            <a:ext cx="2" cy="247"/>
                            <a:chOff x="2759" y="31"/>
                            <a:chExt cx="2" cy="247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759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520" y="41"/>
                            <a:ext cx="247" cy="2"/>
                            <a:chOff x="2520" y="41"/>
                            <a:chExt cx="247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520" y="41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2520" y="270"/>
                            <a:ext cx="247" cy="2"/>
                            <a:chOff x="2520" y="270"/>
                            <a:chExt cx="247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2520" y="270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2B9A" id="Group 13" o:spid="_x0000_s1026" style="position:absolute;margin-left:125.45pt;margin-top:1.05pt;width:13.4pt;height:13.4pt;z-index:-251653120;mso-position-horizontal-relative:page" coordorigin="2509,21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">
                <v:group id="Group 20" o:spid="_x0000_s1027" style="position:absolute;left:2530;top:31;width:2;height:247" coordorigin="2530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2530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" path="m,l,247e" filled="f" strokeweight="1.06pt">
                    <v:path arrowok="t" o:connecttype="custom" o:connectlocs="0,31;0,278" o:connectangles="0,0"/>
                  </v:shape>
                </v:group>
                <v:group id="Group 18" o:spid="_x0000_s1029" style="position:absolute;left:2759;top:31;width:2;height:247" coordorigin="2759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2759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" path="m,l,247e" filled="f" strokeweight="1.06pt">
                    <v:path arrowok="t" o:connecttype="custom" o:connectlocs="0,31;0,278" o:connectangles="0,0"/>
                  </v:shape>
                </v:group>
                <v:group id="Group 16" o:spid="_x0000_s1031" style="position:absolute;left:2520;top:41;width:247;height:2" coordorigin="2520,41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2520;top:41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" path="m,l247,e" filled="f" strokeweight="1.06pt">
                    <v:path arrowok="t" o:connecttype="custom" o:connectlocs="0,0;247,0" o:connectangles="0,0"/>
                  </v:shape>
                </v:group>
                <v:group id="Group 14" o:spid="_x0000_s1033" style="position:absolute;left:2520;top:270;width:247;height:2" coordorigin="2520,270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2520;top:270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Re-entr</w:t>
      </w:r>
      <w:r w:rsidRPr="000532FE">
        <w:rPr>
          <w:rFonts w:cs="Arial"/>
        </w:rPr>
        <w:t>y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(mor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tha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on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executio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thi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warrant</w:t>
      </w:r>
      <w:r w:rsidRPr="000532FE">
        <w:rPr>
          <w:rFonts w:cs="Arial"/>
        </w:rPr>
        <w:t>)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is</w:t>
      </w:r>
    </w:p>
    <w:p w14:paraId="4640AF8E" w14:textId="77777777" w:rsidR="00DC517F" w:rsidRPr="000532FE" w:rsidRDefault="000532FE">
      <w:pPr>
        <w:pStyle w:val="BodyText"/>
        <w:spacing w:before="99"/>
        <w:rPr>
          <w:rFonts w:cs="Arial"/>
        </w:rPr>
      </w:pPr>
      <w:r w:rsidRPr="000532FE">
        <w:rPr>
          <w:rFonts w:cs="Arial"/>
          <w:sz w:val="28"/>
          <w:szCs w:val="28"/>
        </w:rPr>
        <w:t>□</w:t>
      </w:r>
      <w:r w:rsidR="004A1F3B" w:rsidRPr="000532FE">
        <w:rPr>
          <w:rFonts w:cs="Arial"/>
          <w:spacing w:val="-26"/>
          <w:w w:val="105"/>
        </w:rPr>
        <w:t xml:space="preserve"> </w:t>
      </w:r>
      <w:r>
        <w:rPr>
          <w:rFonts w:cs="Arial"/>
          <w:spacing w:val="-26"/>
          <w:w w:val="105"/>
        </w:rPr>
        <w:tab/>
      </w:r>
      <w:r w:rsidR="004A1F3B" w:rsidRPr="000532FE">
        <w:rPr>
          <w:rFonts w:cs="Arial"/>
          <w:spacing w:val="-2"/>
          <w:w w:val="105"/>
        </w:rPr>
        <w:t>no</w:t>
      </w:r>
      <w:r w:rsidR="004A1F3B" w:rsidRPr="000532FE">
        <w:rPr>
          <w:rFonts w:cs="Arial"/>
          <w:w w:val="105"/>
        </w:rPr>
        <w:t>t</w:t>
      </w:r>
      <w:r w:rsidR="004A1F3B" w:rsidRPr="000532FE">
        <w:rPr>
          <w:rFonts w:cs="Arial"/>
          <w:spacing w:val="-26"/>
          <w:w w:val="105"/>
        </w:rPr>
        <w:t xml:space="preserve"> </w:t>
      </w:r>
      <w:r w:rsidR="004A1F3B" w:rsidRPr="000532FE">
        <w:rPr>
          <w:rFonts w:cs="Arial"/>
          <w:spacing w:val="-2"/>
          <w:w w:val="105"/>
        </w:rPr>
        <w:t>authorized</w:t>
      </w:r>
    </w:p>
    <w:p w14:paraId="3A9BC3F0" w14:textId="77777777" w:rsidR="00DC517F" w:rsidRPr="000532FE" w:rsidRDefault="000532FE">
      <w:pPr>
        <w:pStyle w:val="BodyText"/>
        <w:spacing w:before="99"/>
        <w:rPr>
          <w:rFonts w:cs="Arial"/>
        </w:rPr>
      </w:pPr>
      <w:r w:rsidRPr="000532FE">
        <w:rPr>
          <w:rFonts w:cs="Arial"/>
          <w:sz w:val="28"/>
          <w:szCs w:val="28"/>
        </w:rPr>
        <w:t>□</w:t>
      </w:r>
      <w:r w:rsidR="004A1F3B" w:rsidRPr="000532FE"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ab/>
      </w:r>
      <w:r w:rsidR="004A1F3B" w:rsidRPr="000532FE">
        <w:rPr>
          <w:rFonts w:cs="Arial"/>
          <w:spacing w:val="-1"/>
        </w:rPr>
        <w:t>authorize</w:t>
      </w:r>
      <w:r w:rsidR="004A1F3B" w:rsidRPr="000532FE">
        <w:rPr>
          <w:rFonts w:cs="Arial"/>
        </w:rPr>
        <w:t>d</w:t>
      </w:r>
      <w:r w:rsidR="004A1F3B" w:rsidRPr="000532FE">
        <w:rPr>
          <w:rFonts w:cs="Arial"/>
          <w:spacing w:val="-5"/>
        </w:rPr>
        <w:t xml:space="preserve"> </w:t>
      </w:r>
      <w:r w:rsidR="004A1F3B" w:rsidRPr="000532FE">
        <w:rPr>
          <w:rFonts w:cs="Arial"/>
          <w:spacing w:val="-1"/>
        </w:rPr>
        <w:t>o</w:t>
      </w:r>
      <w:r w:rsidR="004A1F3B" w:rsidRPr="000532FE">
        <w:rPr>
          <w:rFonts w:cs="Arial"/>
        </w:rPr>
        <w:t>n</w:t>
      </w:r>
      <w:r w:rsidR="004A1F3B" w:rsidRPr="000532FE">
        <w:rPr>
          <w:rFonts w:cs="Arial"/>
          <w:spacing w:val="-4"/>
        </w:rPr>
        <w:t xml:space="preserve"> </w:t>
      </w:r>
      <w:r w:rsidR="004A1F3B" w:rsidRPr="000532FE">
        <w:rPr>
          <w:rFonts w:cs="Arial"/>
          <w:spacing w:val="-1"/>
        </w:rPr>
        <w:t>th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5"/>
        </w:rPr>
        <w:t xml:space="preserve"> </w:t>
      </w:r>
      <w:r w:rsidR="004A1F3B" w:rsidRPr="000532FE">
        <w:rPr>
          <w:rFonts w:cs="Arial"/>
          <w:spacing w:val="-1"/>
        </w:rPr>
        <w:t>followin</w:t>
      </w:r>
      <w:r w:rsidR="004A1F3B" w:rsidRPr="000532FE">
        <w:rPr>
          <w:rFonts w:cs="Arial"/>
        </w:rPr>
        <w:t>g</w:t>
      </w:r>
      <w:r w:rsidR="004A1F3B" w:rsidRPr="000532FE">
        <w:rPr>
          <w:rFonts w:cs="Arial"/>
          <w:spacing w:val="-4"/>
        </w:rPr>
        <w:t xml:space="preserve"> </w:t>
      </w:r>
      <w:r w:rsidR="004A1F3B" w:rsidRPr="000532FE">
        <w:rPr>
          <w:rFonts w:cs="Arial"/>
          <w:spacing w:val="-1"/>
        </w:rPr>
        <w:t>term</w:t>
      </w:r>
      <w:r w:rsidR="004A1F3B" w:rsidRPr="000532FE">
        <w:rPr>
          <w:rFonts w:cs="Arial"/>
        </w:rPr>
        <w:t>s</w:t>
      </w:r>
      <w:r w:rsidR="004A1F3B" w:rsidRPr="000532FE">
        <w:rPr>
          <w:rFonts w:cs="Arial"/>
          <w:spacing w:val="-5"/>
        </w:rPr>
        <w:t xml:space="preserve"> </w:t>
      </w:r>
      <w:r w:rsidR="004A1F3B" w:rsidRPr="000532FE">
        <w:rPr>
          <w:rFonts w:cs="Arial"/>
          <w:spacing w:val="-1"/>
        </w:rPr>
        <w:t>an</w:t>
      </w:r>
      <w:r w:rsidR="004A1F3B" w:rsidRPr="000532FE">
        <w:rPr>
          <w:rFonts w:cs="Arial"/>
        </w:rPr>
        <w:t>d</w:t>
      </w:r>
      <w:r w:rsidR="004A1F3B" w:rsidRPr="000532FE">
        <w:rPr>
          <w:rFonts w:cs="Arial"/>
          <w:spacing w:val="-4"/>
        </w:rPr>
        <w:t xml:space="preserve"> </w:t>
      </w:r>
      <w:r w:rsidR="004A1F3B" w:rsidRPr="000532FE">
        <w:rPr>
          <w:rFonts w:cs="Arial"/>
          <w:spacing w:val="-1"/>
        </w:rPr>
        <w:t>condition</w:t>
      </w:r>
      <w:r w:rsidR="004A1F3B" w:rsidRPr="000532FE">
        <w:rPr>
          <w:rFonts w:cs="Arial"/>
        </w:rPr>
        <w:t>s</w:t>
      </w:r>
      <w:r w:rsidR="004A1F3B" w:rsidRPr="000532FE">
        <w:rPr>
          <w:rFonts w:cs="Arial"/>
          <w:spacing w:val="-5"/>
        </w:rPr>
        <w:t xml:space="preserve"> </w:t>
      </w:r>
      <w:r w:rsidR="004A1F3B" w:rsidRPr="000532FE">
        <w:rPr>
          <w:rFonts w:cs="Arial"/>
          <w:spacing w:val="-1"/>
        </w:rPr>
        <w:t>fo</w:t>
      </w:r>
      <w:r w:rsidR="004A1F3B" w:rsidRPr="000532FE">
        <w:rPr>
          <w:rFonts w:cs="Arial"/>
        </w:rPr>
        <w:t>r</w:t>
      </w:r>
      <w:r w:rsidR="004A1F3B" w:rsidRPr="000532FE">
        <w:rPr>
          <w:rFonts w:cs="Arial"/>
          <w:spacing w:val="-4"/>
        </w:rPr>
        <w:t xml:space="preserve"> </w:t>
      </w:r>
      <w:r w:rsidR="004A1F3B" w:rsidRPr="000532FE">
        <w:rPr>
          <w:rFonts w:cs="Arial"/>
          <w:spacing w:val="-1"/>
        </w:rPr>
        <w:t>th</w:t>
      </w:r>
      <w:r w:rsidR="004A1F3B" w:rsidRPr="000532FE">
        <w:rPr>
          <w:rFonts w:cs="Arial"/>
        </w:rPr>
        <w:t>e</w:t>
      </w:r>
      <w:r w:rsidR="004A1F3B" w:rsidRPr="000532FE">
        <w:rPr>
          <w:rFonts w:cs="Arial"/>
          <w:spacing w:val="-5"/>
        </w:rPr>
        <w:t xml:space="preserve"> </w:t>
      </w:r>
      <w:r w:rsidR="004A1F3B" w:rsidRPr="000532FE">
        <w:rPr>
          <w:rFonts w:cs="Arial"/>
          <w:spacing w:val="-1"/>
        </w:rPr>
        <w:t>followin</w:t>
      </w:r>
      <w:r w:rsidR="004A1F3B" w:rsidRPr="000532FE">
        <w:rPr>
          <w:rFonts w:cs="Arial"/>
        </w:rPr>
        <w:t>g</w:t>
      </w:r>
      <w:r w:rsidR="004A1F3B" w:rsidRPr="000532FE">
        <w:rPr>
          <w:rFonts w:cs="Arial"/>
          <w:spacing w:val="-4"/>
        </w:rPr>
        <w:t xml:space="preserve"> </w:t>
      </w:r>
      <w:r w:rsidR="004A1F3B" w:rsidRPr="000532FE">
        <w:rPr>
          <w:rFonts w:cs="Arial"/>
          <w:spacing w:val="-1"/>
        </w:rPr>
        <w:t>purposes:</w:t>
      </w:r>
    </w:p>
    <w:p w14:paraId="04B89081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378C4ED3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CB8C3B4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77389C11" w14:textId="77777777" w:rsidR="00DC517F" w:rsidRPr="000532FE" w:rsidRDefault="00DC517F">
      <w:pPr>
        <w:spacing w:before="6" w:line="200" w:lineRule="exact"/>
        <w:rPr>
          <w:rFonts w:ascii="Arial" w:hAnsi="Arial" w:cs="Arial"/>
          <w:sz w:val="20"/>
          <w:szCs w:val="20"/>
        </w:rPr>
      </w:pPr>
    </w:p>
    <w:p w14:paraId="51C8238C" w14:textId="77777777" w:rsidR="004A1F3B" w:rsidRDefault="004A1F3B" w:rsidP="004A1F3B">
      <w:pPr>
        <w:pStyle w:val="BodyText"/>
        <w:spacing w:line="230" w:lineRule="exact"/>
        <w:ind w:left="720" w:right="682" w:firstLine="304"/>
        <w:rPr>
          <w:rFonts w:cs="Arial"/>
          <w:spacing w:val="-1"/>
          <w:w w:val="99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85C8116" wp14:editId="3FD126A6">
                <wp:simplePos x="0" y="0"/>
                <wp:positionH relativeFrom="page">
                  <wp:posOffset>1136015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7620" r="825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89" y="-57"/>
                          <a:chExt cx="268" cy="268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810" y="-46"/>
                            <a:ext cx="2" cy="247"/>
                            <a:chOff x="1810" y="-46"/>
                            <a:chExt cx="2" cy="24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81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039" y="-46"/>
                            <a:ext cx="2" cy="247"/>
                            <a:chOff x="2039" y="-46"/>
                            <a:chExt cx="2" cy="247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03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800" y="-37"/>
                            <a:ext cx="247" cy="2"/>
                            <a:chOff x="1800" y="-37"/>
                            <a:chExt cx="247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800" y="192"/>
                            <a:ext cx="247" cy="2"/>
                            <a:chOff x="1800" y="192"/>
                            <a:chExt cx="247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80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80753" id="Group 4" o:spid="_x0000_s1026" style="position:absolute;margin-left:89.45pt;margin-top:-2.85pt;width:13.4pt;height:13.4pt;z-index:-251652096;mso-position-horizontal-relative:page" coordorigin="178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">
                <v:group id="Group 11" o:spid="_x0000_s1027" style="position:absolute;left:1810;top:-46;width:2;height:247" coordorigin="181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81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9" o:spid="_x0000_s1029" style="position:absolute;left:2039;top:-46;width:2;height:247" coordorigin="203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203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7" o:spid="_x0000_s1031" style="position:absolute;left:1800;top:-37;width:247;height:2" coordorigin="180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80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5" o:spid="_x0000_s1033" style="position:absolute;left:1800;top:192;width:247;height:2" coordorigin="180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180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t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s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ordere</w:t>
      </w:r>
      <w:r w:rsidRPr="000532FE">
        <w:rPr>
          <w:rFonts w:cs="Arial"/>
        </w:rPr>
        <w:t>d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tha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warran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authoriz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person</w:t>
      </w:r>
      <w:r w:rsidRPr="000532FE">
        <w:rPr>
          <w:rFonts w:cs="Arial"/>
        </w:rPr>
        <w:t>s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wh</w:t>
      </w:r>
      <w:r w:rsidRPr="000532FE">
        <w:rPr>
          <w:rFonts w:cs="Arial"/>
        </w:rPr>
        <w:t>o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hav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special</w:t>
      </w:r>
      <w:r w:rsidRPr="000532FE">
        <w:rPr>
          <w:rFonts w:cs="Arial"/>
        </w:rPr>
        <w:t>,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exper</w:t>
      </w:r>
      <w:r w:rsidRPr="000532FE">
        <w:rPr>
          <w:rFonts w:cs="Arial"/>
        </w:rPr>
        <w:t>t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professional</w:t>
      </w:r>
      <w:r w:rsidRPr="000532FE">
        <w:rPr>
          <w:rFonts w:cs="Arial"/>
          <w:spacing w:val="-1"/>
          <w:w w:val="99"/>
        </w:rPr>
        <w:t xml:space="preserve"> </w:t>
      </w:r>
    </w:p>
    <w:p w14:paraId="060896F1" w14:textId="77777777" w:rsidR="004A1F3B" w:rsidRDefault="004A1F3B" w:rsidP="004A1F3B">
      <w:pPr>
        <w:pStyle w:val="BodyText"/>
        <w:spacing w:line="230" w:lineRule="exact"/>
        <w:ind w:left="720" w:right="682" w:firstLine="304"/>
        <w:rPr>
          <w:rFonts w:cs="Arial"/>
          <w:spacing w:val="-6"/>
        </w:rPr>
      </w:pPr>
      <w:r w:rsidRPr="000532FE">
        <w:rPr>
          <w:rFonts w:cs="Arial"/>
          <w:spacing w:val="-1"/>
        </w:rPr>
        <w:t>knowledg</w:t>
      </w:r>
      <w:r w:rsidRPr="000532FE">
        <w:rPr>
          <w:rFonts w:cs="Arial"/>
        </w:rPr>
        <w:t>e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t</w:t>
      </w:r>
      <w:r w:rsidRPr="000532FE">
        <w:rPr>
          <w:rFonts w:cs="Arial"/>
        </w:rPr>
        <w:t>o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accompan</w:t>
      </w:r>
      <w:r w:rsidRPr="000532FE">
        <w:rPr>
          <w:rFonts w:cs="Arial"/>
        </w:rPr>
        <w:t>y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an</w:t>
      </w:r>
      <w:r w:rsidRPr="000532FE">
        <w:rPr>
          <w:rFonts w:cs="Arial"/>
        </w:rPr>
        <w:t>d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assis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</w:rPr>
        <w:t>a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peac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office</w:t>
      </w:r>
      <w:r w:rsidRPr="000532FE">
        <w:rPr>
          <w:rFonts w:cs="Arial"/>
        </w:rPr>
        <w:t>r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i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executio</w:t>
      </w:r>
      <w:r w:rsidRPr="000532FE">
        <w:rPr>
          <w:rFonts w:cs="Arial"/>
        </w:rPr>
        <w:t>n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0532FE">
        <w:rPr>
          <w:rFonts w:cs="Arial"/>
          <w:spacing w:val="-6"/>
        </w:rPr>
        <w:t xml:space="preserve"> </w:t>
      </w:r>
      <w:proofErr w:type="gramStart"/>
      <w:r w:rsidRPr="000532FE">
        <w:rPr>
          <w:rFonts w:cs="Arial"/>
          <w:spacing w:val="-1"/>
        </w:rPr>
        <w:t>warran</w:t>
      </w:r>
      <w:r w:rsidRPr="000532FE">
        <w:rPr>
          <w:rFonts w:cs="Arial"/>
        </w:rPr>
        <w:t>t</w:t>
      </w:r>
      <w:proofErr w:type="gramEnd"/>
      <w:r w:rsidRPr="000532FE">
        <w:rPr>
          <w:rFonts w:cs="Arial"/>
          <w:spacing w:val="-6"/>
        </w:rPr>
        <w:t xml:space="preserve"> </w:t>
      </w:r>
    </w:p>
    <w:p w14:paraId="1293504E" w14:textId="77777777" w:rsidR="00DC517F" w:rsidRPr="000532FE" w:rsidRDefault="004A1F3B" w:rsidP="004A1F3B">
      <w:pPr>
        <w:pStyle w:val="BodyText"/>
        <w:spacing w:line="230" w:lineRule="exact"/>
        <w:ind w:left="720" w:right="682" w:firstLine="304"/>
        <w:rPr>
          <w:rFonts w:cs="Arial"/>
        </w:rPr>
      </w:pPr>
      <w:r w:rsidRPr="000532FE">
        <w:rPr>
          <w:rFonts w:cs="Arial"/>
          <w:spacing w:val="-1"/>
        </w:rPr>
        <w:t>pursuan</w:t>
      </w:r>
      <w:r w:rsidRPr="000532FE">
        <w:rPr>
          <w:rFonts w:cs="Arial"/>
        </w:rPr>
        <w:t>t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to</w:t>
      </w:r>
      <w:r w:rsidRPr="000532FE">
        <w:rPr>
          <w:rFonts w:cs="Arial"/>
          <w:spacing w:val="-1"/>
          <w:w w:val="99"/>
        </w:rPr>
        <w:t xml:space="preserve"> </w:t>
      </w:r>
      <w:r w:rsidRPr="000532FE">
        <w:rPr>
          <w:rFonts w:cs="Arial"/>
          <w:spacing w:val="-1"/>
        </w:rPr>
        <w:t>sectio</w:t>
      </w:r>
      <w:r w:rsidRPr="000532FE">
        <w:rPr>
          <w:rFonts w:cs="Arial"/>
        </w:rPr>
        <w:t>n</w:t>
      </w:r>
      <w:r w:rsidRPr="000532FE">
        <w:rPr>
          <w:rFonts w:cs="Arial"/>
          <w:spacing w:val="-8"/>
        </w:rPr>
        <w:t xml:space="preserve"> </w:t>
      </w:r>
      <w:r w:rsidRPr="000532FE">
        <w:rPr>
          <w:rFonts w:cs="Arial"/>
          <w:spacing w:val="-1"/>
        </w:rPr>
        <w:t>2B(3A</w:t>
      </w:r>
      <w:r w:rsidRPr="000532FE">
        <w:rPr>
          <w:rFonts w:cs="Arial"/>
        </w:rPr>
        <w:t>)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o</w:t>
      </w:r>
      <w:r w:rsidRPr="000532FE">
        <w:rPr>
          <w:rFonts w:cs="Arial"/>
        </w:rPr>
        <w:t>f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th</w:t>
      </w:r>
      <w:r w:rsidRPr="000532FE">
        <w:rPr>
          <w:rFonts w:cs="Arial"/>
        </w:rPr>
        <w:t>e</w:t>
      </w:r>
      <w:r w:rsidRPr="00534E73">
        <w:rPr>
          <w:rFonts w:cs="Arial"/>
          <w:i/>
          <w:spacing w:val="-7"/>
        </w:rPr>
        <w:t xml:space="preserve"> </w:t>
      </w:r>
      <w:r w:rsidRPr="00534E73">
        <w:rPr>
          <w:rFonts w:cs="Arial"/>
          <w:i/>
          <w:spacing w:val="-1"/>
        </w:rPr>
        <w:t>Summar</w:t>
      </w:r>
      <w:r w:rsidRPr="00534E73">
        <w:rPr>
          <w:rFonts w:cs="Arial"/>
          <w:i/>
        </w:rPr>
        <w:t>y</w:t>
      </w:r>
      <w:r w:rsidRPr="00534E73">
        <w:rPr>
          <w:rFonts w:cs="Arial"/>
          <w:i/>
          <w:spacing w:val="-7"/>
        </w:rPr>
        <w:t xml:space="preserve"> </w:t>
      </w:r>
      <w:r w:rsidRPr="00534E73">
        <w:rPr>
          <w:rFonts w:cs="Arial"/>
          <w:i/>
          <w:spacing w:val="-1"/>
        </w:rPr>
        <w:t>Proceeding</w:t>
      </w:r>
      <w:r w:rsidRPr="00534E73">
        <w:rPr>
          <w:rFonts w:cs="Arial"/>
          <w:i/>
        </w:rPr>
        <w:t>s</w:t>
      </w:r>
      <w:r w:rsidRPr="00534E73">
        <w:rPr>
          <w:rFonts w:cs="Arial"/>
          <w:i/>
          <w:spacing w:val="-7"/>
        </w:rPr>
        <w:t xml:space="preserve"> </w:t>
      </w:r>
      <w:r w:rsidRPr="00534E73">
        <w:rPr>
          <w:rFonts w:cs="Arial"/>
          <w:i/>
          <w:spacing w:val="-1"/>
        </w:rPr>
        <w:t>Ac</w:t>
      </w:r>
      <w:r w:rsidRPr="00534E73">
        <w:rPr>
          <w:rFonts w:cs="Arial"/>
          <w:i/>
        </w:rPr>
        <w:t>t</w:t>
      </w:r>
      <w:r w:rsidRPr="00534E73">
        <w:rPr>
          <w:rFonts w:cs="Arial"/>
          <w:i/>
          <w:spacing w:val="-7"/>
        </w:rPr>
        <w:t xml:space="preserve"> </w:t>
      </w:r>
      <w:r w:rsidRPr="000532FE">
        <w:rPr>
          <w:rFonts w:cs="Arial"/>
          <w:spacing w:val="-1"/>
        </w:rPr>
        <w:t>a</w:t>
      </w:r>
      <w:r w:rsidRPr="000532FE">
        <w:rPr>
          <w:rFonts w:cs="Arial"/>
        </w:rPr>
        <w:t>s</w:t>
      </w:r>
      <w:r w:rsidRPr="000532FE">
        <w:rPr>
          <w:rFonts w:cs="Arial"/>
          <w:spacing w:val="-7"/>
        </w:rPr>
        <w:t xml:space="preserve"> </w:t>
      </w:r>
      <w:r w:rsidRPr="000532FE">
        <w:rPr>
          <w:rFonts w:cs="Arial"/>
          <w:spacing w:val="-1"/>
        </w:rPr>
        <w:t>follows:</w:t>
      </w:r>
    </w:p>
    <w:p w14:paraId="387C6F04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18BBCC84" w14:textId="77777777" w:rsidR="00DC517F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77A1922E" w14:textId="77777777" w:rsidR="004A1F3B" w:rsidRDefault="004A1F3B">
      <w:pPr>
        <w:spacing w:line="200" w:lineRule="exact"/>
        <w:rPr>
          <w:rFonts w:ascii="Arial" w:hAnsi="Arial" w:cs="Arial"/>
          <w:sz w:val="20"/>
          <w:szCs w:val="20"/>
        </w:rPr>
      </w:pPr>
    </w:p>
    <w:p w14:paraId="0C71F1B0" w14:textId="77777777" w:rsidR="00DC517F" w:rsidRPr="000532FE" w:rsidRDefault="00DC517F">
      <w:pPr>
        <w:spacing w:before="2" w:line="280" w:lineRule="exact"/>
        <w:rPr>
          <w:rFonts w:ascii="Arial" w:hAnsi="Arial" w:cs="Arial"/>
          <w:sz w:val="20"/>
          <w:szCs w:val="20"/>
        </w:rPr>
      </w:pPr>
    </w:p>
    <w:p w14:paraId="0A51B3E6" w14:textId="77777777" w:rsidR="00DC517F" w:rsidRPr="000532FE" w:rsidRDefault="004A1F3B" w:rsidP="004A1F3B">
      <w:pPr>
        <w:pStyle w:val="BodyText"/>
        <w:tabs>
          <w:tab w:val="left" w:pos="4581"/>
        </w:tabs>
        <w:ind w:left="460"/>
        <w:rPr>
          <w:rFonts w:cs="Arial"/>
        </w:rPr>
      </w:pPr>
      <w:r w:rsidRPr="00772392">
        <w:rPr>
          <w:rFonts w:cs="Arial"/>
          <w:b/>
          <w:spacing w:val="-1"/>
        </w:rPr>
        <w:t>D</w:t>
      </w:r>
      <w:r w:rsidR="00772392" w:rsidRPr="00772392">
        <w:rPr>
          <w:rFonts w:cs="Arial"/>
          <w:b/>
          <w:spacing w:val="-1"/>
        </w:rPr>
        <w:t>ATED</w:t>
      </w:r>
      <w:r w:rsidRPr="000532FE">
        <w:rPr>
          <w:rFonts w:cs="Arial"/>
          <w:spacing w:val="-2"/>
        </w:rPr>
        <w:t xml:space="preserve"> </w:t>
      </w:r>
      <w:proofErr w:type="gramStart"/>
      <w:r w:rsidRPr="000532FE">
        <w:rPr>
          <w:rFonts w:cs="Arial"/>
          <w:spacing w:val="-1"/>
        </w:rPr>
        <w:t>a</w:t>
      </w:r>
      <w:r w:rsidRPr="000532FE">
        <w:rPr>
          <w:rFonts w:cs="Arial"/>
        </w:rPr>
        <w:t>t</w:t>
      </w:r>
      <w:r>
        <w:rPr>
          <w:rFonts w:cs="Arial"/>
        </w:rPr>
        <w:t xml:space="preserve"> </w:t>
      </w:r>
      <w:r>
        <w:rPr>
          <w:rFonts w:cs="Arial"/>
          <w:u w:val="single" w:color="000000"/>
        </w:rPr>
        <w:t>__</w:t>
      </w:r>
      <w:proofErr w:type="gramEnd"/>
      <w:r>
        <w:rPr>
          <w:rFonts w:cs="Arial"/>
          <w:u w:val="single" w:color="000000"/>
        </w:rPr>
        <w:t>__________________________</w:t>
      </w:r>
      <w:r w:rsidRPr="000532FE">
        <w:rPr>
          <w:rFonts w:cs="Arial"/>
        </w:rPr>
        <w:t>,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Nov</w:t>
      </w:r>
      <w:r w:rsidRPr="000532FE">
        <w:rPr>
          <w:rFonts w:cs="Arial"/>
        </w:rPr>
        <w:t>a</w:t>
      </w:r>
      <w:r w:rsidRPr="000532FE">
        <w:rPr>
          <w:rFonts w:cs="Arial"/>
          <w:spacing w:val="-6"/>
        </w:rPr>
        <w:t xml:space="preserve"> </w:t>
      </w:r>
      <w:r w:rsidRPr="000532FE">
        <w:rPr>
          <w:rFonts w:cs="Arial"/>
          <w:spacing w:val="-1"/>
        </w:rPr>
        <w:t>Scotia</w:t>
      </w:r>
      <w:r w:rsidRPr="000532FE">
        <w:rPr>
          <w:rFonts w:cs="Arial"/>
        </w:rPr>
        <w:t>,</w:t>
      </w:r>
      <w:r w:rsidRPr="000532FE">
        <w:rPr>
          <w:rFonts w:cs="Arial"/>
          <w:spacing w:val="-5"/>
        </w:rPr>
        <w:t xml:space="preserve"> </w:t>
      </w:r>
      <w:r w:rsidRPr="000532FE">
        <w:rPr>
          <w:rFonts w:cs="Arial"/>
          <w:spacing w:val="-1"/>
        </w:rPr>
        <w:t>on</w:t>
      </w:r>
      <w:r>
        <w:rPr>
          <w:rFonts w:cs="Arial"/>
          <w:spacing w:val="-1"/>
        </w:rPr>
        <w:t>________________________</w:t>
      </w:r>
      <w:r w:rsidRPr="000532FE">
        <w:rPr>
          <w:rFonts w:cs="Arial"/>
        </w:rPr>
        <w:t>,</w:t>
      </w:r>
      <w:r w:rsidRPr="000532FE">
        <w:rPr>
          <w:rFonts w:cs="Arial"/>
          <w:spacing w:val="-2"/>
        </w:rPr>
        <w:t xml:space="preserve"> </w:t>
      </w:r>
      <w:r w:rsidRPr="000532FE">
        <w:rPr>
          <w:rFonts w:cs="Arial"/>
          <w:spacing w:val="-1"/>
        </w:rPr>
        <w:t>2</w:t>
      </w:r>
      <w:r w:rsidRPr="000532FE">
        <w:rPr>
          <w:rFonts w:cs="Arial"/>
        </w:rPr>
        <w:t>0</w:t>
      </w:r>
      <w:r>
        <w:rPr>
          <w:rFonts w:cs="Arial"/>
        </w:rPr>
        <w:t xml:space="preserve"> ___</w:t>
      </w:r>
      <w:r w:rsidRPr="000532FE">
        <w:rPr>
          <w:rFonts w:cs="Arial"/>
          <w:spacing w:val="-1"/>
        </w:rPr>
        <w:t>.</w:t>
      </w:r>
    </w:p>
    <w:p w14:paraId="7B6F328D" w14:textId="77777777" w:rsidR="00DC517F" w:rsidRPr="000532FE" w:rsidRDefault="00DC517F">
      <w:pPr>
        <w:spacing w:before="1" w:line="110" w:lineRule="exact"/>
        <w:rPr>
          <w:rFonts w:ascii="Arial" w:hAnsi="Arial" w:cs="Arial"/>
          <w:sz w:val="20"/>
          <w:szCs w:val="20"/>
        </w:rPr>
      </w:pPr>
    </w:p>
    <w:p w14:paraId="73F34DAC" w14:textId="77777777" w:rsidR="00DC517F" w:rsidRPr="000532FE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57F7A277" w14:textId="77777777" w:rsidR="00DC517F" w:rsidRDefault="00DC517F">
      <w:pPr>
        <w:spacing w:line="200" w:lineRule="exact"/>
        <w:rPr>
          <w:rFonts w:ascii="Arial" w:hAnsi="Arial" w:cs="Arial"/>
          <w:sz w:val="20"/>
          <w:szCs w:val="20"/>
        </w:rPr>
      </w:pPr>
    </w:p>
    <w:p w14:paraId="5220871F" w14:textId="77777777" w:rsidR="004A1F3B" w:rsidRDefault="004A1F3B">
      <w:pPr>
        <w:spacing w:line="200" w:lineRule="exact"/>
        <w:rPr>
          <w:rFonts w:ascii="Arial" w:hAnsi="Arial" w:cs="Arial"/>
          <w:sz w:val="20"/>
          <w:szCs w:val="20"/>
        </w:rPr>
      </w:pPr>
    </w:p>
    <w:p w14:paraId="44EC8C93" w14:textId="77777777" w:rsidR="004A1F3B" w:rsidRPr="000532FE" w:rsidRDefault="004A1F3B">
      <w:pPr>
        <w:spacing w:line="200" w:lineRule="exact"/>
        <w:rPr>
          <w:rFonts w:ascii="Arial" w:hAnsi="Arial" w:cs="Arial"/>
          <w:sz w:val="20"/>
          <w:szCs w:val="20"/>
        </w:rPr>
      </w:pPr>
    </w:p>
    <w:p w14:paraId="41D9B4DA" w14:textId="77777777" w:rsidR="00DC517F" w:rsidRPr="000532FE" w:rsidRDefault="00DC517F" w:rsidP="004A1F3B">
      <w:pPr>
        <w:spacing w:before="20" w:line="200" w:lineRule="exact"/>
        <w:rPr>
          <w:rFonts w:ascii="Arial" w:hAnsi="Arial" w:cs="Arial"/>
          <w:sz w:val="20"/>
          <w:szCs w:val="20"/>
        </w:rPr>
      </w:pPr>
    </w:p>
    <w:p w14:paraId="57FBD3AE" w14:textId="77777777" w:rsidR="00DC517F" w:rsidRPr="00772392" w:rsidRDefault="004A1F3B" w:rsidP="004A1F3B">
      <w:pPr>
        <w:ind w:left="4780"/>
        <w:rPr>
          <w:rFonts w:ascii="Arial" w:eastAsia="Arial" w:hAnsi="Arial" w:cs="Arial"/>
          <w:sz w:val="16"/>
          <w:szCs w:val="16"/>
        </w:rPr>
      </w:pPr>
      <w:r w:rsidRPr="0077239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C4793B" wp14:editId="6D6BBED9">
                <wp:simplePos x="0" y="0"/>
                <wp:positionH relativeFrom="page">
                  <wp:posOffset>3886200</wp:posOffset>
                </wp:positionH>
                <wp:positionV relativeFrom="paragraph">
                  <wp:posOffset>-20955</wp:posOffset>
                </wp:positionV>
                <wp:extent cx="2804160" cy="1270"/>
                <wp:effectExtent l="9525" t="8890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1270"/>
                          <a:chOff x="6120" y="-33"/>
                          <a:chExt cx="44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20" y="-33"/>
                            <a:ext cx="4416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16"/>
                              <a:gd name="T2" fmla="+- 0 10536 6120"/>
                              <a:gd name="T3" fmla="*/ T2 w 4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0" y="0"/>
                                </a:moveTo>
                                <a:lnTo>
                                  <a:pt x="441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8B8A0" id="Group 2" o:spid="_x0000_s1026" style="position:absolute;margin-left:306pt;margin-top:-1.65pt;width:220.8pt;height:.1pt;z-index:-251651072;mso-position-horizontal-relative:page" coordorigin="6120,-33" coordsize="4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">
                <v:shape id="Freeform 3" o:spid="_x0000_s1027" style="position:absolute;left:6120;top:-33;width:4416;height:2;visibility:visible;mso-wrap-style:square;v-text-anchor:top" coordsize="4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" path="m,l4416,e" filled="f" strokeweight=".22136mm">
                  <v:path arrowok="t" o:connecttype="custom" o:connectlocs="0,0;4416,0" o:connectangles="0,0"/>
                </v:shape>
                <w10:wrap anchorx="page"/>
              </v:group>
            </w:pict>
          </mc:Fallback>
        </mc:AlternateContent>
      </w:r>
      <w:r w:rsidRPr="00772392">
        <w:rPr>
          <w:rFonts w:ascii="Arial" w:eastAsia="Arial" w:hAnsi="Arial" w:cs="Arial"/>
          <w:i/>
          <w:spacing w:val="-1"/>
          <w:sz w:val="16"/>
          <w:szCs w:val="16"/>
        </w:rPr>
        <w:t>Provincia</w:t>
      </w:r>
      <w:r w:rsidRPr="00772392">
        <w:rPr>
          <w:rFonts w:ascii="Arial" w:eastAsia="Arial" w:hAnsi="Arial" w:cs="Arial"/>
          <w:i/>
          <w:sz w:val="16"/>
          <w:szCs w:val="16"/>
        </w:rPr>
        <w:t>l</w:t>
      </w:r>
      <w:r w:rsidRPr="00772392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772392">
        <w:rPr>
          <w:rFonts w:ascii="Arial" w:eastAsia="Arial" w:hAnsi="Arial" w:cs="Arial"/>
          <w:i/>
          <w:spacing w:val="-1"/>
          <w:sz w:val="16"/>
          <w:szCs w:val="16"/>
        </w:rPr>
        <w:t>Cour</w:t>
      </w:r>
      <w:r w:rsidRPr="00772392">
        <w:rPr>
          <w:rFonts w:ascii="Arial" w:eastAsia="Arial" w:hAnsi="Arial" w:cs="Arial"/>
          <w:i/>
          <w:sz w:val="16"/>
          <w:szCs w:val="16"/>
        </w:rPr>
        <w:t>t</w:t>
      </w:r>
      <w:r w:rsidRPr="00772392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772392">
        <w:rPr>
          <w:rFonts w:ascii="Arial" w:eastAsia="Arial" w:hAnsi="Arial" w:cs="Arial"/>
          <w:i/>
          <w:spacing w:val="-1"/>
          <w:sz w:val="16"/>
          <w:szCs w:val="16"/>
        </w:rPr>
        <w:t>Judge</w:t>
      </w:r>
      <w:r w:rsidRPr="00772392">
        <w:rPr>
          <w:rFonts w:ascii="Arial" w:eastAsia="Arial" w:hAnsi="Arial" w:cs="Arial"/>
          <w:i/>
          <w:sz w:val="16"/>
          <w:szCs w:val="16"/>
        </w:rPr>
        <w:t>,</w:t>
      </w:r>
      <w:r w:rsidRPr="00772392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772392">
        <w:rPr>
          <w:rFonts w:ascii="Arial" w:eastAsia="Arial" w:hAnsi="Arial" w:cs="Arial"/>
          <w:i/>
          <w:spacing w:val="-1"/>
          <w:sz w:val="16"/>
          <w:szCs w:val="16"/>
        </w:rPr>
        <w:t>Justic</w:t>
      </w:r>
      <w:r w:rsidRPr="00772392">
        <w:rPr>
          <w:rFonts w:ascii="Arial" w:eastAsia="Arial" w:hAnsi="Arial" w:cs="Arial"/>
          <w:i/>
          <w:sz w:val="16"/>
          <w:szCs w:val="16"/>
        </w:rPr>
        <w:t>e</w:t>
      </w:r>
      <w:r w:rsidRPr="00772392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77239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Pr="00772392">
        <w:rPr>
          <w:rFonts w:ascii="Arial" w:eastAsia="Arial" w:hAnsi="Arial" w:cs="Arial"/>
          <w:i/>
          <w:sz w:val="16"/>
          <w:szCs w:val="16"/>
        </w:rPr>
        <w:t>f</w:t>
      </w:r>
      <w:r w:rsidRPr="00772392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772392">
        <w:rPr>
          <w:rFonts w:ascii="Arial" w:eastAsia="Arial" w:hAnsi="Arial" w:cs="Arial"/>
          <w:i/>
          <w:spacing w:val="-1"/>
          <w:sz w:val="16"/>
          <w:szCs w:val="16"/>
        </w:rPr>
        <w:t>th</w:t>
      </w:r>
      <w:r w:rsidRPr="00772392">
        <w:rPr>
          <w:rFonts w:ascii="Arial" w:eastAsia="Arial" w:hAnsi="Arial" w:cs="Arial"/>
          <w:i/>
          <w:sz w:val="16"/>
          <w:szCs w:val="16"/>
        </w:rPr>
        <w:t>e</w:t>
      </w:r>
      <w:r w:rsidRPr="00772392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772392">
        <w:rPr>
          <w:rFonts w:ascii="Arial" w:eastAsia="Arial" w:hAnsi="Arial" w:cs="Arial"/>
          <w:i/>
          <w:spacing w:val="-1"/>
          <w:sz w:val="16"/>
          <w:szCs w:val="16"/>
        </w:rPr>
        <w:t>Peace</w:t>
      </w:r>
    </w:p>
    <w:p w14:paraId="72F494CC" w14:textId="77777777" w:rsidR="00DC517F" w:rsidRPr="000532FE" w:rsidRDefault="00DC517F">
      <w:pPr>
        <w:spacing w:before="6" w:line="130" w:lineRule="exact"/>
        <w:rPr>
          <w:rFonts w:ascii="Arial" w:hAnsi="Arial" w:cs="Arial"/>
          <w:sz w:val="20"/>
          <w:szCs w:val="20"/>
        </w:rPr>
      </w:pPr>
    </w:p>
    <w:sectPr w:rsidR="00DC517F" w:rsidRPr="000532FE">
      <w:pgSz w:w="12240" w:h="20160"/>
      <w:pgMar w:top="17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612B" w14:textId="77777777" w:rsidR="00E948A8" w:rsidRDefault="00E948A8" w:rsidP="004A1F3B">
      <w:r>
        <w:separator/>
      </w:r>
    </w:p>
  </w:endnote>
  <w:endnote w:type="continuationSeparator" w:id="0">
    <w:p w14:paraId="44990479" w14:textId="77777777" w:rsidR="00E948A8" w:rsidRDefault="00E948A8" w:rsidP="004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CD8E" w14:textId="77777777" w:rsidR="00E948A8" w:rsidRDefault="00E948A8" w:rsidP="004A1F3B">
      <w:r>
        <w:separator/>
      </w:r>
    </w:p>
  </w:footnote>
  <w:footnote w:type="continuationSeparator" w:id="0">
    <w:p w14:paraId="080BC647" w14:textId="77777777" w:rsidR="00E948A8" w:rsidRDefault="00E948A8" w:rsidP="004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CA3"/>
    <w:multiLevelType w:val="hybridMultilevel"/>
    <w:tmpl w:val="BDCCCF76"/>
    <w:lvl w:ilvl="0" w:tplc="9312AAA0">
      <w:start w:val="1"/>
      <w:numFmt w:val="lowerLetter"/>
      <w:lvlText w:val="(%1)"/>
      <w:lvlJc w:val="left"/>
      <w:pPr>
        <w:ind w:hanging="2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026FD7E">
      <w:start w:val="1"/>
      <w:numFmt w:val="bullet"/>
      <w:lvlText w:val="•"/>
      <w:lvlJc w:val="left"/>
      <w:rPr>
        <w:rFonts w:hint="default"/>
      </w:rPr>
    </w:lvl>
    <w:lvl w:ilvl="2" w:tplc="894A6D72">
      <w:start w:val="1"/>
      <w:numFmt w:val="bullet"/>
      <w:lvlText w:val="•"/>
      <w:lvlJc w:val="left"/>
      <w:rPr>
        <w:rFonts w:hint="default"/>
      </w:rPr>
    </w:lvl>
    <w:lvl w:ilvl="3" w:tplc="23E46192">
      <w:start w:val="1"/>
      <w:numFmt w:val="bullet"/>
      <w:lvlText w:val="•"/>
      <w:lvlJc w:val="left"/>
      <w:rPr>
        <w:rFonts w:hint="default"/>
      </w:rPr>
    </w:lvl>
    <w:lvl w:ilvl="4" w:tplc="B86C8078">
      <w:start w:val="1"/>
      <w:numFmt w:val="bullet"/>
      <w:lvlText w:val="•"/>
      <w:lvlJc w:val="left"/>
      <w:rPr>
        <w:rFonts w:hint="default"/>
      </w:rPr>
    </w:lvl>
    <w:lvl w:ilvl="5" w:tplc="DFDA5ECA">
      <w:start w:val="1"/>
      <w:numFmt w:val="bullet"/>
      <w:lvlText w:val="•"/>
      <w:lvlJc w:val="left"/>
      <w:rPr>
        <w:rFonts w:hint="default"/>
      </w:rPr>
    </w:lvl>
    <w:lvl w:ilvl="6" w:tplc="DF00B3BE">
      <w:start w:val="1"/>
      <w:numFmt w:val="bullet"/>
      <w:lvlText w:val="•"/>
      <w:lvlJc w:val="left"/>
      <w:rPr>
        <w:rFonts w:hint="default"/>
      </w:rPr>
    </w:lvl>
    <w:lvl w:ilvl="7" w:tplc="0BCE318C">
      <w:start w:val="1"/>
      <w:numFmt w:val="bullet"/>
      <w:lvlText w:val="•"/>
      <w:lvlJc w:val="left"/>
      <w:rPr>
        <w:rFonts w:hint="default"/>
      </w:rPr>
    </w:lvl>
    <w:lvl w:ilvl="8" w:tplc="20F4879A">
      <w:start w:val="1"/>
      <w:numFmt w:val="bullet"/>
      <w:lvlText w:val="•"/>
      <w:lvlJc w:val="left"/>
      <w:rPr>
        <w:rFonts w:hint="default"/>
      </w:rPr>
    </w:lvl>
  </w:abstractNum>
  <w:num w:numId="1" w16cid:durableId="170347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17F"/>
    <w:rsid w:val="000532FE"/>
    <w:rsid w:val="00173DA2"/>
    <w:rsid w:val="001C5658"/>
    <w:rsid w:val="00344D0D"/>
    <w:rsid w:val="004A1F3B"/>
    <w:rsid w:val="00534E73"/>
    <w:rsid w:val="005B565B"/>
    <w:rsid w:val="00772392"/>
    <w:rsid w:val="009B3182"/>
    <w:rsid w:val="00B814E0"/>
    <w:rsid w:val="00D34ED7"/>
    <w:rsid w:val="00DC4CBF"/>
    <w:rsid w:val="00DC517F"/>
    <w:rsid w:val="00E40948"/>
    <w:rsid w:val="00E948A8"/>
    <w:rsid w:val="00E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D054"/>
  <w15:docId w15:val="{EB23EEDF-1BF0-4320-B961-A8269AED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3B"/>
  </w:style>
  <w:style w:type="paragraph" w:styleId="Footer">
    <w:name w:val="footer"/>
    <w:basedOn w:val="Normal"/>
    <w:link w:val="FooterChar"/>
    <w:uiPriority w:val="99"/>
    <w:unhideWhenUsed/>
    <w:rsid w:val="004A1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F:\WP\CourtForms-PROV-OFFENCES\SPA205-1103-InvestWarrant.wpd</vt:lpstr>
    </vt:vector>
  </TitlesOfParts>
  <Company>Province of Nova Scotia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F:\WP\CourtForms-PROV-OFFENCES\SPA205-1103-InvestWarrant.wpd</dc:title>
  <dc:creator>PorterGM</dc:creator>
  <cp:lastModifiedBy>Stairs, Jennifer L</cp:lastModifiedBy>
  <cp:revision>2</cp:revision>
  <dcterms:created xsi:type="dcterms:W3CDTF">2023-05-12T19:36:00Z</dcterms:created>
  <dcterms:modified xsi:type="dcterms:W3CDTF">2023-05-12T19:36:00Z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2005-12-09T00:00:00Z</vt:filetime>
  </property>
  <property fmtid="{D5CDD505-2E9C-101B-9397-08002B2CF9AE}" pid="3" name="LastSaved">
    <vt:filetime>2013-07-02T00:00:00Z</vt:filetime>
  </property>
</Properties>
</file>