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1D4C" w14:textId="77777777" w:rsidR="00F410AB" w:rsidRDefault="006E4ED6" w:rsidP="00ED4629">
      <w:pPr>
        <w:tabs>
          <w:tab w:val="left" w:pos="2520"/>
          <w:tab w:val="left" w:pos="6359"/>
        </w:tabs>
        <w:spacing w:before="66"/>
        <w:ind w:left="220" w:right="-573"/>
        <w:rPr>
          <w:rFonts w:ascii="Arial" w:eastAsia="Arial" w:hAnsi="Arial" w:cs="Arial"/>
          <w:b/>
          <w:bCs/>
          <w:w w:val="95"/>
          <w:position w:val="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6D2627" wp14:editId="195D92AB">
                <wp:simplePos x="0" y="0"/>
                <wp:positionH relativeFrom="page">
                  <wp:posOffset>990600</wp:posOffset>
                </wp:positionH>
                <wp:positionV relativeFrom="paragraph">
                  <wp:posOffset>59055</wp:posOffset>
                </wp:positionV>
                <wp:extent cx="336550" cy="100330"/>
                <wp:effectExtent l="0" t="1905" r="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A95C5" w14:textId="77777777" w:rsidR="00F410AB" w:rsidRDefault="006E4ED6">
                            <w:pPr>
                              <w:spacing w:line="158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D26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8pt;margin-top:4.65pt;width:26.5pt;height: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" filled="f" stroked="f">
                <v:textbox inset="0,0,0,0">
                  <w:txbxContent>
                    <w:p w14:paraId="66EA95C5" w14:textId="77777777" w:rsidR="00F410AB" w:rsidRDefault="006E4ED6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6"/>
                          <w:sz w:val="16"/>
                          <w:szCs w:val="16"/>
                        </w:rPr>
                        <w:t>Canada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6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No</w:t>
      </w:r>
      <w:r>
        <w:rPr>
          <w:rFonts w:ascii="Arial" w:eastAsia="Arial" w:hAnsi="Arial" w:cs="Arial"/>
          <w:spacing w:val="-1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8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1"/>
          <w:position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8"/>
          <w:sz w:val="28"/>
          <w:szCs w:val="28"/>
        </w:rPr>
        <w:t>THE</w:t>
      </w:r>
      <w:r w:rsidR="00CE30EA">
        <w:rPr>
          <w:rFonts w:ascii="Arial" w:eastAsia="Arial" w:hAnsi="Arial" w:cs="Arial"/>
          <w:b/>
          <w:bCs/>
          <w:position w:val="8"/>
          <w:sz w:val="28"/>
          <w:szCs w:val="28"/>
        </w:rPr>
        <w:t xml:space="preserve"> ____</w:t>
      </w:r>
      <w:r w:rsidR="00ED4629">
        <w:rPr>
          <w:rFonts w:ascii="Arial" w:eastAsia="Arial" w:hAnsi="Arial" w:cs="Arial"/>
          <w:b/>
          <w:bCs/>
          <w:position w:val="8"/>
          <w:sz w:val="28"/>
          <w:szCs w:val="28"/>
        </w:rPr>
        <w:t>____</w:t>
      </w:r>
      <w:r w:rsidR="00CE30EA">
        <w:rPr>
          <w:rFonts w:ascii="Arial" w:eastAsia="Arial" w:hAnsi="Arial" w:cs="Arial"/>
          <w:b/>
          <w:bCs/>
          <w:position w:val="8"/>
          <w:sz w:val="28"/>
          <w:szCs w:val="28"/>
        </w:rPr>
        <w:t>____________COURT</w:t>
      </w:r>
    </w:p>
    <w:p w14:paraId="6965D668" w14:textId="77777777" w:rsidR="006E4ED6" w:rsidRDefault="006E4ED6">
      <w:pPr>
        <w:tabs>
          <w:tab w:val="left" w:pos="2835"/>
          <w:tab w:val="left" w:pos="6359"/>
        </w:tabs>
        <w:spacing w:before="66"/>
        <w:ind w:left="220"/>
        <w:rPr>
          <w:rFonts w:ascii="Arial" w:eastAsia="Arial" w:hAnsi="Arial" w:cs="Arial"/>
          <w:sz w:val="28"/>
          <w:szCs w:val="28"/>
        </w:rPr>
      </w:pPr>
    </w:p>
    <w:p w14:paraId="02DF3FE8" w14:textId="77777777" w:rsidR="00F410AB" w:rsidRDefault="006E4ED6">
      <w:pPr>
        <w:pStyle w:val="Heading1"/>
        <w:ind w:left="2837"/>
        <w:jc w:val="center"/>
        <w:rPr>
          <w:b w:val="0"/>
          <w:bCs w:val="0"/>
        </w:rPr>
      </w:pPr>
      <w:r>
        <w:t>Her</w:t>
      </w:r>
      <w:r>
        <w:rPr>
          <w:spacing w:val="-11"/>
        </w:rPr>
        <w:t xml:space="preserve"> </w:t>
      </w:r>
      <w:r>
        <w:rPr>
          <w:spacing w:val="3"/>
        </w:rPr>
        <w:t>M</w:t>
      </w:r>
      <w:r>
        <w:t>ajesty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Queen</w:t>
      </w:r>
    </w:p>
    <w:p w14:paraId="49A35EE1" w14:textId="77777777" w:rsidR="00F410AB" w:rsidRDefault="00F410AB">
      <w:pPr>
        <w:spacing w:before="6" w:line="240" w:lineRule="exact"/>
        <w:rPr>
          <w:sz w:val="24"/>
          <w:szCs w:val="24"/>
        </w:rPr>
      </w:pPr>
    </w:p>
    <w:p w14:paraId="1B7BAF0A" w14:textId="77777777" w:rsidR="00F410AB" w:rsidRDefault="006E4ED6">
      <w:pPr>
        <w:pStyle w:val="BodyText"/>
        <w:ind w:left="2836"/>
        <w:jc w:val="center"/>
        <w:rPr>
          <w:spacing w:val="-1"/>
          <w:u w:val="none"/>
        </w:rPr>
      </w:pP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nf</w:t>
      </w:r>
      <w:r>
        <w:rPr>
          <w:spacing w:val="1"/>
          <w:u w:val="none"/>
        </w:rPr>
        <w:t>o</w:t>
      </w:r>
      <w:r>
        <w:rPr>
          <w:spacing w:val="-4"/>
          <w:u w:val="none"/>
        </w:rPr>
        <w:t>r</w:t>
      </w:r>
      <w:r>
        <w:rPr>
          <w:spacing w:val="8"/>
          <w:u w:val="none"/>
        </w:rPr>
        <w:t>m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of</w:t>
      </w:r>
    </w:p>
    <w:p w14:paraId="72F6E02E" w14:textId="77777777" w:rsidR="006E4ED6" w:rsidRDefault="006E4ED6">
      <w:pPr>
        <w:pStyle w:val="BodyText"/>
        <w:ind w:left="2836"/>
        <w:jc w:val="center"/>
        <w:rPr>
          <w:spacing w:val="-1"/>
          <w:u w:val="none"/>
        </w:rPr>
      </w:pPr>
    </w:p>
    <w:p w14:paraId="040344D8" w14:textId="77777777" w:rsidR="006E4ED6" w:rsidRDefault="006E4ED6">
      <w:pPr>
        <w:pStyle w:val="BodyText"/>
        <w:ind w:left="2836"/>
        <w:jc w:val="center"/>
        <w:rPr>
          <w:spacing w:val="-1"/>
          <w:u w:val="none"/>
        </w:rPr>
      </w:pPr>
    </w:p>
    <w:p w14:paraId="0C74B6F6" w14:textId="77777777" w:rsidR="00F410AB" w:rsidRDefault="006E4ED6" w:rsidP="001E50FD">
      <w:pPr>
        <w:spacing w:before="66" w:line="244" w:lineRule="auto"/>
        <w:ind w:left="220" w:right="239" w:firstLine="1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 </w:t>
      </w:r>
      <w:r>
        <w:rPr>
          <w:rFonts w:ascii="Arial" w:eastAsia="Arial" w:hAnsi="Arial" w:cs="Arial"/>
          <w:spacing w:val="-2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3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 w:rsidR="00FC3A0B">
        <w:rPr>
          <w:rFonts w:ascii="Arial" w:eastAsia="Arial" w:hAnsi="Arial" w:cs="Arial"/>
          <w:spacing w:val="-3"/>
          <w:sz w:val="16"/>
          <w:szCs w:val="16"/>
        </w:rPr>
        <w:t>8</w:t>
      </w:r>
      <w:r>
        <w:rPr>
          <w:rFonts w:ascii="Arial" w:eastAsia="Arial" w:hAnsi="Arial" w:cs="Arial"/>
          <w:spacing w:val="-3"/>
          <w:sz w:val="16"/>
          <w:szCs w:val="16"/>
        </w:rPr>
        <w:t>/</w:t>
      </w:r>
      <w:r w:rsidR="00FD3CA0">
        <w:rPr>
          <w:rFonts w:ascii="Arial" w:eastAsia="Arial" w:hAnsi="Arial" w:cs="Arial"/>
          <w:spacing w:val="-3"/>
          <w:sz w:val="16"/>
          <w:szCs w:val="16"/>
        </w:rPr>
        <w:t>1</w:t>
      </w:r>
      <w:r w:rsidR="00CC7FEC">
        <w:rPr>
          <w:rFonts w:ascii="Arial" w:eastAsia="Arial" w:hAnsi="Arial" w:cs="Arial"/>
          <w:spacing w:val="-3"/>
          <w:sz w:val="16"/>
          <w:szCs w:val="16"/>
        </w:rPr>
        <w:t>4</w:t>
      </w:r>
    </w:p>
    <w:p w14:paraId="749BC073" w14:textId="77777777" w:rsidR="00F410AB" w:rsidRDefault="00F410AB">
      <w:pPr>
        <w:spacing w:line="244" w:lineRule="auto"/>
        <w:rPr>
          <w:rFonts w:ascii="Arial" w:eastAsia="Arial" w:hAnsi="Arial" w:cs="Arial"/>
          <w:sz w:val="16"/>
          <w:szCs w:val="16"/>
        </w:rPr>
        <w:sectPr w:rsidR="00F410AB">
          <w:footerReference w:type="default" r:id="rId6"/>
          <w:type w:val="continuous"/>
          <w:pgSz w:w="12240" w:h="20160"/>
          <w:pgMar w:top="1060" w:right="1320" w:bottom="540" w:left="1340" w:header="720" w:footer="353" w:gutter="0"/>
          <w:cols w:num="2" w:space="720" w:equalWidth="0">
            <w:col w:w="7347" w:space="746"/>
            <w:col w:w="1487"/>
          </w:cols>
        </w:sectPr>
      </w:pPr>
    </w:p>
    <w:p w14:paraId="1632E7C0" w14:textId="77777777" w:rsidR="00F410AB" w:rsidRDefault="00F410AB">
      <w:pPr>
        <w:spacing w:before="2" w:line="180" w:lineRule="exact"/>
        <w:rPr>
          <w:sz w:val="18"/>
          <w:szCs w:val="18"/>
        </w:rPr>
      </w:pPr>
    </w:p>
    <w:p w14:paraId="39F180D9" w14:textId="77777777" w:rsidR="00F410AB" w:rsidRDefault="00F410AB">
      <w:pPr>
        <w:spacing w:line="200" w:lineRule="exact"/>
        <w:rPr>
          <w:sz w:val="20"/>
          <w:szCs w:val="20"/>
        </w:rPr>
      </w:pPr>
    </w:p>
    <w:p w14:paraId="00E8E558" w14:textId="77777777" w:rsidR="00F410AB" w:rsidRPr="00C465EB" w:rsidRDefault="006E4ED6">
      <w:pPr>
        <w:spacing w:before="78"/>
        <w:ind w:left="4505" w:right="3901"/>
        <w:jc w:val="center"/>
        <w:rPr>
          <w:rFonts w:ascii="Arial" w:eastAsia="Arial" w:hAnsi="Arial" w:cs="Arial"/>
          <w:sz w:val="16"/>
          <w:szCs w:val="16"/>
        </w:rPr>
      </w:pPr>
      <w:r w:rsidRPr="00C465EB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5D05E32" wp14:editId="15BA8739">
                <wp:simplePos x="0" y="0"/>
                <wp:positionH relativeFrom="page">
                  <wp:posOffset>2438400</wp:posOffset>
                </wp:positionH>
                <wp:positionV relativeFrom="paragraph">
                  <wp:posOffset>44450</wp:posOffset>
                </wp:positionV>
                <wp:extent cx="3270885" cy="1270"/>
                <wp:effectExtent l="0" t="0" r="24765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885" cy="1270"/>
                          <a:chOff x="3840" y="70"/>
                          <a:chExt cx="515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840" y="70"/>
                            <a:ext cx="5151" cy="2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5151"/>
                              <a:gd name="T2" fmla="+- 0 8991 3840"/>
                              <a:gd name="T3" fmla="*/ T2 w 5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1">
                                <a:moveTo>
                                  <a:pt x="0" y="0"/>
                                </a:moveTo>
                                <a:lnTo>
                                  <a:pt x="51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FEFDC" id="Group 6" o:spid="_x0000_s1026" style="position:absolute;margin-left:192pt;margin-top:3.5pt;width:257.55pt;height:.1pt;z-index:-251660288;mso-position-horizontal-relative:page" coordorigin="3840,70" coordsize="5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">
                <v:shape id="Freeform 7" o:spid="_x0000_s1027" style="position:absolute;left:3840;top:70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" path="m,l5151,e" filled="f">
                  <v:path arrowok="t" o:connecttype="custom" o:connectlocs="0,0;5151,0" o:connectangles="0,0"/>
                </v:shape>
                <w10:wrap anchorx="page"/>
              </v:group>
            </w:pict>
          </mc:Fallback>
        </mc:AlternateContent>
      </w:r>
      <w:r w:rsidR="00ED4629">
        <w:rPr>
          <w:rFonts w:ascii="Arial" w:eastAsia="Arial" w:hAnsi="Arial" w:cs="Arial"/>
          <w:i/>
          <w:w w:val="95"/>
          <w:sz w:val="16"/>
          <w:szCs w:val="16"/>
        </w:rPr>
        <w:t>(</w:t>
      </w:r>
      <w:r w:rsidRPr="00C465EB">
        <w:rPr>
          <w:rFonts w:ascii="Arial" w:eastAsia="Arial" w:hAnsi="Arial" w:cs="Arial"/>
          <w:i/>
          <w:w w:val="95"/>
          <w:sz w:val="16"/>
          <w:szCs w:val="16"/>
        </w:rPr>
        <w:t>Informant)</w:t>
      </w:r>
    </w:p>
    <w:p w14:paraId="01B312A6" w14:textId="77777777" w:rsidR="00F410AB" w:rsidRDefault="00F410AB">
      <w:pPr>
        <w:spacing w:before="9" w:line="240" w:lineRule="exact"/>
        <w:rPr>
          <w:sz w:val="24"/>
          <w:szCs w:val="24"/>
        </w:rPr>
      </w:pPr>
    </w:p>
    <w:p w14:paraId="4DDF2E31" w14:textId="77777777" w:rsidR="00F410AB" w:rsidRDefault="006E4ED6">
      <w:pPr>
        <w:ind w:left="608"/>
        <w:jc w:val="center"/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v.</w:t>
      </w:r>
    </w:p>
    <w:p w14:paraId="05FBE282" w14:textId="77777777" w:rsidR="00F410AB" w:rsidRDefault="00F410AB">
      <w:pPr>
        <w:spacing w:before="7" w:line="180" w:lineRule="exact"/>
        <w:rPr>
          <w:sz w:val="18"/>
          <w:szCs w:val="18"/>
        </w:rPr>
      </w:pPr>
    </w:p>
    <w:p w14:paraId="2B2D5225" w14:textId="77777777" w:rsidR="00F410AB" w:rsidRDefault="00F410AB">
      <w:pPr>
        <w:spacing w:line="200" w:lineRule="exact"/>
        <w:rPr>
          <w:sz w:val="20"/>
          <w:szCs w:val="20"/>
        </w:rPr>
      </w:pPr>
    </w:p>
    <w:p w14:paraId="04B522C5" w14:textId="77777777" w:rsidR="00F410AB" w:rsidRPr="0063122C" w:rsidRDefault="006E4ED6" w:rsidP="00C465EB">
      <w:pPr>
        <w:spacing w:before="78"/>
        <w:ind w:left="4320" w:right="3901"/>
        <w:rPr>
          <w:rFonts w:ascii="Arial" w:eastAsia="Arial" w:hAnsi="Arial" w:cs="Arial"/>
          <w:b/>
          <w:i/>
          <w:w w:val="95"/>
          <w:sz w:val="16"/>
          <w:szCs w:val="16"/>
        </w:rPr>
      </w:pPr>
      <w:r w:rsidRPr="00C465EB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FE24E21" wp14:editId="17DC1937">
                <wp:simplePos x="0" y="0"/>
                <wp:positionH relativeFrom="page">
                  <wp:posOffset>2438400</wp:posOffset>
                </wp:positionH>
                <wp:positionV relativeFrom="paragraph">
                  <wp:posOffset>44450</wp:posOffset>
                </wp:positionV>
                <wp:extent cx="3270885" cy="1270"/>
                <wp:effectExtent l="0" t="0" r="24765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885" cy="1270"/>
                          <a:chOff x="3840" y="70"/>
                          <a:chExt cx="515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40" y="70"/>
                            <a:ext cx="5151" cy="2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5151"/>
                              <a:gd name="T2" fmla="+- 0 8991 3840"/>
                              <a:gd name="T3" fmla="*/ T2 w 5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1">
                                <a:moveTo>
                                  <a:pt x="0" y="0"/>
                                </a:moveTo>
                                <a:lnTo>
                                  <a:pt x="51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44F2D" id="Group 4" o:spid="_x0000_s1026" style="position:absolute;margin-left:192pt;margin-top:3.5pt;width:257.55pt;height:.1pt;z-index:-251659264;mso-position-horizontal-relative:page" coordorigin="3840,70" coordsize="5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">
                <v:shape id="Freeform 5" o:spid="_x0000_s1027" style="position:absolute;left:3840;top:70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" path="m,l5151,e" filled="f">
                  <v:path arrowok="t" o:connecttype="custom" o:connectlocs="0,0;5151,0" o:connectangles="0,0"/>
                </v:shape>
                <w10:wrap anchorx="page"/>
              </v:group>
            </w:pict>
          </mc:Fallback>
        </mc:AlternateContent>
      </w:r>
      <w:r w:rsidR="00AE1A83">
        <w:rPr>
          <w:rFonts w:ascii="Arial" w:eastAsia="Arial" w:hAnsi="Arial" w:cs="Arial"/>
          <w:i/>
          <w:w w:val="95"/>
          <w:sz w:val="16"/>
          <w:szCs w:val="16"/>
        </w:rPr>
        <w:t xml:space="preserve">     </w:t>
      </w:r>
      <w:r w:rsidR="00ED4629">
        <w:rPr>
          <w:rFonts w:ascii="Arial" w:eastAsia="Arial" w:hAnsi="Arial" w:cs="Arial"/>
          <w:i/>
          <w:w w:val="95"/>
          <w:sz w:val="16"/>
          <w:szCs w:val="16"/>
        </w:rPr>
        <w:t xml:space="preserve">   (</w:t>
      </w:r>
      <w:r w:rsidRPr="00C465EB">
        <w:rPr>
          <w:rFonts w:ascii="Arial" w:eastAsia="Arial" w:hAnsi="Arial" w:cs="Arial"/>
          <w:i/>
          <w:w w:val="95"/>
          <w:sz w:val="16"/>
          <w:szCs w:val="16"/>
        </w:rPr>
        <w:t>Defendant)</w:t>
      </w:r>
    </w:p>
    <w:p w14:paraId="3403A46D" w14:textId="77777777" w:rsidR="006E4ED6" w:rsidRDefault="006E4ED6">
      <w:pPr>
        <w:spacing w:before="78"/>
        <w:ind w:left="4509" w:right="3901"/>
        <w:jc w:val="center"/>
        <w:rPr>
          <w:rFonts w:ascii="Arial" w:eastAsia="Arial" w:hAnsi="Arial" w:cs="Arial"/>
          <w:i/>
          <w:w w:val="95"/>
          <w:sz w:val="16"/>
          <w:szCs w:val="16"/>
        </w:rPr>
      </w:pPr>
    </w:p>
    <w:p w14:paraId="0AC7C0AB" w14:textId="77777777" w:rsidR="006E4ED6" w:rsidRDefault="006E4ED6">
      <w:pPr>
        <w:spacing w:before="78"/>
        <w:ind w:left="4509" w:right="3901"/>
        <w:jc w:val="center"/>
        <w:rPr>
          <w:rFonts w:ascii="Arial" w:eastAsia="Arial" w:hAnsi="Arial" w:cs="Arial"/>
          <w:sz w:val="16"/>
          <w:szCs w:val="16"/>
        </w:rPr>
      </w:pPr>
    </w:p>
    <w:p w14:paraId="2C371625" w14:textId="77777777" w:rsidR="00F410AB" w:rsidRDefault="00F410AB">
      <w:pPr>
        <w:spacing w:before="2" w:line="240" w:lineRule="exact"/>
        <w:rPr>
          <w:sz w:val="24"/>
          <w:szCs w:val="24"/>
        </w:rPr>
      </w:pPr>
    </w:p>
    <w:p w14:paraId="585961DB" w14:textId="77777777" w:rsidR="00F410AB" w:rsidRDefault="006E4ED6">
      <w:pPr>
        <w:ind w:left="600"/>
        <w:jc w:val="center"/>
        <w:rPr>
          <w:rFonts w:ascii="Arial" w:eastAsia="Arial" w:hAnsi="Arial" w:cs="Arial"/>
          <w:b/>
          <w:bCs/>
          <w:spacing w:val="-2"/>
          <w:sz w:val="32"/>
          <w:szCs w:val="32"/>
        </w:rPr>
      </w:pPr>
      <w:r>
        <w:rPr>
          <w:rFonts w:ascii="Arial" w:eastAsia="Arial" w:hAnsi="Arial" w:cs="Arial"/>
          <w:b/>
          <w:bCs/>
          <w:spacing w:val="-2"/>
          <w:sz w:val="32"/>
          <w:szCs w:val="32"/>
        </w:rPr>
        <w:t>NOTIC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HEARING</w:t>
      </w:r>
    </w:p>
    <w:p w14:paraId="780BF548" w14:textId="77777777" w:rsidR="00483298" w:rsidRDefault="00483298">
      <w:pPr>
        <w:ind w:left="600"/>
        <w:jc w:val="center"/>
        <w:rPr>
          <w:rFonts w:ascii="Arial" w:eastAsia="Arial" w:hAnsi="Arial" w:cs="Arial"/>
          <w:sz w:val="32"/>
          <w:szCs w:val="32"/>
        </w:rPr>
      </w:pPr>
    </w:p>
    <w:p w14:paraId="7DCDCC7B" w14:textId="77777777" w:rsidR="00F410AB" w:rsidRDefault="006E4ED6">
      <w:pPr>
        <w:pStyle w:val="Heading1"/>
        <w:spacing w:before="19"/>
        <w:jc w:val="center"/>
        <w:rPr>
          <w:b w:val="0"/>
          <w:bCs w:val="0"/>
        </w:rPr>
      </w:pPr>
      <w:r>
        <w:rPr>
          <w:spacing w:val="1"/>
        </w:rPr>
        <w:t>(</w:t>
      </w:r>
      <w:r w:rsidR="00A22C1A">
        <w:rPr>
          <w:spacing w:val="1"/>
        </w:rPr>
        <w:t>t</w:t>
      </w:r>
      <w:r>
        <w:t>o</w:t>
      </w:r>
      <w:r>
        <w:rPr>
          <w:spacing w:val="-17"/>
        </w:rPr>
        <w:t xml:space="preserve"> </w:t>
      </w:r>
      <w:r w:rsidR="00245221">
        <w:rPr>
          <w:spacing w:val="-17"/>
        </w:rPr>
        <w:t>c</w:t>
      </w:r>
      <w:r>
        <w:rPr>
          <w:spacing w:val="1"/>
        </w:rPr>
        <w:t>ompe</w:t>
      </w:r>
      <w:r>
        <w:t>l</w:t>
      </w:r>
      <w:r>
        <w:rPr>
          <w:spacing w:val="-15"/>
        </w:rPr>
        <w:t xml:space="preserve"> </w:t>
      </w:r>
      <w:r w:rsidR="00245221">
        <w:rPr>
          <w:spacing w:val="-15"/>
        </w:rPr>
        <w:t>a</w:t>
      </w:r>
      <w:r>
        <w:rPr>
          <w:spacing w:val="1"/>
        </w:rPr>
        <w:t>ppearanc</w:t>
      </w:r>
      <w:r>
        <w:t>e</w:t>
      </w:r>
      <w:r>
        <w:rPr>
          <w:spacing w:val="-15"/>
        </w:rPr>
        <w:t xml:space="preserve"> </w:t>
      </w:r>
      <w:r>
        <w:t>-</w:t>
      </w:r>
      <w:r>
        <w:rPr>
          <w:spacing w:val="-17"/>
        </w:rPr>
        <w:t xml:space="preserve"> </w:t>
      </w:r>
      <w:r w:rsidR="00245221">
        <w:rPr>
          <w:spacing w:val="-17"/>
        </w:rPr>
        <w:t>p</w:t>
      </w:r>
      <w:r>
        <w:rPr>
          <w:spacing w:val="1"/>
        </w:rPr>
        <w:t>rivat</w:t>
      </w:r>
      <w:r>
        <w:t>e</w:t>
      </w:r>
      <w:r>
        <w:rPr>
          <w:spacing w:val="-14"/>
        </w:rPr>
        <w:t xml:space="preserve"> </w:t>
      </w:r>
      <w:r w:rsidR="00245221">
        <w:rPr>
          <w:spacing w:val="-14"/>
        </w:rPr>
        <w:t>p</w:t>
      </w:r>
      <w:r>
        <w:rPr>
          <w:spacing w:val="1"/>
        </w:rPr>
        <w:t>rosecution)</w:t>
      </w:r>
    </w:p>
    <w:p w14:paraId="5B2A784D" w14:textId="77777777" w:rsidR="00F410AB" w:rsidRDefault="006E4ED6">
      <w:pPr>
        <w:pStyle w:val="BodyText"/>
        <w:spacing w:before="6"/>
        <w:ind w:left="607"/>
        <w:jc w:val="center"/>
        <w:rPr>
          <w:u w:val="none"/>
        </w:rPr>
      </w:pPr>
      <w:r>
        <w:rPr>
          <w:spacing w:val="-4"/>
          <w:u w:val="none"/>
        </w:rPr>
        <w:t>(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507.</w:t>
      </w:r>
      <w:r>
        <w:rPr>
          <w:u w:val="none"/>
        </w:rPr>
        <w:t>1</w:t>
      </w:r>
      <w:r w:rsidR="00245221">
        <w:rPr>
          <w:u w:val="none"/>
        </w:rPr>
        <w:t xml:space="preserve"> </w:t>
      </w:r>
      <w:r>
        <w:rPr>
          <w:spacing w:val="-2"/>
          <w:u w:val="none"/>
        </w:rPr>
        <w:t>C</w:t>
      </w:r>
      <w:r w:rsidR="00FD3CA0">
        <w:rPr>
          <w:spacing w:val="-2"/>
          <w:u w:val="none"/>
        </w:rPr>
        <w:t>.</w:t>
      </w:r>
      <w:r>
        <w:rPr>
          <w:spacing w:val="-2"/>
          <w:u w:val="none"/>
        </w:rPr>
        <w:t>C</w:t>
      </w:r>
      <w:r w:rsidR="00FD3CA0">
        <w:rPr>
          <w:spacing w:val="-2"/>
          <w:u w:val="none"/>
        </w:rPr>
        <w:t>.</w:t>
      </w:r>
      <w:r>
        <w:rPr>
          <w:u w:val="none"/>
        </w:rPr>
        <w:t>)</w:t>
      </w:r>
    </w:p>
    <w:p w14:paraId="0756184A" w14:textId="77777777" w:rsidR="00F410AB" w:rsidRDefault="00F410AB">
      <w:pPr>
        <w:spacing w:line="200" w:lineRule="exact"/>
        <w:rPr>
          <w:sz w:val="20"/>
          <w:szCs w:val="20"/>
        </w:rPr>
      </w:pPr>
    </w:p>
    <w:p w14:paraId="0CEE7B18" w14:textId="77777777" w:rsidR="00F410AB" w:rsidRDefault="00F410AB">
      <w:pPr>
        <w:spacing w:before="3" w:line="240" w:lineRule="exact"/>
        <w:rPr>
          <w:sz w:val="24"/>
          <w:szCs w:val="24"/>
        </w:rPr>
      </w:pPr>
    </w:p>
    <w:p w14:paraId="33F501A4" w14:textId="77777777" w:rsidR="00F410AB" w:rsidRDefault="006E4ED6">
      <w:pPr>
        <w:pStyle w:val="BodyText"/>
        <w:tabs>
          <w:tab w:val="left" w:pos="3093"/>
          <w:tab w:val="left" w:pos="3911"/>
          <w:tab w:val="left" w:pos="7244"/>
        </w:tabs>
        <w:spacing w:before="75" w:line="360" w:lineRule="auto"/>
        <w:ind w:left="100" w:right="116"/>
        <w:jc w:val="both"/>
        <w:rPr>
          <w:u w:val="none"/>
        </w:rPr>
      </w:pPr>
      <w:r>
        <w:rPr>
          <w:spacing w:val="-3"/>
          <w:u w:val="none"/>
        </w:rPr>
        <w:t>O</w:t>
      </w:r>
      <w:r>
        <w:rPr>
          <w:u w:val="none"/>
        </w:rPr>
        <w:t>n</w:t>
      </w:r>
      <w:r w:rsidR="00CC7FEC">
        <w:rPr>
          <w:u w:val="none"/>
        </w:rPr>
        <w:t xml:space="preserve"> ________________________</w:t>
      </w:r>
      <w:r>
        <w:rPr>
          <w:u w:val="none"/>
        </w:rPr>
        <w:t>,</w:t>
      </w:r>
      <w:r>
        <w:rPr>
          <w:spacing w:val="24"/>
          <w:u w:val="none"/>
        </w:rPr>
        <w:t xml:space="preserve"> </w:t>
      </w:r>
      <w:r>
        <w:rPr>
          <w:spacing w:val="-2"/>
          <w:u w:val="none"/>
        </w:rPr>
        <w:t>2</w:t>
      </w:r>
      <w:r>
        <w:rPr>
          <w:spacing w:val="-1"/>
          <w:u w:val="none"/>
        </w:rPr>
        <w:t>0</w:t>
      </w:r>
      <w:r w:rsidR="00FC3A0B">
        <w:rPr>
          <w:spacing w:val="-1"/>
          <w:u w:val="none"/>
        </w:rPr>
        <w:t xml:space="preserve"> </w:t>
      </w:r>
      <w:r w:rsidR="00CC7FEC">
        <w:rPr>
          <w:spacing w:val="-1"/>
          <w:u w:val="none"/>
        </w:rPr>
        <w:t xml:space="preserve">____, _____________________________, </w:t>
      </w:r>
      <w:r>
        <w:rPr>
          <w:u w:val="none"/>
        </w:rPr>
        <w:t>a</w:t>
      </w:r>
      <w:r>
        <w:rPr>
          <w:spacing w:val="24"/>
          <w:u w:val="none"/>
        </w:rPr>
        <w:t xml:space="preserve"> </w:t>
      </w:r>
      <w:r>
        <w:rPr>
          <w:spacing w:val="1"/>
          <w:u w:val="none"/>
        </w:rPr>
        <w:t>j</w:t>
      </w:r>
      <w:r>
        <w:rPr>
          <w:spacing w:val="-2"/>
          <w:u w:val="none"/>
        </w:rPr>
        <w:t>u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2"/>
          <w:u w:val="none"/>
        </w:rPr>
        <w:t>c</w:t>
      </w:r>
      <w:r>
        <w:rPr>
          <w:u w:val="none"/>
        </w:rPr>
        <w:t>e</w:t>
      </w:r>
      <w:r>
        <w:rPr>
          <w:spacing w:val="24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25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pe</w:t>
      </w:r>
      <w:r>
        <w:rPr>
          <w:u w:val="none"/>
        </w:rPr>
        <w:t>a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 xml:space="preserve">e, </w:t>
      </w:r>
      <w:r>
        <w:rPr>
          <w:spacing w:val="-4"/>
          <w:u w:val="none"/>
        </w:rPr>
        <w:t>r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i</w:t>
      </w:r>
      <w:r>
        <w:rPr>
          <w:spacing w:val="9"/>
          <w:u w:val="none"/>
        </w:rPr>
        <w:t>v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spacing w:val="-9"/>
          <w:u w:val="none"/>
        </w:rPr>
        <w:t>I</w:t>
      </w:r>
      <w:r>
        <w:rPr>
          <w:spacing w:val="-1"/>
          <w:u w:val="none"/>
        </w:rPr>
        <w:t>nf</w:t>
      </w:r>
      <w:r>
        <w:rPr>
          <w:spacing w:val="1"/>
          <w:u w:val="none"/>
        </w:rPr>
        <w:t>o</w:t>
      </w:r>
      <w:r>
        <w:rPr>
          <w:spacing w:val="-4"/>
          <w:u w:val="none"/>
        </w:rPr>
        <w:t>r</w:t>
      </w:r>
      <w:r>
        <w:rPr>
          <w:spacing w:val="8"/>
          <w:u w:val="none"/>
        </w:rPr>
        <w:t>m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und</w:t>
      </w:r>
      <w:r>
        <w:rPr>
          <w:spacing w:val="2"/>
          <w:u w:val="none"/>
        </w:rPr>
        <w:t>e</w:t>
      </w:r>
      <w:r>
        <w:rPr>
          <w:u w:val="none"/>
        </w:rPr>
        <w:t xml:space="preserve">r </w:t>
      </w:r>
      <w:r>
        <w:rPr>
          <w:spacing w:val="1"/>
          <w:u w:val="none"/>
        </w:rPr>
        <w:t>S</w:t>
      </w:r>
      <w:r>
        <w:rPr>
          <w:u w:val="none"/>
        </w:rPr>
        <w:t>.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50</w:t>
      </w:r>
      <w:r>
        <w:rPr>
          <w:u w:val="none"/>
        </w:rPr>
        <w:t>4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C</w:t>
      </w:r>
      <w:r>
        <w:rPr>
          <w:u w:val="none"/>
        </w:rPr>
        <w:t>C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</w:t>
      </w:r>
      <w:r>
        <w:rPr>
          <w:spacing w:val="-4"/>
          <w:u w:val="none"/>
        </w:rPr>
        <w:t>r</w:t>
      </w:r>
      <w:r>
        <w:rPr>
          <w:spacing w:val="-1"/>
          <w:u w:val="none"/>
        </w:rPr>
        <w:t>o</w:t>
      </w:r>
      <w:r>
        <w:rPr>
          <w:u w:val="none"/>
        </w:rPr>
        <w:t>m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5"/>
          <w:u w:val="none"/>
        </w:rPr>
        <w:t xml:space="preserve"> </w:t>
      </w:r>
      <w:r>
        <w:rPr>
          <w:spacing w:val="-9"/>
          <w:u w:val="none"/>
        </w:rPr>
        <w:t>I</w:t>
      </w:r>
      <w:r>
        <w:rPr>
          <w:spacing w:val="-2"/>
          <w:u w:val="none"/>
        </w:rPr>
        <w:t>nf</w:t>
      </w:r>
      <w:r>
        <w:rPr>
          <w:u w:val="none"/>
        </w:rPr>
        <w:t>o</w:t>
      </w:r>
      <w:r>
        <w:rPr>
          <w:spacing w:val="-4"/>
          <w:u w:val="none"/>
        </w:rPr>
        <w:t>r</w:t>
      </w:r>
      <w:r>
        <w:rPr>
          <w:spacing w:val="8"/>
          <w:u w:val="none"/>
        </w:rPr>
        <w:t>m</w:t>
      </w:r>
      <w:r>
        <w:rPr>
          <w:spacing w:val="-2"/>
          <w:u w:val="none"/>
        </w:rPr>
        <w:t>ant</w:t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spacing w:val="6"/>
          <w:u w:val="none"/>
        </w:rPr>
        <w:t>w</w:t>
      </w:r>
      <w:r>
        <w:rPr>
          <w:spacing w:val="-2"/>
          <w:u w:val="none"/>
        </w:rPr>
        <w:t>h</w:t>
      </w:r>
      <w:r>
        <w:rPr>
          <w:u w:val="none"/>
        </w:rPr>
        <w:t>o</w:t>
      </w:r>
      <w:r>
        <w:rPr>
          <w:spacing w:val="4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s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no</w:t>
      </w:r>
      <w:r>
        <w:rPr>
          <w:u w:val="none"/>
        </w:rPr>
        <w:t>t</w:t>
      </w:r>
      <w:r>
        <w:rPr>
          <w:spacing w:val="5"/>
          <w:u w:val="none"/>
        </w:rPr>
        <w:t xml:space="preserve"> </w:t>
      </w:r>
      <w:r>
        <w:rPr>
          <w:u w:val="none"/>
        </w:rPr>
        <w:t>a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p</w:t>
      </w:r>
      <w:r>
        <w:rPr>
          <w:u w:val="none"/>
        </w:rPr>
        <w:t>e</w:t>
      </w:r>
      <w:r>
        <w:rPr>
          <w:spacing w:val="-4"/>
          <w:u w:val="none"/>
        </w:rPr>
        <w:t>r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4"/>
          <w:u w:val="none"/>
        </w:rPr>
        <w:t xml:space="preserve"> </w:t>
      </w:r>
      <w:r>
        <w:rPr>
          <w:spacing w:val="-4"/>
          <w:u w:val="none"/>
        </w:rPr>
        <w:t>r</w:t>
      </w:r>
      <w:r>
        <w:rPr>
          <w:spacing w:val="-2"/>
          <w:u w:val="none"/>
        </w:rPr>
        <w:t>ef</w:t>
      </w:r>
      <w:r>
        <w:rPr>
          <w:u w:val="none"/>
        </w:rPr>
        <w:t>e</w:t>
      </w:r>
      <w:r>
        <w:rPr>
          <w:spacing w:val="-4"/>
          <w:u w:val="none"/>
        </w:rPr>
        <w:t>rr</w:t>
      </w:r>
      <w:r>
        <w:rPr>
          <w:spacing w:val="-2"/>
          <w:u w:val="none"/>
        </w:rPr>
        <w:t>e</w:t>
      </w:r>
      <w:r>
        <w:rPr>
          <w:u w:val="none"/>
        </w:rPr>
        <w:t>d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4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n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.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50</w:t>
      </w:r>
      <w:r>
        <w:rPr>
          <w:spacing w:val="1"/>
          <w:u w:val="none"/>
        </w:rPr>
        <w:t>7</w:t>
      </w:r>
      <w:r>
        <w:rPr>
          <w:spacing w:val="-4"/>
          <w:u w:val="none"/>
        </w:rPr>
        <w:t>(</w:t>
      </w:r>
      <w:r>
        <w:rPr>
          <w:spacing w:val="-1"/>
          <w:u w:val="none"/>
        </w:rPr>
        <w:t>1</w:t>
      </w:r>
      <w:r>
        <w:rPr>
          <w:u w:val="none"/>
        </w:rPr>
        <w:t xml:space="preserve">) </w:t>
      </w:r>
      <w:r>
        <w:rPr>
          <w:spacing w:val="-1"/>
          <w:u w:val="none"/>
        </w:rPr>
        <w:t>CC</w:t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ll</w:t>
      </w:r>
      <w:r>
        <w:rPr>
          <w:spacing w:val="-2"/>
          <w:u w:val="none"/>
        </w:rPr>
        <w:t>e</w:t>
      </w:r>
      <w:r>
        <w:rPr>
          <w:u w:val="none"/>
        </w:rPr>
        <w:t>g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-2"/>
          <w:u w:val="none"/>
        </w:rPr>
        <w:t xml:space="preserve"> tha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spacing w:val="-10"/>
          <w:u w:val="none"/>
        </w:rPr>
        <w:t>I</w:t>
      </w:r>
      <w:r>
        <w:rPr>
          <w:spacing w:val="-2"/>
          <w:u w:val="none"/>
        </w:rPr>
        <w:t>nf</w:t>
      </w:r>
      <w:r>
        <w:rPr>
          <w:u w:val="none"/>
        </w:rPr>
        <w:t>o</w:t>
      </w:r>
      <w:r>
        <w:rPr>
          <w:spacing w:val="-5"/>
          <w:u w:val="none"/>
        </w:rPr>
        <w:t>r</w:t>
      </w:r>
      <w:r>
        <w:rPr>
          <w:spacing w:val="8"/>
          <w:u w:val="none"/>
        </w:rPr>
        <w:t>m</w:t>
      </w:r>
      <w:r>
        <w:rPr>
          <w:spacing w:val="-2"/>
          <w:u w:val="none"/>
        </w:rPr>
        <w:t>an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ha</w:t>
      </w:r>
      <w:r>
        <w:rPr>
          <w:u w:val="none"/>
        </w:rPr>
        <w:t>d</w:t>
      </w:r>
      <w:r>
        <w:rPr>
          <w:spacing w:val="-1"/>
          <w:u w:val="none"/>
        </w:rPr>
        <w:t xml:space="preserve"> </w:t>
      </w:r>
      <w:r>
        <w:rPr>
          <w:spacing w:val="-5"/>
          <w:u w:val="none"/>
        </w:rPr>
        <w:t>r</w:t>
      </w:r>
      <w:r>
        <w:rPr>
          <w:spacing w:val="-2"/>
          <w:u w:val="none"/>
        </w:rPr>
        <w:t>e</w:t>
      </w:r>
      <w:r>
        <w:rPr>
          <w:u w:val="none"/>
        </w:rPr>
        <w:t>a</w:t>
      </w:r>
      <w:r>
        <w:rPr>
          <w:spacing w:val="2"/>
          <w:u w:val="none"/>
        </w:rPr>
        <w:t>s</w:t>
      </w:r>
      <w:r>
        <w:rPr>
          <w:spacing w:val="-2"/>
          <w:u w:val="none"/>
        </w:rPr>
        <w:t>ona</w:t>
      </w:r>
      <w:r>
        <w:rPr>
          <w:spacing w:val="1"/>
          <w:u w:val="none"/>
        </w:rPr>
        <w:t>b</w:t>
      </w:r>
      <w:r>
        <w:rPr>
          <w:spacing w:val="2"/>
          <w:u w:val="none"/>
        </w:rPr>
        <w:t>l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</w:t>
      </w:r>
      <w:r>
        <w:rPr>
          <w:spacing w:val="-5"/>
          <w:u w:val="none"/>
        </w:rPr>
        <w:t>r</w:t>
      </w:r>
      <w:r>
        <w:rPr>
          <w:spacing w:val="-2"/>
          <w:u w:val="none"/>
        </w:rPr>
        <w:t>oun</w:t>
      </w:r>
      <w:r>
        <w:rPr>
          <w:spacing w:val="1"/>
          <w:u w:val="none"/>
        </w:rPr>
        <w:t>d</w:t>
      </w:r>
      <w:r>
        <w:rPr>
          <w:u w:val="none"/>
        </w:rPr>
        <w:t>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-2"/>
          <w:u w:val="none"/>
        </w:rPr>
        <w:t xml:space="preserve"> b</w:t>
      </w:r>
      <w:r>
        <w:rPr>
          <w:u w:val="none"/>
        </w:rPr>
        <w:t>e</w:t>
      </w:r>
      <w:r>
        <w:rPr>
          <w:spacing w:val="2"/>
          <w:u w:val="none"/>
        </w:rPr>
        <w:t>li</w:t>
      </w:r>
      <w:r>
        <w:rPr>
          <w:spacing w:val="-1"/>
          <w:u w:val="none"/>
        </w:rPr>
        <w:t>e</w:t>
      </w:r>
      <w:r>
        <w:rPr>
          <w:spacing w:val="9"/>
          <w:u w:val="none"/>
        </w:rPr>
        <w:t>v</w:t>
      </w:r>
      <w:r>
        <w:rPr>
          <w:u w:val="none"/>
        </w:rPr>
        <w:t xml:space="preserve">e </w:t>
      </w:r>
      <w:r>
        <w:rPr>
          <w:spacing w:val="-2"/>
          <w:u w:val="none"/>
        </w:rPr>
        <w:t>an</w:t>
      </w:r>
      <w:r>
        <w:rPr>
          <w:u w:val="none"/>
        </w:rPr>
        <w:t>d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d</w:t>
      </w:r>
      <w:r>
        <w:rPr>
          <w:spacing w:val="1"/>
          <w:u w:val="none"/>
        </w:rPr>
        <w:t>i</w:t>
      </w:r>
      <w:r>
        <w:rPr>
          <w:u w:val="none"/>
        </w:rPr>
        <w:t xml:space="preserve">d </w:t>
      </w:r>
      <w:r>
        <w:rPr>
          <w:spacing w:val="-2"/>
          <w:u w:val="none"/>
        </w:rPr>
        <w:t>b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li</w:t>
      </w:r>
      <w:r>
        <w:rPr>
          <w:spacing w:val="-2"/>
          <w:u w:val="none"/>
        </w:rPr>
        <w:t>e</w:t>
      </w:r>
      <w:r>
        <w:rPr>
          <w:spacing w:val="9"/>
          <w:u w:val="none"/>
        </w:rPr>
        <w:t>v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tha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Defendan</w:t>
      </w:r>
      <w:r>
        <w:rPr>
          <w:u w:val="none"/>
        </w:rPr>
        <w:t>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 xml:space="preserve">had 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o</w:t>
      </w:r>
      <w:r>
        <w:rPr>
          <w:spacing w:val="8"/>
          <w:u w:val="none"/>
        </w:rPr>
        <w:t>mm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tte</w:t>
      </w:r>
      <w:r>
        <w:rPr>
          <w:u w:val="none"/>
        </w:rPr>
        <w:t>d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o</w:t>
      </w:r>
      <w:r>
        <w:rPr>
          <w:spacing w:val="2"/>
          <w:u w:val="none"/>
        </w:rPr>
        <w:t>ll</w:t>
      </w:r>
      <w:r>
        <w:rPr>
          <w:spacing w:val="-1"/>
          <w:u w:val="none"/>
        </w:rPr>
        <w:t>o</w:t>
      </w:r>
      <w:r>
        <w:rPr>
          <w:spacing w:val="6"/>
          <w:u w:val="none"/>
        </w:rPr>
        <w:t>w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offe</w:t>
      </w:r>
      <w:r>
        <w:rPr>
          <w:spacing w:val="1"/>
          <w:u w:val="none"/>
        </w:rPr>
        <w:t>n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e</w:t>
      </w:r>
      <w:r>
        <w:rPr>
          <w:spacing w:val="-5"/>
          <w:u w:val="none"/>
        </w:rPr>
        <w:t>(</w:t>
      </w:r>
      <w:r>
        <w:rPr>
          <w:spacing w:val="2"/>
          <w:u w:val="none"/>
        </w:rPr>
        <w:t>s</w:t>
      </w:r>
      <w:r>
        <w:rPr>
          <w:spacing w:val="-5"/>
          <w:u w:val="none"/>
        </w:rPr>
        <w:t>)</w:t>
      </w:r>
      <w:r>
        <w:rPr>
          <w:u w:val="none"/>
        </w:rPr>
        <w:t>:</w:t>
      </w:r>
    </w:p>
    <w:p w14:paraId="594CB3B6" w14:textId="77777777" w:rsidR="00F410AB" w:rsidRPr="004142F6" w:rsidRDefault="004142F6" w:rsidP="004142F6">
      <w:pPr>
        <w:rPr>
          <w:rFonts w:ascii="Arial" w:hAnsi="Arial" w:cs="Arial"/>
          <w:b/>
          <w:sz w:val="20"/>
          <w:szCs w:val="20"/>
          <w:u w:val="single"/>
        </w:rPr>
      </w:pPr>
      <w:r w:rsidRPr="004142F6">
        <w:rPr>
          <w:rFonts w:ascii="Arial" w:hAnsi="Arial" w:cs="Arial"/>
          <w:b/>
          <w:sz w:val="20"/>
          <w:szCs w:val="20"/>
        </w:rPr>
        <w:t xml:space="preserve"> </w:t>
      </w:r>
      <w:r w:rsidRPr="004142F6">
        <w:rPr>
          <w:rFonts w:ascii="Arial" w:hAnsi="Arial" w:cs="Arial"/>
          <w:b/>
          <w:sz w:val="20"/>
          <w:szCs w:val="20"/>
          <w:u w:val="single"/>
        </w:rPr>
        <w:t xml:space="preserve">Case No(s). and </w:t>
      </w:r>
      <w:r w:rsidR="006E4ED6" w:rsidRPr="004142F6">
        <w:rPr>
          <w:rFonts w:ascii="Arial" w:hAnsi="Arial" w:cs="Arial"/>
          <w:b/>
          <w:sz w:val="20"/>
          <w:szCs w:val="20"/>
          <w:u w:val="single"/>
        </w:rPr>
        <w:t>Brief</w:t>
      </w:r>
      <w:r w:rsidR="00FC3A0B" w:rsidRPr="004142F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E4ED6" w:rsidRPr="004142F6">
        <w:rPr>
          <w:rFonts w:ascii="Arial" w:hAnsi="Arial" w:cs="Arial"/>
          <w:b/>
          <w:sz w:val="20"/>
          <w:szCs w:val="20"/>
          <w:u w:val="single"/>
        </w:rPr>
        <w:t>Description of Offence(s)</w:t>
      </w:r>
      <w:r w:rsidR="006E4ED6" w:rsidRPr="004142F6">
        <w:rPr>
          <w:rFonts w:ascii="Arial" w:hAnsi="Arial" w:cs="Arial"/>
          <w:b/>
          <w:sz w:val="20"/>
          <w:szCs w:val="20"/>
          <w:u w:val="single"/>
        </w:rPr>
        <w:tab/>
        <w:t>Section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</w:t>
      </w:r>
      <w:r w:rsidRPr="004142F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E4ED6" w:rsidRPr="004142F6">
        <w:rPr>
          <w:rFonts w:ascii="Arial" w:hAnsi="Arial" w:cs="Arial"/>
          <w:b/>
          <w:sz w:val="20"/>
          <w:szCs w:val="20"/>
          <w:u w:val="single"/>
        </w:rPr>
        <w:t>Date</w:t>
      </w:r>
      <w:r w:rsidRPr="004142F6">
        <w:rPr>
          <w:rFonts w:ascii="Arial" w:hAnsi="Arial" w:cs="Arial"/>
          <w:b/>
          <w:sz w:val="20"/>
          <w:szCs w:val="20"/>
          <w:u w:val="single"/>
        </w:rPr>
        <w:t xml:space="preserve"> of Offence(s) </w:t>
      </w:r>
      <w:r w:rsidR="00FC3A0B" w:rsidRPr="004142F6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="00FC3A0B" w:rsidRPr="004142F6">
        <w:rPr>
          <w:rFonts w:ascii="Arial" w:hAnsi="Arial" w:cs="Arial"/>
          <w:b/>
          <w:sz w:val="20"/>
          <w:szCs w:val="20"/>
          <w:u w:val="single"/>
        </w:rPr>
        <w:tab/>
      </w:r>
      <w:r w:rsidR="006E4ED6" w:rsidRPr="004142F6">
        <w:rPr>
          <w:rFonts w:ascii="Arial" w:hAnsi="Arial" w:cs="Arial"/>
          <w:b/>
          <w:sz w:val="20"/>
          <w:szCs w:val="20"/>
          <w:u w:val="single"/>
        </w:rPr>
        <w:t xml:space="preserve">Place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</w:t>
      </w:r>
    </w:p>
    <w:p w14:paraId="6E9743BA" w14:textId="77777777" w:rsidR="00F410AB" w:rsidRPr="004142F6" w:rsidRDefault="00F410AB" w:rsidP="004142F6">
      <w:pPr>
        <w:rPr>
          <w:rFonts w:ascii="Arial" w:hAnsi="Arial" w:cs="Arial"/>
          <w:b/>
          <w:sz w:val="20"/>
          <w:szCs w:val="20"/>
          <w:u w:val="single"/>
        </w:rPr>
      </w:pPr>
    </w:p>
    <w:p w14:paraId="3C0E2504" w14:textId="77777777" w:rsidR="00F410AB" w:rsidRPr="004142F6" w:rsidRDefault="00F410AB" w:rsidP="004142F6">
      <w:pPr>
        <w:rPr>
          <w:rFonts w:ascii="Arial" w:hAnsi="Arial" w:cs="Arial"/>
          <w:b/>
          <w:sz w:val="20"/>
          <w:szCs w:val="20"/>
          <w:u w:val="single"/>
        </w:rPr>
      </w:pPr>
    </w:p>
    <w:p w14:paraId="05AEDA68" w14:textId="77777777" w:rsidR="00F410AB" w:rsidRDefault="00F410AB">
      <w:pPr>
        <w:spacing w:line="200" w:lineRule="exact"/>
        <w:rPr>
          <w:sz w:val="20"/>
          <w:szCs w:val="20"/>
        </w:rPr>
      </w:pPr>
    </w:p>
    <w:p w14:paraId="1FFD73FE" w14:textId="77777777" w:rsidR="00F410AB" w:rsidRDefault="00F410AB">
      <w:pPr>
        <w:spacing w:line="200" w:lineRule="exact"/>
        <w:rPr>
          <w:sz w:val="20"/>
          <w:szCs w:val="20"/>
        </w:rPr>
      </w:pPr>
    </w:p>
    <w:p w14:paraId="59579131" w14:textId="77777777" w:rsidR="00F410AB" w:rsidRDefault="00F410AB">
      <w:pPr>
        <w:spacing w:line="200" w:lineRule="exact"/>
        <w:rPr>
          <w:sz w:val="20"/>
          <w:szCs w:val="20"/>
        </w:rPr>
      </w:pPr>
    </w:p>
    <w:p w14:paraId="0F69EE4E" w14:textId="77777777" w:rsidR="00F410AB" w:rsidRDefault="006E4ED6">
      <w:pPr>
        <w:pStyle w:val="BodyText"/>
        <w:spacing w:before="75"/>
        <w:ind w:left="100" w:right="121"/>
        <w:jc w:val="both"/>
        <w:rPr>
          <w:u w:val="none"/>
        </w:rPr>
      </w:pPr>
      <w:r>
        <w:rPr>
          <w:spacing w:val="-8"/>
          <w:u w:val="none"/>
        </w:rPr>
        <w:t>T</w:t>
      </w:r>
      <w:r>
        <w:rPr>
          <w:spacing w:val="2"/>
          <w:u w:val="none"/>
        </w:rPr>
        <w:t>h</w:t>
      </w:r>
      <w:r>
        <w:rPr>
          <w:u w:val="none"/>
        </w:rPr>
        <w:t xml:space="preserve">e </w:t>
      </w:r>
      <w:r>
        <w:rPr>
          <w:spacing w:val="3"/>
          <w:u w:val="none"/>
        </w:rPr>
        <w:t>J</w:t>
      </w:r>
      <w:r>
        <w:rPr>
          <w:u w:val="none"/>
        </w:rPr>
        <w:t>u</w:t>
      </w:r>
      <w:r>
        <w:rPr>
          <w:spacing w:val="3"/>
          <w:u w:val="none"/>
        </w:rPr>
        <w:t>s</w:t>
      </w:r>
      <w:r>
        <w:rPr>
          <w:u w:val="none"/>
        </w:rPr>
        <w:t>t</w:t>
      </w:r>
      <w:r>
        <w:rPr>
          <w:spacing w:val="3"/>
          <w:u w:val="none"/>
        </w:rPr>
        <w:t>ic</w:t>
      </w:r>
      <w:r>
        <w:rPr>
          <w:u w:val="none"/>
        </w:rPr>
        <w:t xml:space="preserve">e </w:t>
      </w:r>
      <w:r>
        <w:rPr>
          <w:spacing w:val="-1"/>
          <w:u w:val="none"/>
        </w:rPr>
        <w:t>o</w:t>
      </w:r>
      <w:r>
        <w:rPr>
          <w:u w:val="none"/>
        </w:rPr>
        <w:t xml:space="preserve">f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2"/>
          <w:u w:val="none"/>
        </w:rPr>
        <w:t>P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a</w:t>
      </w:r>
      <w:r>
        <w:rPr>
          <w:spacing w:val="3"/>
          <w:u w:val="none"/>
        </w:rPr>
        <w:t>c</w:t>
      </w:r>
      <w:r>
        <w:rPr>
          <w:u w:val="none"/>
        </w:rPr>
        <w:t xml:space="preserve">e </w:t>
      </w:r>
      <w:r>
        <w:rPr>
          <w:spacing w:val="-1"/>
          <w:u w:val="none"/>
        </w:rPr>
        <w:t>h</w:t>
      </w:r>
      <w:r>
        <w:rPr>
          <w:spacing w:val="1"/>
          <w:u w:val="none"/>
        </w:rPr>
        <w:t>a</w:t>
      </w:r>
      <w:r>
        <w:rPr>
          <w:u w:val="none"/>
        </w:rPr>
        <w:t xml:space="preserve">s </w:t>
      </w:r>
      <w:r>
        <w:rPr>
          <w:spacing w:val="-3"/>
          <w:u w:val="none"/>
        </w:rPr>
        <w:t>r</w:t>
      </w:r>
      <w:r>
        <w:rPr>
          <w:spacing w:val="-1"/>
          <w:u w:val="none"/>
        </w:rPr>
        <w:t>ef</w:t>
      </w:r>
      <w:r>
        <w:rPr>
          <w:spacing w:val="1"/>
          <w:u w:val="none"/>
        </w:rPr>
        <w:t>e</w:t>
      </w:r>
      <w:r>
        <w:rPr>
          <w:spacing w:val="-3"/>
          <w:u w:val="none"/>
        </w:rPr>
        <w:t>rr</w:t>
      </w:r>
      <w:r>
        <w:rPr>
          <w:spacing w:val="-1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-8"/>
          <w:u w:val="none"/>
        </w:rPr>
        <w:t>I</w:t>
      </w:r>
      <w:r>
        <w:rPr>
          <w:spacing w:val="-1"/>
          <w:u w:val="none"/>
        </w:rPr>
        <w:t>nf</w:t>
      </w:r>
      <w:r>
        <w:rPr>
          <w:spacing w:val="1"/>
          <w:u w:val="none"/>
        </w:rPr>
        <w:t>o</w:t>
      </w:r>
      <w:r>
        <w:rPr>
          <w:spacing w:val="-3"/>
          <w:u w:val="none"/>
        </w:rPr>
        <w:t>r</w:t>
      </w:r>
      <w:r>
        <w:rPr>
          <w:spacing w:val="9"/>
          <w:u w:val="none"/>
        </w:rPr>
        <w:t>m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3"/>
          <w:u w:val="none"/>
        </w:rPr>
        <w:t>i</w:t>
      </w:r>
      <w:r>
        <w:rPr>
          <w:spacing w:val="-1"/>
          <w:u w:val="none"/>
        </w:rPr>
        <w:t>o</w:t>
      </w:r>
      <w:r>
        <w:rPr>
          <w:u w:val="none"/>
        </w:rPr>
        <w:t xml:space="preserve">n </w:t>
      </w:r>
      <w:r>
        <w:rPr>
          <w:spacing w:val="-1"/>
          <w:u w:val="none"/>
        </w:rPr>
        <w:t>t</w:t>
      </w:r>
      <w:r>
        <w:rPr>
          <w:u w:val="none"/>
        </w:rPr>
        <w:t xml:space="preserve">o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2"/>
          <w:u w:val="none"/>
        </w:rPr>
        <w:t>P</w:t>
      </w:r>
      <w:r>
        <w:rPr>
          <w:spacing w:val="-3"/>
          <w:u w:val="none"/>
        </w:rPr>
        <w:t>r</w:t>
      </w:r>
      <w:r>
        <w:rPr>
          <w:u w:val="none"/>
        </w:rPr>
        <w:t>o</w:t>
      </w:r>
      <w:r>
        <w:rPr>
          <w:spacing w:val="9"/>
          <w:u w:val="none"/>
        </w:rPr>
        <w:t>v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c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a</w:t>
      </w:r>
      <w:r>
        <w:rPr>
          <w:u w:val="none"/>
        </w:rPr>
        <w:t xml:space="preserve">l </w:t>
      </w:r>
      <w:r>
        <w:rPr>
          <w:spacing w:val="-2"/>
          <w:u w:val="none"/>
        </w:rPr>
        <w:t>Co</w:t>
      </w:r>
      <w:r>
        <w:rPr>
          <w:spacing w:val="-1"/>
          <w:u w:val="none"/>
        </w:rPr>
        <w:t>u</w:t>
      </w:r>
      <w:r>
        <w:rPr>
          <w:spacing w:val="-5"/>
          <w:u w:val="none"/>
        </w:rPr>
        <w:t>r</w:t>
      </w:r>
      <w:r>
        <w:rPr>
          <w:u w:val="none"/>
        </w:rPr>
        <w:t>t</w:t>
      </w:r>
      <w:r>
        <w:rPr>
          <w:spacing w:val="52"/>
          <w:u w:val="none"/>
        </w:rPr>
        <w:t xml:space="preserve"> </w:t>
      </w:r>
      <w:r>
        <w:rPr>
          <w:spacing w:val="2"/>
          <w:u w:val="none"/>
        </w:rPr>
        <w:t>J</w:t>
      </w:r>
      <w:r>
        <w:rPr>
          <w:spacing w:val="-2"/>
          <w:u w:val="none"/>
        </w:rPr>
        <w:t>udg</w:t>
      </w:r>
      <w:r>
        <w:rPr>
          <w:u w:val="none"/>
        </w:rPr>
        <w:t xml:space="preserve">e </w:t>
      </w:r>
      <w:r>
        <w:rPr>
          <w:spacing w:val="-1"/>
          <w:u w:val="none"/>
        </w:rPr>
        <w:t>p</w:t>
      </w:r>
      <w:r>
        <w:rPr>
          <w:spacing w:val="-5"/>
          <w:u w:val="none"/>
        </w:rPr>
        <w:t>r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s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d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55"/>
          <w:u w:val="none"/>
        </w:rPr>
        <w:t xml:space="preserve"> </w:t>
      </w:r>
      <w:r>
        <w:rPr>
          <w:spacing w:val="-2"/>
          <w:u w:val="none"/>
        </w:rPr>
        <w:t>at</w:t>
      </w:r>
      <w:r w:rsidR="00533119">
        <w:rPr>
          <w:spacing w:val="-2"/>
          <w:u w:val="none"/>
        </w:rPr>
        <w:t xml:space="preserve"> ______</w:t>
      </w:r>
    </w:p>
    <w:p w14:paraId="6DE7D038" w14:textId="77777777" w:rsidR="00F410AB" w:rsidRDefault="00F410AB">
      <w:pPr>
        <w:spacing w:before="6" w:line="110" w:lineRule="exact"/>
        <w:rPr>
          <w:sz w:val="11"/>
          <w:szCs w:val="11"/>
        </w:rPr>
      </w:pPr>
    </w:p>
    <w:p w14:paraId="712BE2C9" w14:textId="77777777" w:rsidR="00F410AB" w:rsidRDefault="00CC7FEC">
      <w:pPr>
        <w:pStyle w:val="BodyText"/>
        <w:tabs>
          <w:tab w:val="left" w:pos="3390"/>
          <w:tab w:val="left" w:pos="3442"/>
          <w:tab w:val="left" w:pos="4233"/>
          <w:tab w:val="left" w:pos="5669"/>
          <w:tab w:val="left" w:pos="6064"/>
          <w:tab w:val="left" w:pos="6595"/>
        </w:tabs>
        <w:spacing w:line="360" w:lineRule="auto"/>
        <w:ind w:left="100" w:right="119"/>
        <w:jc w:val="both"/>
        <w:rPr>
          <w:u w:val="none"/>
        </w:rPr>
      </w:pPr>
      <w:r>
        <w:rPr>
          <w:u w:color="000000"/>
        </w:rPr>
        <w:t>______________________________</w:t>
      </w:r>
      <w:r>
        <w:rPr>
          <w:u w:val="none"/>
        </w:rPr>
        <w:t>,</w:t>
      </w:r>
      <w:r w:rsidR="006E4ED6">
        <w:rPr>
          <w:spacing w:val="-5"/>
          <w:u w:val="none"/>
        </w:rPr>
        <w:t xml:space="preserve"> </w:t>
      </w:r>
      <w:r w:rsidR="006E4ED6">
        <w:rPr>
          <w:spacing w:val="-2"/>
          <w:u w:val="none"/>
        </w:rPr>
        <w:t>No</w:t>
      </w:r>
      <w:r w:rsidR="006E4ED6">
        <w:rPr>
          <w:spacing w:val="9"/>
          <w:u w:val="none"/>
        </w:rPr>
        <w:t>v</w:t>
      </w:r>
      <w:r w:rsidR="006E4ED6">
        <w:rPr>
          <w:u w:val="none"/>
        </w:rPr>
        <w:t>a</w:t>
      </w:r>
      <w:r w:rsidR="006E4ED6">
        <w:rPr>
          <w:spacing w:val="-1"/>
          <w:u w:val="none"/>
        </w:rPr>
        <w:t xml:space="preserve"> </w:t>
      </w:r>
      <w:r w:rsidR="006E4ED6">
        <w:rPr>
          <w:u w:val="none"/>
        </w:rPr>
        <w:t>S</w:t>
      </w:r>
      <w:r w:rsidR="006E4ED6">
        <w:rPr>
          <w:spacing w:val="2"/>
          <w:u w:val="none"/>
        </w:rPr>
        <w:t>c</w:t>
      </w:r>
      <w:r w:rsidR="006E4ED6">
        <w:rPr>
          <w:spacing w:val="-2"/>
          <w:u w:val="none"/>
        </w:rPr>
        <w:t>o</w:t>
      </w:r>
      <w:r w:rsidR="006E4ED6">
        <w:rPr>
          <w:spacing w:val="-1"/>
          <w:u w:val="none"/>
        </w:rPr>
        <w:t>t</w:t>
      </w:r>
      <w:r w:rsidR="006E4ED6">
        <w:rPr>
          <w:spacing w:val="1"/>
          <w:u w:val="none"/>
        </w:rPr>
        <w:t>i</w:t>
      </w:r>
      <w:r w:rsidR="006E4ED6">
        <w:rPr>
          <w:spacing w:val="-2"/>
          <w:u w:val="none"/>
        </w:rPr>
        <w:t>a</w:t>
      </w:r>
      <w:r w:rsidR="006E4ED6">
        <w:rPr>
          <w:u w:val="none"/>
        </w:rPr>
        <w:t>,</w:t>
      </w:r>
      <w:r>
        <w:rPr>
          <w:u w:val="none"/>
        </w:rPr>
        <w:t xml:space="preserve"> </w:t>
      </w:r>
      <w:r w:rsidR="006E4ED6">
        <w:rPr>
          <w:spacing w:val="-5"/>
          <w:u w:val="none"/>
        </w:rPr>
        <w:t>(</w:t>
      </w:r>
      <w:r w:rsidR="006E4ED6">
        <w:rPr>
          <w:spacing w:val="-2"/>
          <w:u w:val="none"/>
        </w:rPr>
        <w:t>Co</w:t>
      </w:r>
      <w:r w:rsidR="006E4ED6">
        <w:rPr>
          <w:spacing w:val="-1"/>
          <w:u w:val="none"/>
        </w:rPr>
        <w:t>u</w:t>
      </w:r>
      <w:r w:rsidR="006E4ED6">
        <w:rPr>
          <w:spacing w:val="-5"/>
          <w:u w:val="none"/>
        </w:rPr>
        <w:t>r</w:t>
      </w:r>
      <w:r w:rsidR="006E4ED6">
        <w:rPr>
          <w:spacing w:val="-2"/>
          <w:u w:val="none"/>
        </w:rPr>
        <w:t>t</w:t>
      </w:r>
      <w:r w:rsidR="006E4ED6">
        <w:rPr>
          <w:spacing w:val="-5"/>
          <w:u w:val="none"/>
        </w:rPr>
        <w:t>r</w:t>
      </w:r>
      <w:r w:rsidR="006E4ED6">
        <w:rPr>
          <w:spacing w:val="-2"/>
          <w:u w:val="none"/>
        </w:rPr>
        <w:t>o</w:t>
      </w:r>
      <w:r w:rsidR="006E4ED6">
        <w:rPr>
          <w:spacing w:val="-1"/>
          <w:u w:val="none"/>
        </w:rPr>
        <w:t>o</w:t>
      </w:r>
      <w:r w:rsidR="006E4ED6">
        <w:rPr>
          <w:u w:val="none"/>
        </w:rPr>
        <w:t>m</w:t>
      </w:r>
      <w:r w:rsidR="006E4ED6">
        <w:rPr>
          <w:spacing w:val="7"/>
          <w:u w:val="none"/>
        </w:rPr>
        <w:t xml:space="preserve"> </w:t>
      </w:r>
      <w:r w:rsidR="006E4ED6">
        <w:rPr>
          <w:spacing w:val="-2"/>
          <w:u w:val="none"/>
        </w:rPr>
        <w:t>No</w:t>
      </w:r>
      <w:r w:rsidR="006E4ED6">
        <w:rPr>
          <w:u w:val="none"/>
        </w:rPr>
        <w:t>.</w:t>
      </w:r>
      <w:r>
        <w:rPr>
          <w:u w:val="none"/>
        </w:rPr>
        <w:t xml:space="preserve"> </w:t>
      </w:r>
      <w:r w:rsidRPr="00CC7FEC">
        <w:rPr>
          <w:u w:val="none"/>
        </w:rPr>
        <w:t>____)</w:t>
      </w:r>
      <w:r w:rsidR="006E4ED6" w:rsidRPr="00CC7FEC">
        <w:rPr>
          <w:u w:val="none"/>
        </w:rPr>
        <w:t>,</w:t>
      </w:r>
      <w:r>
        <w:rPr>
          <w:u w:val="none"/>
        </w:rPr>
        <w:t xml:space="preserve"> </w:t>
      </w:r>
      <w:r w:rsidR="006E4ED6">
        <w:rPr>
          <w:spacing w:val="-2"/>
          <w:u w:val="none"/>
        </w:rPr>
        <w:t>t</w:t>
      </w:r>
      <w:r w:rsidR="006E4ED6">
        <w:rPr>
          <w:u w:val="none"/>
        </w:rPr>
        <w:t>o</w:t>
      </w:r>
      <w:r w:rsidR="006E4ED6">
        <w:rPr>
          <w:spacing w:val="-1"/>
          <w:u w:val="none"/>
        </w:rPr>
        <w:t xml:space="preserve"> </w:t>
      </w:r>
      <w:r w:rsidR="006E4ED6">
        <w:rPr>
          <w:spacing w:val="2"/>
          <w:u w:val="none"/>
        </w:rPr>
        <w:t>c</w:t>
      </w:r>
      <w:r w:rsidR="006E4ED6">
        <w:rPr>
          <w:spacing w:val="-2"/>
          <w:u w:val="none"/>
        </w:rPr>
        <w:t>o</w:t>
      </w:r>
      <w:r w:rsidR="006E4ED6">
        <w:rPr>
          <w:spacing w:val="-1"/>
          <w:u w:val="none"/>
        </w:rPr>
        <w:t>n</w:t>
      </w:r>
      <w:r w:rsidR="006E4ED6">
        <w:rPr>
          <w:spacing w:val="2"/>
          <w:u w:val="none"/>
        </w:rPr>
        <w:t>s</w:t>
      </w:r>
      <w:r w:rsidR="006E4ED6">
        <w:rPr>
          <w:spacing w:val="1"/>
          <w:u w:val="none"/>
        </w:rPr>
        <w:t>i</w:t>
      </w:r>
      <w:r w:rsidR="006E4ED6">
        <w:rPr>
          <w:spacing w:val="-2"/>
          <w:u w:val="none"/>
        </w:rPr>
        <w:t>d</w:t>
      </w:r>
      <w:r w:rsidR="006E4ED6">
        <w:rPr>
          <w:spacing w:val="-1"/>
          <w:u w:val="none"/>
        </w:rPr>
        <w:t>e</w:t>
      </w:r>
      <w:r w:rsidR="006E4ED6">
        <w:rPr>
          <w:u w:val="none"/>
        </w:rPr>
        <w:t>r</w:t>
      </w:r>
      <w:r w:rsidR="006E4ED6">
        <w:rPr>
          <w:spacing w:val="-5"/>
          <w:u w:val="none"/>
        </w:rPr>
        <w:t xml:space="preserve"> </w:t>
      </w:r>
      <w:r w:rsidR="006E4ED6">
        <w:rPr>
          <w:spacing w:val="6"/>
          <w:u w:val="none"/>
        </w:rPr>
        <w:t>w</w:t>
      </w:r>
      <w:r w:rsidR="006E4ED6">
        <w:rPr>
          <w:spacing w:val="-2"/>
          <w:u w:val="none"/>
        </w:rPr>
        <w:t>heth</w:t>
      </w:r>
      <w:r w:rsidR="006E4ED6">
        <w:rPr>
          <w:spacing w:val="1"/>
          <w:u w:val="none"/>
        </w:rPr>
        <w:t>e</w:t>
      </w:r>
      <w:r w:rsidR="006E4ED6">
        <w:rPr>
          <w:u w:val="none"/>
        </w:rPr>
        <w:t>r</w:t>
      </w:r>
      <w:r w:rsidR="006E4ED6">
        <w:rPr>
          <w:spacing w:val="-5"/>
          <w:u w:val="none"/>
        </w:rPr>
        <w:t xml:space="preserve"> </w:t>
      </w:r>
      <w:r w:rsidR="006E4ED6">
        <w:rPr>
          <w:spacing w:val="-2"/>
          <w:u w:val="none"/>
        </w:rPr>
        <w:t>t</w:t>
      </w:r>
      <w:r w:rsidR="006E4ED6">
        <w:rPr>
          <w:u w:val="none"/>
        </w:rPr>
        <w:t>o</w:t>
      </w:r>
      <w:r w:rsidR="006E4ED6">
        <w:rPr>
          <w:spacing w:val="-1"/>
          <w:u w:val="none"/>
        </w:rPr>
        <w:t xml:space="preserve"> </w:t>
      </w:r>
      <w:r w:rsidR="006E4ED6">
        <w:rPr>
          <w:spacing w:val="2"/>
          <w:u w:val="none"/>
        </w:rPr>
        <w:t>c</w:t>
      </w:r>
      <w:r w:rsidR="006E4ED6">
        <w:rPr>
          <w:spacing w:val="-1"/>
          <w:u w:val="none"/>
        </w:rPr>
        <w:t>o</w:t>
      </w:r>
      <w:r w:rsidR="006E4ED6">
        <w:rPr>
          <w:spacing w:val="7"/>
          <w:u w:val="none"/>
        </w:rPr>
        <w:t>m</w:t>
      </w:r>
      <w:r w:rsidR="006E4ED6">
        <w:rPr>
          <w:spacing w:val="-2"/>
          <w:u w:val="none"/>
        </w:rPr>
        <w:t>p</w:t>
      </w:r>
      <w:r w:rsidR="006E4ED6">
        <w:rPr>
          <w:spacing w:val="-1"/>
          <w:u w:val="none"/>
        </w:rPr>
        <w:t>e</w:t>
      </w:r>
      <w:r w:rsidR="006E4ED6">
        <w:rPr>
          <w:u w:val="none"/>
        </w:rPr>
        <w:t xml:space="preserve">l </w:t>
      </w:r>
      <w:r w:rsidR="006E4ED6">
        <w:rPr>
          <w:spacing w:val="-2"/>
          <w:u w:val="none"/>
        </w:rPr>
        <w:t>th</w:t>
      </w:r>
      <w:r w:rsidR="006E4ED6">
        <w:rPr>
          <w:u w:val="none"/>
        </w:rPr>
        <w:t>e</w:t>
      </w:r>
      <w:r w:rsidR="006E4ED6">
        <w:rPr>
          <w:spacing w:val="-15"/>
          <w:u w:val="none"/>
        </w:rPr>
        <w:t xml:space="preserve"> </w:t>
      </w:r>
      <w:r w:rsidR="006E4ED6">
        <w:rPr>
          <w:spacing w:val="-2"/>
          <w:u w:val="none"/>
        </w:rPr>
        <w:t>Defendan</w:t>
      </w:r>
      <w:r w:rsidR="006E4ED6">
        <w:rPr>
          <w:u w:val="none"/>
        </w:rPr>
        <w:t>t</w:t>
      </w:r>
      <w:r w:rsidR="006E4ED6">
        <w:rPr>
          <w:spacing w:val="-12"/>
          <w:u w:val="none"/>
        </w:rPr>
        <w:t xml:space="preserve"> </w:t>
      </w:r>
      <w:r w:rsidR="006E4ED6">
        <w:rPr>
          <w:spacing w:val="-2"/>
          <w:u w:val="none"/>
        </w:rPr>
        <w:t>t</w:t>
      </w:r>
      <w:r w:rsidR="006E4ED6">
        <w:rPr>
          <w:u w:val="none"/>
        </w:rPr>
        <w:t>o</w:t>
      </w:r>
      <w:r w:rsidR="006E4ED6">
        <w:rPr>
          <w:spacing w:val="-16"/>
          <w:u w:val="none"/>
        </w:rPr>
        <w:t xml:space="preserve"> </w:t>
      </w:r>
      <w:r w:rsidR="006E4ED6">
        <w:rPr>
          <w:spacing w:val="-2"/>
          <w:u w:val="none"/>
        </w:rPr>
        <w:t>appe</w:t>
      </w:r>
      <w:r w:rsidR="006E4ED6">
        <w:rPr>
          <w:spacing w:val="2"/>
          <w:u w:val="none"/>
        </w:rPr>
        <w:t>a</w:t>
      </w:r>
      <w:r w:rsidR="006E4ED6">
        <w:rPr>
          <w:u w:val="none"/>
        </w:rPr>
        <w:t>r</w:t>
      </w:r>
      <w:r w:rsidR="006E4ED6">
        <w:rPr>
          <w:spacing w:val="-20"/>
          <w:u w:val="none"/>
        </w:rPr>
        <w:t xml:space="preserve"> </w:t>
      </w:r>
      <w:r w:rsidR="006E4ED6">
        <w:rPr>
          <w:spacing w:val="-2"/>
          <w:u w:val="none"/>
        </w:rPr>
        <w:t>t</w:t>
      </w:r>
      <w:r w:rsidR="006E4ED6">
        <w:rPr>
          <w:u w:val="none"/>
        </w:rPr>
        <w:t>o</w:t>
      </w:r>
      <w:r w:rsidR="006E4ED6">
        <w:rPr>
          <w:spacing w:val="-16"/>
          <w:u w:val="none"/>
        </w:rPr>
        <w:t xml:space="preserve"> </w:t>
      </w:r>
      <w:r w:rsidR="006E4ED6">
        <w:rPr>
          <w:spacing w:val="-2"/>
          <w:u w:val="none"/>
        </w:rPr>
        <w:t>a</w:t>
      </w:r>
      <w:r w:rsidR="006E4ED6">
        <w:rPr>
          <w:u w:val="none"/>
        </w:rPr>
        <w:t>n</w:t>
      </w:r>
      <w:r w:rsidR="006E4ED6">
        <w:rPr>
          <w:spacing w:val="2"/>
          <w:u w:val="none"/>
        </w:rPr>
        <w:t>s</w:t>
      </w:r>
      <w:r w:rsidR="006E4ED6">
        <w:rPr>
          <w:spacing w:val="6"/>
          <w:u w:val="none"/>
        </w:rPr>
        <w:t>w</w:t>
      </w:r>
      <w:r w:rsidR="006E4ED6">
        <w:rPr>
          <w:spacing w:val="-1"/>
          <w:u w:val="none"/>
        </w:rPr>
        <w:t>e</w:t>
      </w:r>
      <w:r w:rsidR="006E4ED6">
        <w:rPr>
          <w:u w:val="none"/>
        </w:rPr>
        <w:t>r</w:t>
      </w:r>
      <w:r w:rsidR="006E4ED6">
        <w:rPr>
          <w:spacing w:val="-20"/>
          <w:u w:val="none"/>
        </w:rPr>
        <w:t xml:space="preserve"> </w:t>
      </w:r>
      <w:r w:rsidR="006E4ED6">
        <w:rPr>
          <w:spacing w:val="-2"/>
          <w:u w:val="none"/>
        </w:rPr>
        <w:t>t</w:t>
      </w:r>
      <w:r w:rsidR="006E4ED6">
        <w:rPr>
          <w:u w:val="none"/>
        </w:rPr>
        <w:t>o</w:t>
      </w:r>
      <w:r w:rsidR="006E4ED6">
        <w:rPr>
          <w:spacing w:val="-16"/>
          <w:u w:val="none"/>
        </w:rPr>
        <w:t xml:space="preserve"> </w:t>
      </w:r>
      <w:r w:rsidR="006E4ED6">
        <w:rPr>
          <w:spacing w:val="-2"/>
          <w:u w:val="none"/>
        </w:rPr>
        <w:t>th</w:t>
      </w:r>
      <w:r w:rsidR="006E4ED6">
        <w:rPr>
          <w:u w:val="none"/>
        </w:rPr>
        <w:t>e</w:t>
      </w:r>
      <w:r w:rsidR="006E4ED6">
        <w:rPr>
          <w:spacing w:val="-15"/>
          <w:u w:val="none"/>
        </w:rPr>
        <w:t xml:space="preserve"> </w:t>
      </w:r>
      <w:r w:rsidR="006E4ED6">
        <w:rPr>
          <w:spacing w:val="2"/>
          <w:u w:val="none"/>
        </w:rPr>
        <w:t>c</w:t>
      </w:r>
      <w:r w:rsidR="006E4ED6">
        <w:rPr>
          <w:spacing w:val="-2"/>
          <w:u w:val="none"/>
        </w:rPr>
        <w:t>h</w:t>
      </w:r>
      <w:r w:rsidR="006E4ED6">
        <w:rPr>
          <w:u w:val="none"/>
        </w:rPr>
        <w:t>a</w:t>
      </w:r>
      <w:r w:rsidR="006E4ED6">
        <w:rPr>
          <w:spacing w:val="-4"/>
          <w:u w:val="none"/>
        </w:rPr>
        <w:t>r</w:t>
      </w:r>
      <w:r w:rsidR="006E4ED6">
        <w:rPr>
          <w:spacing w:val="-2"/>
          <w:u w:val="none"/>
        </w:rPr>
        <w:t>g</w:t>
      </w:r>
      <w:r w:rsidR="006E4ED6">
        <w:rPr>
          <w:u w:val="none"/>
        </w:rPr>
        <w:t>e</w:t>
      </w:r>
      <w:r w:rsidR="006E4ED6">
        <w:rPr>
          <w:spacing w:val="-4"/>
          <w:u w:val="none"/>
        </w:rPr>
        <w:t>(</w:t>
      </w:r>
      <w:r w:rsidR="006E4ED6">
        <w:rPr>
          <w:spacing w:val="2"/>
          <w:u w:val="none"/>
        </w:rPr>
        <w:t>s</w:t>
      </w:r>
      <w:r w:rsidR="006E4ED6">
        <w:rPr>
          <w:u w:val="none"/>
        </w:rPr>
        <w:t>)</w:t>
      </w:r>
      <w:r w:rsidR="006E4ED6">
        <w:rPr>
          <w:spacing w:val="-20"/>
          <w:u w:val="none"/>
        </w:rPr>
        <w:t xml:space="preserve"> </w:t>
      </w:r>
      <w:r w:rsidR="006E4ED6">
        <w:rPr>
          <w:spacing w:val="2"/>
          <w:u w:val="none"/>
        </w:rPr>
        <w:t>i</w:t>
      </w:r>
      <w:r w:rsidR="006E4ED6">
        <w:rPr>
          <w:u w:val="none"/>
        </w:rPr>
        <w:t>n</w:t>
      </w:r>
      <w:r w:rsidR="006E4ED6">
        <w:rPr>
          <w:spacing w:val="-16"/>
          <w:u w:val="none"/>
        </w:rPr>
        <w:t xml:space="preserve"> </w:t>
      </w:r>
      <w:r w:rsidR="006E4ED6">
        <w:rPr>
          <w:spacing w:val="-2"/>
          <w:u w:val="none"/>
        </w:rPr>
        <w:t>th</w:t>
      </w:r>
      <w:r w:rsidR="006E4ED6">
        <w:rPr>
          <w:u w:val="none"/>
        </w:rPr>
        <w:t>e</w:t>
      </w:r>
      <w:r w:rsidR="006E4ED6">
        <w:rPr>
          <w:spacing w:val="-15"/>
          <w:u w:val="none"/>
        </w:rPr>
        <w:t xml:space="preserve"> </w:t>
      </w:r>
      <w:r w:rsidR="006E4ED6">
        <w:rPr>
          <w:spacing w:val="-9"/>
          <w:u w:val="none"/>
        </w:rPr>
        <w:t>I</w:t>
      </w:r>
      <w:r w:rsidR="006E4ED6">
        <w:rPr>
          <w:spacing w:val="-2"/>
          <w:u w:val="none"/>
        </w:rPr>
        <w:t>nf</w:t>
      </w:r>
      <w:r w:rsidR="006E4ED6">
        <w:rPr>
          <w:u w:val="none"/>
        </w:rPr>
        <w:t>o</w:t>
      </w:r>
      <w:r w:rsidR="006E4ED6">
        <w:rPr>
          <w:spacing w:val="-4"/>
          <w:u w:val="none"/>
        </w:rPr>
        <w:t>r</w:t>
      </w:r>
      <w:r w:rsidR="006E4ED6">
        <w:rPr>
          <w:spacing w:val="8"/>
          <w:u w:val="none"/>
        </w:rPr>
        <w:t>m</w:t>
      </w:r>
      <w:r w:rsidR="006E4ED6">
        <w:rPr>
          <w:spacing w:val="-2"/>
          <w:u w:val="none"/>
        </w:rPr>
        <w:t>a</w:t>
      </w:r>
      <w:r w:rsidR="006E4ED6">
        <w:rPr>
          <w:u w:val="none"/>
        </w:rPr>
        <w:t>t</w:t>
      </w:r>
      <w:r w:rsidR="006E4ED6">
        <w:rPr>
          <w:spacing w:val="2"/>
          <w:u w:val="none"/>
        </w:rPr>
        <w:t>i</w:t>
      </w:r>
      <w:r w:rsidR="006E4ED6">
        <w:rPr>
          <w:spacing w:val="-2"/>
          <w:u w:val="none"/>
        </w:rPr>
        <w:t>on</w:t>
      </w:r>
      <w:r w:rsidR="006E4ED6">
        <w:rPr>
          <w:u w:val="none"/>
        </w:rPr>
        <w:t>.</w:t>
      </w:r>
      <w:r w:rsidR="006E4ED6">
        <w:rPr>
          <w:spacing w:val="25"/>
          <w:u w:val="none"/>
        </w:rPr>
        <w:t xml:space="preserve"> </w:t>
      </w:r>
      <w:r w:rsidR="006E4ED6">
        <w:rPr>
          <w:spacing w:val="-12"/>
          <w:u w:val="none"/>
        </w:rPr>
        <w:t>T</w:t>
      </w:r>
      <w:r w:rsidR="006E4ED6">
        <w:rPr>
          <w:spacing w:val="-2"/>
          <w:u w:val="none"/>
        </w:rPr>
        <w:t>h</w:t>
      </w:r>
      <w:r w:rsidR="006E4ED6">
        <w:rPr>
          <w:u w:val="none"/>
        </w:rPr>
        <w:t>e</w:t>
      </w:r>
      <w:r w:rsidR="006E4ED6">
        <w:rPr>
          <w:spacing w:val="-15"/>
          <w:u w:val="none"/>
        </w:rPr>
        <w:t xml:space="preserve"> </w:t>
      </w:r>
      <w:r w:rsidR="006E4ED6">
        <w:rPr>
          <w:spacing w:val="1"/>
          <w:u w:val="none"/>
        </w:rPr>
        <w:t>P</w:t>
      </w:r>
      <w:r w:rsidR="006E4ED6">
        <w:rPr>
          <w:spacing w:val="-4"/>
          <w:u w:val="none"/>
        </w:rPr>
        <w:t>r</w:t>
      </w:r>
      <w:r w:rsidR="006E4ED6">
        <w:rPr>
          <w:spacing w:val="-1"/>
          <w:u w:val="none"/>
        </w:rPr>
        <w:t>o</w:t>
      </w:r>
      <w:r w:rsidR="006E4ED6">
        <w:rPr>
          <w:spacing w:val="9"/>
          <w:u w:val="none"/>
        </w:rPr>
        <w:t>v</w:t>
      </w:r>
      <w:r w:rsidR="006E4ED6">
        <w:rPr>
          <w:spacing w:val="1"/>
          <w:u w:val="none"/>
        </w:rPr>
        <w:t>i</w:t>
      </w:r>
      <w:r w:rsidR="006E4ED6">
        <w:rPr>
          <w:spacing w:val="-1"/>
          <w:u w:val="none"/>
        </w:rPr>
        <w:t>n</w:t>
      </w:r>
      <w:r w:rsidR="006E4ED6">
        <w:rPr>
          <w:spacing w:val="2"/>
          <w:u w:val="none"/>
        </w:rPr>
        <w:t>c</w:t>
      </w:r>
      <w:r w:rsidR="006E4ED6">
        <w:rPr>
          <w:spacing w:val="1"/>
          <w:u w:val="none"/>
        </w:rPr>
        <w:t>i</w:t>
      </w:r>
      <w:r w:rsidR="006E4ED6">
        <w:rPr>
          <w:spacing w:val="-1"/>
          <w:u w:val="none"/>
        </w:rPr>
        <w:t>a</w:t>
      </w:r>
      <w:r w:rsidR="006E4ED6">
        <w:rPr>
          <w:u w:val="none"/>
        </w:rPr>
        <w:t>l</w:t>
      </w:r>
      <w:r w:rsidR="006E4ED6">
        <w:rPr>
          <w:spacing w:val="-16"/>
          <w:u w:val="none"/>
        </w:rPr>
        <w:t xml:space="preserve"> </w:t>
      </w:r>
      <w:r w:rsidR="006E4ED6">
        <w:rPr>
          <w:spacing w:val="-2"/>
          <w:u w:val="none"/>
        </w:rPr>
        <w:t>Co</w:t>
      </w:r>
      <w:r w:rsidR="006E4ED6">
        <w:rPr>
          <w:spacing w:val="-1"/>
          <w:u w:val="none"/>
        </w:rPr>
        <w:t>u</w:t>
      </w:r>
      <w:r w:rsidR="006E4ED6">
        <w:rPr>
          <w:spacing w:val="-5"/>
          <w:u w:val="none"/>
        </w:rPr>
        <w:t>r</w:t>
      </w:r>
      <w:r w:rsidR="006E4ED6">
        <w:rPr>
          <w:u w:val="none"/>
        </w:rPr>
        <w:t>t</w:t>
      </w:r>
      <w:r w:rsidR="006E4ED6">
        <w:rPr>
          <w:spacing w:val="-19"/>
          <w:u w:val="none"/>
        </w:rPr>
        <w:t xml:space="preserve"> </w:t>
      </w:r>
      <w:r w:rsidR="006E4ED6">
        <w:rPr>
          <w:spacing w:val="-2"/>
          <w:u w:val="none"/>
        </w:rPr>
        <w:t>he</w:t>
      </w:r>
      <w:r w:rsidR="006E4ED6">
        <w:rPr>
          <w:u w:val="none"/>
        </w:rPr>
        <w:t>a</w:t>
      </w:r>
      <w:r w:rsidR="006E4ED6">
        <w:rPr>
          <w:spacing w:val="-5"/>
          <w:u w:val="none"/>
        </w:rPr>
        <w:t>r</w:t>
      </w:r>
      <w:r w:rsidR="006E4ED6">
        <w:rPr>
          <w:spacing w:val="1"/>
          <w:u w:val="none"/>
        </w:rPr>
        <w:t>i</w:t>
      </w:r>
      <w:r w:rsidR="006E4ED6">
        <w:rPr>
          <w:spacing w:val="-2"/>
          <w:u w:val="none"/>
        </w:rPr>
        <w:t>n</w:t>
      </w:r>
      <w:r w:rsidR="006E4ED6">
        <w:rPr>
          <w:u w:val="none"/>
        </w:rPr>
        <w:t>g</w:t>
      </w:r>
      <w:r w:rsidR="006E4ED6">
        <w:rPr>
          <w:spacing w:val="-18"/>
          <w:u w:val="none"/>
        </w:rPr>
        <w:t xml:space="preserve"> </w:t>
      </w:r>
      <w:r w:rsidR="006E4ED6">
        <w:rPr>
          <w:spacing w:val="5"/>
          <w:u w:val="none"/>
        </w:rPr>
        <w:t>w</w:t>
      </w:r>
      <w:r w:rsidR="006E4ED6">
        <w:rPr>
          <w:spacing w:val="1"/>
          <w:u w:val="none"/>
        </w:rPr>
        <w:t>il</w:t>
      </w:r>
      <w:r w:rsidR="006E4ED6">
        <w:rPr>
          <w:u w:val="none"/>
        </w:rPr>
        <w:t>l</w:t>
      </w:r>
      <w:r w:rsidR="006E4ED6">
        <w:rPr>
          <w:spacing w:val="-16"/>
          <w:u w:val="none"/>
        </w:rPr>
        <w:t xml:space="preserve"> </w:t>
      </w:r>
      <w:r w:rsidR="006E4ED6">
        <w:rPr>
          <w:spacing w:val="-2"/>
          <w:u w:val="none"/>
        </w:rPr>
        <w:t>t</w:t>
      </w:r>
      <w:r w:rsidR="006E4ED6">
        <w:rPr>
          <w:spacing w:val="-1"/>
          <w:u w:val="none"/>
        </w:rPr>
        <w:t>a</w:t>
      </w:r>
      <w:r w:rsidR="006E4ED6">
        <w:rPr>
          <w:spacing w:val="2"/>
          <w:u w:val="none"/>
        </w:rPr>
        <w:t>k</w:t>
      </w:r>
      <w:r w:rsidR="006E4ED6">
        <w:rPr>
          <w:u w:val="none"/>
        </w:rPr>
        <w:t xml:space="preserve">e </w:t>
      </w:r>
      <w:r w:rsidR="006E4ED6">
        <w:rPr>
          <w:spacing w:val="-2"/>
          <w:u w:val="none"/>
        </w:rPr>
        <w:t>p</w:t>
      </w:r>
      <w:r w:rsidR="006E4ED6">
        <w:rPr>
          <w:spacing w:val="1"/>
          <w:u w:val="none"/>
        </w:rPr>
        <w:t>l</w:t>
      </w:r>
      <w:r w:rsidR="006E4ED6">
        <w:rPr>
          <w:spacing w:val="-2"/>
          <w:u w:val="none"/>
        </w:rPr>
        <w:t>a</w:t>
      </w:r>
      <w:r w:rsidR="006E4ED6">
        <w:rPr>
          <w:spacing w:val="1"/>
          <w:u w:val="none"/>
        </w:rPr>
        <w:t>c</w:t>
      </w:r>
      <w:r w:rsidR="006E4ED6">
        <w:rPr>
          <w:u w:val="none"/>
        </w:rPr>
        <w:t xml:space="preserve">e </w:t>
      </w:r>
      <w:r w:rsidR="006E4ED6">
        <w:rPr>
          <w:spacing w:val="-3"/>
          <w:u w:val="none"/>
        </w:rPr>
        <w:t>o</w:t>
      </w:r>
      <w:r w:rsidR="006E4ED6">
        <w:rPr>
          <w:u w:val="none"/>
        </w:rPr>
        <w:t>n</w:t>
      </w:r>
      <w:r>
        <w:rPr>
          <w:u w:val="none"/>
        </w:rPr>
        <w:t xml:space="preserve"> _______________________,</w:t>
      </w:r>
      <w:r w:rsidR="006E4ED6">
        <w:rPr>
          <w:u w:val="none"/>
        </w:rPr>
        <w:t xml:space="preserve"> </w:t>
      </w:r>
      <w:r w:rsidR="006E4ED6">
        <w:rPr>
          <w:spacing w:val="-3"/>
          <w:u w:val="none"/>
        </w:rPr>
        <w:t>2</w:t>
      </w:r>
      <w:r w:rsidR="006E4ED6">
        <w:rPr>
          <w:spacing w:val="-1"/>
          <w:u w:val="none"/>
        </w:rPr>
        <w:t>0</w:t>
      </w:r>
      <w:r w:rsidR="00FC3A0B">
        <w:rPr>
          <w:spacing w:val="-1"/>
          <w:u w:val="none"/>
        </w:rPr>
        <w:t xml:space="preserve"> </w:t>
      </w:r>
      <w:r>
        <w:rPr>
          <w:spacing w:val="-1"/>
          <w:u w:val="none"/>
        </w:rPr>
        <w:t>____,</w:t>
      </w:r>
      <w:r w:rsidR="006E4ED6">
        <w:rPr>
          <w:u w:val="none"/>
        </w:rPr>
        <w:t xml:space="preserve"> </w:t>
      </w:r>
      <w:r w:rsidR="006E4ED6">
        <w:rPr>
          <w:spacing w:val="-3"/>
          <w:u w:val="none"/>
        </w:rPr>
        <w:t>a</w:t>
      </w:r>
      <w:r w:rsidR="006E4ED6">
        <w:rPr>
          <w:u w:val="none"/>
        </w:rPr>
        <w:t>t</w:t>
      </w:r>
      <w:r w:rsidR="00FC3A0B">
        <w:rPr>
          <w:u w:val="none"/>
        </w:rPr>
        <w:t xml:space="preserve"> </w:t>
      </w:r>
      <w:r>
        <w:rPr>
          <w:u w:val="none"/>
        </w:rPr>
        <w:t>__________</w:t>
      </w:r>
      <w:r w:rsidR="006E4ED6">
        <w:rPr>
          <w:u w:color="000000"/>
        </w:rPr>
        <w:tab/>
      </w:r>
      <w:r w:rsidRPr="00CC7FEC">
        <w:rPr>
          <w:u w:val="none"/>
        </w:rPr>
        <w:t xml:space="preserve"> </w:t>
      </w:r>
      <w:r>
        <w:rPr>
          <w:u w:val="none"/>
        </w:rPr>
        <w:t>___</w:t>
      </w:r>
      <w:r w:rsidR="006E4ED6">
        <w:rPr>
          <w:u w:color="000000"/>
        </w:rPr>
        <w:tab/>
      </w:r>
      <w:r w:rsidR="00FC3A0B">
        <w:rPr>
          <w:u w:val="none"/>
        </w:rPr>
        <w:t xml:space="preserve"> </w:t>
      </w:r>
      <w:r w:rsidR="006E4ED6">
        <w:rPr>
          <w:spacing w:val="7"/>
          <w:u w:val="none"/>
        </w:rPr>
        <w:t>m</w:t>
      </w:r>
      <w:r w:rsidR="006E4ED6">
        <w:rPr>
          <w:u w:val="none"/>
        </w:rPr>
        <w:t>.</w:t>
      </w:r>
    </w:p>
    <w:p w14:paraId="3BA82F55" w14:textId="77777777" w:rsidR="00F410AB" w:rsidRDefault="00F410AB">
      <w:pPr>
        <w:spacing w:before="9" w:line="140" w:lineRule="exact"/>
        <w:rPr>
          <w:sz w:val="14"/>
          <w:szCs w:val="14"/>
        </w:rPr>
      </w:pPr>
    </w:p>
    <w:p w14:paraId="3E2CA286" w14:textId="77777777" w:rsidR="00F410AB" w:rsidRDefault="00F410AB">
      <w:pPr>
        <w:spacing w:line="200" w:lineRule="exact"/>
        <w:rPr>
          <w:sz w:val="20"/>
          <w:szCs w:val="20"/>
        </w:rPr>
      </w:pPr>
    </w:p>
    <w:p w14:paraId="5163D5EE" w14:textId="77777777" w:rsidR="00F410AB" w:rsidRDefault="006E4ED6">
      <w:pPr>
        <w:pStyle w:val="BodyText"/>
        <w:tabs>
          <w:tab w:val="left" w:pos="3817"/>
          <w:tab w:val="left" w:pos="8409"/>
          <w:tab w:val="left" w:pos="9400"/>
        </w:tabs>
        <w:ind w:left="100" w:right="120"/>
        <w:jc w:val="both"/>
        <w:rPr>
          <w:u w:val="none"/>
        </w:rPr>
      </w:pPr>
      <w:r w:rsidRPr="00FD3CA0">
        <w:rPr>
          <w:b/>
          <w:u w:val="none"/>
        </w:rPr>
        <w:t>D</w:t>
      </w:r>
      <w:r w:rsidRPr="00FD3CA0">
        <w:rPr>
          <w:b/>
          <w:spacing w:val="3"/>
          <w:u w:val="none"/>
        </w:rPr>
        <w:t>A</w:t>
      </w:r>
      <w:r w:rsidRPr="00FD3CA0">
        <w:rPr>
          <w:b/>
          <w:spacing w:val="-10"/>
          <w:u w:val="none"/>
        </w:rPr>
        <w:t>T</w:t>
      </w:r>
      <w:r w:rsidRPr="00FD3CA0">
        <w:rPr>
          <w:b/>
          <w:spacing w:val="3"/>
          <w:u w:val="none"/>
        </w:rPr>
        <w:t>E</w:t>
      </w:r>
      <w:r w:rsidRPr="00FD3CA0">
        <w:rPr>
          <w:b/>
          <w:u w:val="none"/>
        </w:rPr>
        <w:t>D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a</w:t>
      </w:r>
      <w:r>
        <w:rPr>
          <w:u w:val="none"/>
        </w:rPr>
        <w:t>t</w:t>
      </w:r>
      <w:r w:rsidR="00CE30EA">
        <w:rPr>
          <w:u w:val="none"/>
        </w:rPr>
        <w:t xml:space="preserve"> </w:t>
      </w:r>
      <w:r w:rsidR="00CC7FEC">
        <w:rPr>
          <w:u w:val="none"/>
        </w:rPr>
        <w:t>__________________________,</w:t>
      </w:r>
      <w:r>
        <w:rPr>
          <w:spacing w:val="-26"/>
          <w:u w:val="none"/>
        </w:rPr>
        <w:t xml:space="preserve"> </w:t>
      </w:r>
      <w:r>
        <w:rPr>
          <w:spacing w:val="-5"/>
          <w:u w:val="none"/>
        </w:rPr>
        <w:t>N</w:t>
      </w:r>
      <w:r>
        <w:rPr>
          <w:spacing w:val="-4"/>
          <w:u w:val="none"/>
        </w:rPr>
        <w:t>o</w:t>
      </w:r>
      <w:r>
        <w:rPr>
          <w:spacing w:val="9"/>
          <w:u w:val="none"/>
        </w:rPr>
        <w:t>v</w:t>
      </w:r>
      <w:r>
        <w:rPr>
          <w:u w:val="none"/>
        </w:rPr>
        <w:t>a</w:t>
      </w:r>
      <w:r>
        <w:rPr>
          <w:spacing w:val="-24"/>
          <w:u w:val="none"/>
        </w:rPr>
        <w:t xml:space="preserve"> </w:t>
      </w:r>
      <w:r>
        <w:rPr>
          <w:u w:val="none"/>
        </w:rPr>
        <w:t>S</w:t>
      </w:r>
      <w:r>
        <w:rPr>
          <w:spacing w:val="1"/>
          <w:u w:val="none"/>
        </w:rPr>
        <w:t>c</w:t>
      </w:r>
      <w:r>
        <w:rPr>
          <w:spacing w:val="-3"/>
          <w:u w:val="none"/>
        </w:rPr>
        <w:t>o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3"/>
          <w:u w:val="none"/>
        </w:rPr>
        <w:t>a</w:t>
      </w:r>
      <w:r>
        <w:rPr>
          <w:u w:val="none"/>
        </w:rPr>
        <w:t>,</w:t>
      </w:r>
      <w:r>
        <w:rPr>
          <w:spacing w:val="-23"/>
          <w:u w:val="none"/>
        </w:rPr>
        <w:t xml:space="preserve"> </w:t>
      </w:r>
      <w:r>
        <w:rPr>
          <w:spacing w:val="-3"/>
          <w:u w:val="none"/>
        </w:rPr>
        <w:t>o</w:t>
      </w:r>
      <w:r>
        <w:rPr>
          <w:u w:val="none"/>
        </w:rPr>
        <w:t>n</w:t>
      </w:r>
      <w:r w:rsidR="00FC3A0B">
        <w:rPr>
          <w:u w:val="none"/>
        </w:rPr>
        <w:t xml:space="preserve"> </w:t>
      </w:r>
      <w:r w:rsidR="00CC7FEC">
        <w:rPr>
          <w:u w:val="none"/>
        </w:rPr>
        <w:t xml:space="preserve">___________________________, </w:t>
      </w:r>
      <w:r>
        <w:rPr>
          <w:spacing w:val="-3"/>
          <w:u w:val="none"/>
        </w:rPr>
        <w:t>2</w:t>
      </w:r>
      <w:r>
        <w:rPr>
          <w:spacing w:val="-1"/>
          <w:u w:val="none"/>
        </w:rPr>
        <w:t>0</w:t>
      </w:r>
      <w:r w:rsidR="00FC3A0B">
        <w:rPr>
          <w:spacing w:val="-1"/>
          <w:u w:val="none"/>
        </w:rPr>
        <w:t xml:space="preserve"> </w:t>
      </w:r>
      <w:r w:rsidR="00CC7FEC">
        <w:rPr>
          <w:spacing w:val="-1"/>
          <w:u w:val="none"/>
        </w:rPr>
        <w:t>_____.</w:t>
      </w:r>
    </w:p>
    <w:p w14:paraId="7E12F0D6" w14:textId="77777777" w:rsidR="00F410AB" w:rsidRDefault="00F410AB">
      <w:pPr>
        <w:spacing w:line="200" w:lineRule="exact"/>
        <w:rPr>
          <w:sz w:val="20"/>
          <w:szCs w:val="20"/>
        </w:rPr>
      </w:pPr>
    </w:p>
    <w:p w14:paraId="37AE38BB" w14:textId="77777777" w:rsidR="00F410AB" w:rsidRDefault="00F410AB">
      <w:pPr>
        <w:spacing w:line="200" w:lineRule="exact"/>
        <w:rPr>
          <w:sz w:val="20"/>
          <w:szCs w:val="20"/>
        </w:rPr>
      </w:pPr>
    </w:p>
    <w:p w14:paraId="31C3227F" w14:textId="77777777" w:rsidR="00FC3A0B" w:rsidRDefault="00FC3A0B">
      <w:pPr>
        <w:spacing w:line="200" w:lineRule="exact"/>
        <w:rPr>
          <w:sz w:val="20"/>
          <w:szCs w:val="20"/>
        </w:rPr>
      </w:pPr>
    </w:p>
    <w:p w14:paraId="260F1D55" w14:textId="77777777" w:rsidR="00FC3A0B" w:rsidRDefault="00FC3A0B">
      <w:pPr>
        <w:spacing w:line="200" w:lineRule="exact"/>
        <w:rPr>
          <w:sz w:val="20"/>
          <w:szCs w:val="20"/>
        </w:rPr>
      </w:pPr>
    </w:p>
    <w:p w14:paraId="2CE50C63" w14:textId="77777777" w:rsidR="00FC3A0B" w:rsidRDefault="00FC3A0B">
      <w:pPr>
        <w:spacing w:line="200" w:lineRule="exact"/>
        <w:rPr>
          <w:sz w:val="20"/>
          <w:szCs w:val="20"/>
        </w:rPr>
      </w:pPr>
    </w:p>
    <w:p w14:paraId="6A1908E1" w14:textId="77777777" w:rsidR="00FC3A0B" w:rsidRDefault="00FC3A0B">
      <w:pPr>
        <w:spacing w:line="200" w:lineRule="exact"/>
        <w:rPr>
          <w:sz w:val="20"/>
          <w:szCs w:val="20"/>
        </w:rPr>
      </w:pPr>
    </w:p>
    <w:p w14:paraId="5D76948D" w14:textId="77777777" w:rsidR="00F410AB" w:rsidRDefault="00CC7FEC">
      <w:pPr>
        <w:spacing w:before="12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292DC5E2" w14:textId="77777777" w:rsidR="00F410AB" w:rsidRPr="00FC3A0B" w:rsidRDefault="006E4ED6" w:rsidP="00D010B7">
      <w:pPr>
        <w:spacing w:before="120"/>
        <w:ind w:left="5860"/>
        <w:rPr>
          <w:rFonts w:ascii="Arial" w:eastAsia="Arial" w:hAnsi="Arial" w:cs="Arial"/>
          <w:sz w:val="16"/>
          <w:szCs w:val="16"/>
        </w:rPr>
      </w:pPr>
      <w:r w:rsidRPr="00FC3A0B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C0028F" wp14:editId="6E2F0EE6">
                <wp:simplePos x="0" y="0"/>
                <wp:positionH relativeFrom="page">
                  <wp:posOffset>4572000</wp:posOffset>
                </wp:positionH>
                <wp:positionV relativeFrom="paragraph">
                  <wp:posOffset>44450</wp:posOffset>
                </wp:positionV>
                <wp:extent cx="2274570" cy="1270"/>
                <wp:effectExtent l="0" t="0" r="1143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4570" cy="1270"/>
                          <a:chOff x="7200" y="70"/>
                          <a:chExt cx="358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0" y="70"/>
                            <a:ext cx="3582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582"/>
                              <a:gd name="T2" fmla="+- 0 10782 7200"/>
                              <a:gd name="T3" fmla="*/ T2 w 3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2">
                                <a:moveTo>
                                  <a:pt x="0" y="0"/>
                                </a:moveTo>
                                <a:lnTo>
                                  <a:pt x="358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B6237" id="Group 2" o:spid="_x0000_s1026" style="position:absolute;margin-left:5in;margin-top:3.5pt;width:179.1pt;height:.1pt;z-index:-251658240;mso-position-horizontal-relative:page" coordorigin="7200,70" coordsize="3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">
                <v:shape id="Freeform 3" o:spid="_x0000_s1027" style="position:absolute;left:7200;top:70;width:3582;height:2;visibility:visible;mso-wrap-style:square;v-text-anchor:top" coordsize="3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" path="m,l3582,e" filled="f">
                  <v:path arrowok="t" o:connecttype="custom" o:connectlocs="0,0;3582,0" o:connectangles="0,0"/>
                </v:shape>
                <w10:wrap anchorx="page"/>
              </v:group>
            </w:pict>
          </mc:Fallback>
        </mc:AlternateContent>
      </w:r>
      <w:r w:rsidRPr="00FC3A0B">
        <w:rPr>
          <w:rFonts w:ascii="Arial" w:eastAsia="Arial" w:hAnsi="Arial" w:cs="Arial"/>
          <w:i/>
          <w:w w:val="95"/>
          <w:sz w:val="16"/>
          <w:szCs w:val="16"/>
        </w:rPr>
        <w:t>Informant</w:t>
      </w:r>
    </w:p>
    <w:p w14:paraId="5C0D2EB7" w14:textId="77777777" w:rsidR="00F410AB" w:rsidRDefault="00F410AB">
      <w:pPr>
        <w:spacing w:before="10" w:line="140" w:lineRule="exact"/>
        <w:rPr>
          <w:sz w:val="14"/>
          <w:szCs w:val="14"/>
        </w:rPr>
      </w:pPr>
    </w:p>
    <w:p w14:paraId="00C6047E" w14:textId="77777777" w:rsidR="00FC3A0B" w:rsidRDefault="00FC3A0B">
      <w:pPr>
        <w:spacing w:before="10" w:line="140" w:lineRule="exact"/>
        <w:rPr>
          <w:sz w:val="14"/>
          <w:szCs w:val="14"/>
        </w:rPr>
      </w:pPr>
    </w:p>
    <w:p w14:paraId="47A6F95D" w14:textId="77777777" w:rsidR="00FC3A0B" w:rsidRDefault="00FC3A0B">
      <w:pPr>
        <w:spacing w:before="10" w:line="140" w:lineRule="exact"/>
        <w:rPr>
          <w:sz w:val="14"/>
          <w:szCs w:val="14"/>
        </w:rPr>
      </w:pPr>
    </w:p>
    <w:p w14:paraId="6BB94956" w14:textId="77777777" w:rsidR="00FC3A0B" w:rsidRDefault="00FC3A0B">
      <w:pPr>
        <w:spacing w:before="10" w:line="140" w:lineRule="exact"/>
        <w:rPr>
          <w:sz w:val="14"/>
          <w:szCs w:val="14"/>
        </w:rPr>
      </w:pPr>
    </w:p>
    <w:p w14:paraId="3E3F6AC5" w14:textId="77777777" w:rsidR="00FC3A0B" w:rsidRDefault="00FC3A0B">
      <w:pPr>
        <w:spacing w:before="10" w:line="140" w:lineRule="exact"/>
        <w:rPr>
          <w:sz w:val="14"/>
          <w:szCs w:val="14"/>
        </w:rPr>
      </w:pPr>
    </w:p>
    <w:p w14:paraId="21EFCB3B" w14:textId="77777777" w:rsidR="00FC3A0B" w:rsidRDefault="00FC3A0B">
      <w:pPr>
        <w:spacing w:before="10" w:line="140" w:lineRule="exact"/>
        <w:rPr>
          <w:sz w:val="14"/>
          <w:szCs w:val="14"/>
        </w:rPr>
      </w:pPr>
    </w:p>
    <w:p w14:paraId="07544ABD" w14:textId="77777777" w:rsidR="00FC3A0B" w:rsidRDefault="00FC3A0B">
      <w:pPr>
        <w:spacing w:before="10" w:line="140" w:lineRule="exact"/>
        <w:rPr>
          <w:sz w:val="14"/>
          <w:szCs w:val="14"/>
        </w:rPr>
      </w:pPr>
    </w:p>
    <w:p w14:paraId="47C3DFE5" w14:textId="77777777" w:rsidR="00F410AB" w:rsidRDefault="00F410AB">
      <w:pPr>
        <w:spacing w:line="200" w:lineRule="exact"/>
        <w:rPr>
          <w:sz w:val="20"/>
          <w:szCs w:val="20"/>
        </w:rPr>
      </w:pPr>
    </w:p>
    <w:p w14:paraId="4071269D" w14:textId="77777777" w:rsidR="00FC3A0B" w:rsidRDefault="006E4ED6">
      <w:pPr>
        <w:pStyle w:val="BodyText"/>
        <w:tabs>
          <w:tab w:val="left" w:pos="819"/>
          <w:tab w:val="left" w:pos="3219"/>
        </w:tabs>
        <w:ind w:left="820" w:right="114" w:hanging="720"/>
        <w:rPr>
          <w:spacing w:val="3"/>
          <w:u w:val="none"/>
        </w:rPr>
      </w:pPr>
      <w:r>
        <w:rPr>
          <w:spacing w:val="-5"/>
          <w:u w:val="none"/>
        </w:rPr>
        <w:t>T</w:t>
      </w:r>
      <w:r>
        <w:rPr>
          <w:spacing w:val="2"/>
          <w:u w:val="none"/>
        </w:rPr>
        <w:t>O</w:t>
      </w:r>
      <w:r>
        <w:rPr>
          <w:u w:val="none"/>
        </w:rPr>
        <w:t>:</w:t>
      </w:r>
      <w:r w:rsidR="00CC7FEC">
        <w:rPr>
          <w:u w:val="none"/>
        </w:rPr>
        <w:t xml:space="preserve">     </w:t>
      </w:r>
      <w:r>
        <w:rPr>
          <w:u w:val="none"/>
        </w:rPr>
        <w:t xml:space="preserve">__________________ </w:t>
      </w:r>
      <w:r>
        <w:rPr>
          <w:spacing w:val="-5"/>
          <w:u w:val="none"/>
        </w:rPr>
        <w:t>(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o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C</w:t>
      </w:r>
      <w:r>
        <w:rPr>
          <w:spacing w:val="-5"/>
          <w:u w:val="none"/>
        </w:rPr>
        <w:t>r</w:t>
      </w:r>
      <w:r>
        <w:rPr>
          <w:spacing w:val="-1"/>
          <w:u w:val="none"/>
        </w:rPr>
        <w:t>o</w:t>
      </w:r>
      <w:r>
        <w:rPr>
          <w:spacing w:val="5"/>
          <w:u w:val="none"/>
        </w:rPr>
        <w:t>w</w:t>
      </w:r>
      <w:r>
        <w:rPr>
          <w:u w:val="none"/>
        </w:rPr>
        <w:t>n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tt</w:t>
      </w:r>
      <w:r>
        <w:rPr>
          <w:spacing w:val="-1"/>
          <w:u w:val="none"/>
        </w:rPr>
        <w:t>o</w:t>
      </w:r>
      <w:r>
        <w:rPr>
          <w:spacing w:val="-5"/>
          <w:u w:val="none"/>
        </w:rPr>
        <w:t>r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e</w:t>
      </w:r>
      <w:r>
        <w:rPr>
          <w:spacing w:val="-6"/>
          <w:u w:val="none"/>
        </w:rPr>
        <w:t>y</w:t>
      </w:r>
      <w:r>
        <w:rPr>
          <w:spacing w:val="-5"/>
          <w:u w:val="none"/>
        </w:rPr>
        <w:t>)</w:t>
      </w:r>
      <w:r>
        <w:rPr>
          <w:u w:val="none"/>
        </w:rPr>
        <w:t xml:space="preserve">, 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2"/>
          <w:u w:val="none"/>
        </w:rPr>
        <w:t>s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</w:t>
      </w:r>
      <w:r>
        <w:rPr>
          <w:spacing w:val="-1"/>
          <w:u w:val="none"/>
        </w:rPr>
        <w:t>u</w:t>
      </w:r>
      <w:r>
        <w:rPr>
          <w:spacing w:val="-5"/>
          <w:u w:val="none"/>
        </w:rPr>
        <w:t>r</w:t>
      </w:r>
      <w:r>
        <w:rPr>
          <w:spacing w:val="-2"/>
          <w:u w:val="none"/>
        </w:rPr>
        <w:t>p</w:t>
      </w:r>
      <w:r>
        <w:rPr>
          <w:spacing w:val="-1"/>
          <w:u w:val="none"/>
        </w:rPr>
        <w:t>o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s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a</w:t>
      </w:r>
      <w:r>
        <w:rPr>
          <w:spacing w:val="5"/>
          <w:u w:val="none"/>
        </w:rPr>
        <w:t>w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u</w:t>
      </w:r>
      <w:r>
        <w:rPr>
          <w:u w:val="none"/>
        </w:rPr>
        <w:t>l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depu</w:t>
      </w:r>
      <w:r>
        <w:rPr>
          <w:spacing w:val="1"/>
          <w:u w:val="none"/>
        </w:rPr>
        <w:t>t</w:t>
      </w:r>
      <w:r>
        <w:rPr>
          <w:u w:val="none"/>
        </w:rPr>
        <w:t xml:space="preserve">y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</w:p>
    <w:p w14:paraId="4FE32761" w14:textId="77777777" w:rsidR="00FC3A0B" w:rsidRDefault="00FC3A0B">
      <w:pPr>
        <w:pStyle w:val="BodyText"/>
        <w:tabs>
          <w:tab w:val="left" w:pos="819"/>
          <w:tab w:val="left" w:pos="3219"/>
        </w:tabs>
        <w:ind w:left="820" w:right="114" w:hanging="720"/>
        <w:rPr>
          <w:spacing w:val="3"/>
          <w:u w:val="none"/>
        </w:rPr>
      </w:pPr>
    </w:p>
    <w:p w14:paraId="586AA5FA" w14:textId="77777777" w:rsidR="00F410AB" w:rsidRDefault="006E4ED6">
      <w:pPr>
        <w:pStyle w:val="BodyText"/>
        <w:tabs>
          <w:tab w:val="left" w:pos="819"/>
          <w:tab w:val="left" w:pos="3219"/>
        </w:tabs>
        <w:ind w:left="820" w:right="114" w:hanging="720"/>
        <w:rPr>
          <w:u w:val="none"/>
        </w:rPr>
      </w:pPr>
      <w:r>
        <w:rPr>
          <w:spacing w:val="2"/>
          <w:u w:val="none"/>
        </w:rPr>
        <w:t>A</w:t>
      </w:r>
      <w:r>
        <w:rPr>
          <w:spacing w:val="-1"/>
          <w:u w:val="none"/>
        </w:rPr>
        <w:t>tt</w:t>
      </w:r>
      <w:r>
        <w:rPr>
          <w:spacing w:val="1"/>
          <w:u w:val="none"/>
        </w:rPr>
        <w:t>o</w:t>
      </w:r>
      <w:r>
        <w:rPr>
          <w:spacing w:val="-3"/>
          <w:u w:val="none"/>
        </w:rPr>
        <w:t>r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e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G</w:t>
      </w:r>
      <w:r>
        <w:rPr>
          <w:spacing w:val="-1"/>
          <w:u w:val="none"/>
        </w:rPr>
        <w:t>en</w:t>
      </w:r>
      <w:r>
        <w:rPr>
          <w:spacing w:val="2"/>
          <w:u w:val="none"/>
        </w:rPr>
        <w:t>e</w:t>
      </w:r>
      <w:r>
        <w:rPr>
          <w:spacing w:val="-3"/>
          <w:u w:val="none"/>
        </w:rPr>
        <w:t>r</w:t>
      </w:r>
      <w:r>
        <w:rPr>
          <w:u w:val="none"/>
        </w:rPr>
        <w:t>al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N</w:t>
      </w:r>
      <w:r>
        <w:rPr>
          <w:u w:val="none"/>
        </w:rPr>
        <w:t>o</w:t>
      </w:r>
      <w:r>
        <w:rPr>
          <w:spacing w:val="9"/>
          <w:u w:val="none"/>
        </w:rPr>
        <w:t>v</w:t>
      </w:r>
      <w:r>
        <w:rPr>
          <w:u w:val="none"/>
        </w:rPr>
        <w:t>a S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o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i</w:t>
      </w:r>
      <w:r>
        <w:rPr>
          <w:u w:val="none"/>
        </w:rPr>
        <w:t>a</w:t>
      </w:r>
    </w:p>
    <w:p w14:paraId="0E6E5DB0" w14:textId="77777777" w:rsidR="00F410AB" w:rsidRDefault="00F410AB">
      <w:pPr>
        <w:spacing w:before="10" w:line="220" w:lineRule="exact"/>
      </w:pPr>
    </w:p>
    <w:p w14:paraId="3B0CD1B3" w14:textId="77777777" w:rsidR="00FC3A0B" w:rsidRDefault="00FC3A0B">
      <w:pPr>
        <w:pStyle w:val="BodyText"/>
        <w:ind w:left="100"/>
        <w:rPr>
          <w:spacing w:val="-3"/>
          <w:u w:val="none"/>
        </w:rPr>
      </w:pPr>
    </w:p>
    <w:p w14:paraId="75D592AC" w14:textId="77777777" w:rsidR="00FC3A0B" w:rsidRDefault="00FC3A0B">
      <w:pPr>
        <w:pStyle w:val="BodyText"/>
        <w:ind w:left="100"/>
        <w:rPr>
          <w:spacing w:val="-3"/>
          <w:u w:val="none"/>
        </w:rPr>
      </w:pPr>
    </w:p>
    <w:p w14:paraId="1D68B7BD" w14:textId="77777777" w:rsidR="00FC3A0B" w:rsidRDefault="00FC3A0B">
      <w:pPr>
        <w:pStyle w:val="BodyText"/>
        <w:ind w:left="100"/>
        <w:rPr>
          <w:spacing w:val="-3"/>
          <w:u w:val="none"/>
        </w:rPr>
      </w:pPr>
    </w:p>
    <w:p w14:paraId="555D8CD3" w14:textId="77777777" w:rsidR="00F410AB" w:rsidRDefault="006E4ED6">
      <w:pPr>
        <w:pStyle w:val="BodyText"/>
        <w:ind w:left="100"/>
        <w:rPr>
          <w:u w:val="none"/>
        </w:rPr>
      </w:pPr>
      <w:r>
        <w:rPr>
          <w:spacing w:val="-3"/>
          <w:u w:val="none"/>
        </w:rPr>
        <w:t>(</w:t>
      </w:r>
      <w:r>
        <w:rPr>
          <w:spacing w:val="-1"/>
          <w:u w:val="none"/>
        </w:rPr>
        <w:t>Co</w:t>
      </w:r>
      <w:r>
        <w:rPr>
          <w:u w:val="none"/>
        </w:rPr>
        <w:t>py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spacing w:val="-8"/>
          <w:u w:val="none"/>
        </w:rPr>
        <w:t>I</w:t>
      </w:r>
      <w:r>
        <w:rPr>
          <w:spacing w:val="-1"/>
          <w:u w:val="none"/>
        </w:rPr>
        <w:t>nf</w:t>
      </w:r>
      <w:r>
        <w:rPr>
          <w:spacing w:val="1"/>
          <w:u w:val="none"/>
        </w:rPr>
        <w:t>o</w:t>
      </w:r>
      <w:r>
        <w:rPr>
          <w:spacing w:val="-3"/>
          <w:u w:val="none"/>
        </w:rPr>
        <w:t>r</w:t>
      </w:r>
      <w:r>
        <w:rPr>
          <w:spacing w:val="9"/>
          <w:u w:val="none"/>
        </w:rPr>
        <w:t>m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3"/>
          <w:u w:val="none"/>
        </w:rPr>
        <w:t>i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att</w:t>
      </w:r>
      <w:r>
        <w:rPr>
          <w:spacing w:val="2"/>
          <w:u w:val="none"/>
        </w:rPr>
        <w:t>a</w:t>
      </w:r>
      <w:r>
        <w:rPr>
          <w:spacing w:val="3"/>
          <w:u w:val="none"/>
        </w:rPr>
        <w:t>c</w:t>
      </w:r>
      <w:r>
        <w:rPr>
          <w:spacing w:val="-1"/>
          <w:u w:val="none"/>
        </w:rPr>
        <w:t>hed</w:t>
      </w:r>
      <w:r>
        <w:rPr>
          <w:spacing w:val="2"/>
          <w:u w:val="none"/>
        </w:rPr>
        <w:t>.</w:t>
      </w:r>
      <w:r>
        <w:rPr>
          <w:u w:val="none"/>
        </w:rPr>
        <w:t>)</w:t>
      </w:r>
    </w:p>
    <w:p w14:paraId="00F05937" w14:textId="77777777" w:rsidR="00F410AB" w:rsidRDefault="00F410AB">
      <w:pPr>
        <w:sectPr w:rsidR="00F410AB">
          <w:type w:val="continuous"/>
          <w:pgSz w:w="12240" w:h="20160"/>
          <w:pgMar w:top="1060" w:right="1320" w:bottom="540" w:left="1340" w:header="720" w:footer="720" w:gutter="0"/>
          <w:cols w:space="720"/>
        </w:sectPr>
      </w:pPr>
    </w:p>
    <w:p w14:paraId="1F9B4F4D" w14:textId="77777777" w:rsidR="00F410AB" w:rsidRDefault="006E4ED6">
      <w:pPr>
        <w:spacing w:before="69"/>
        <w:ind w:right="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AFFIDAVIT</w:t>
      </w:r>
      <w:r>
        <w:rPr>
          <w:rFonts w:ascii="Arial" w:eastAsia="Arial" w:hAnsi="Arial" w:cs="Arial"/>
          <w:b/>
          <w:bCs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SERVICE</w:t>
      </w:r>
    </w:p>
    <w:p w14:paraId="243DF8EB" w14:textId="77777777" w:rsidR="00F410AB" w:rsidRDefault="00F410AB">
      <w:pPr>
        <w:spacing w:before="9" w:line="150" w:lineRule="exact"/>
        <w:rPr>
          <w:sz w:val="15"/>
          <w:szCs w:val="15"/>
        </w:rPr>
      </w:pPr>
    </w:p>
    <w:p w14:paraId="78831A55" w14:textId="77777777" w:rsidR="00F410AB" w:rsidRDefault="00F410AB">
      <w:pPr>
        <w:spacing w:line="200" w:lineRule="exact"/>
        <w:rPr>
          <w:sz w:val="20"/>
          <w:szCs w:val="20"/>
        </w:rPr>
      </w:pPr>
    </w:p>
    <w:p w14:paraId="589637F6" w14:textId="77777777" w:rsidR="00F410AB" w:rsidRDefault="00F410AB">
      <w:pPr>
        <w:spacing w:line="200" w:lineRule="exact"/>
        <w:rPr>
          <w:sz w:val="20"/>
          <w:szCs w:val="20"/>
        </w:rPr>
      </w:pPr>
    </w:p>
    <w:p w14:paraId="15EDAB04" w14:textId="77777777" w:rsidR="00F410AB" w:rsidRDefault="00F410AB">
      <w:pPr>
        <w:spacing w:line="200" w:lineRule="exact"/>
        <w:rPr>
          <w:sz w:val="20"/>
          <w:szCs w:val="20"/>
        </w:rPr>
      </w:pPr>
    </w:p>
    <w:p w14:paraId="59C67957" w14:textId="77777777" w:rsidR="00F410AB" w:rsidRDefault="00F410AB">
      <w:pPr>
        <w:spacing w:line="200" w:lineRule="exact"/>
        <w:rPr>
          <w:sz w:val="20"/>
          <w:szCs w:val="20"/>
        </w:rPr>
      </w:pPr>
    </w:p>
    <w:p w14:paraId="2E29E3FC" w14:textId="77777777" w:rsidR="00F410AB" w:rsidRDefault="00F410AB" w:rsidP="00ED4629">
      <w:pPr>
        <w:rPr>
          <w:sz w:val="20"/>
          <w:szCs w:val="20"/>
        </w:rPr>
      </w:pPr>
    </w:p>
    <w:p w14:paraId="181C0B2C" w14:textId="77777777" w:rsidR="00FC3A0B" w:rsidRDefault="006E4ED6" w:rsidP="00ED4629">
      <w:pPr>
        <w:pStyle w:val="BodyText"/>
        <w:tabs>
          <w:tab w:val="left" w:pos="4324"/>
          <w:tab w:val="left" w:pos="7660"/>
        </w:tabs>
        <w:ind w:right="118"/>
        <w:rPr>
          <w:u w:val="none"/>
        </w:rPr>
      </w:pPr>
      <w:r>
        <w:rPr>
          <w:spacing w:val="-3"/>
          <w:u w:val="none"/>
        </w:rPr>
        <w:t>I</w:t>
      </w:r>
      <w:r>
        <w:rPr>
          <w:u w:val="none"/>
        </w:rPr>
        <w:t xml:space="preserve">, </w:t>
      </w:r>
      <w:r w:rsidR="00CE30EA">
        <w:rPr>
          <w:u w:val="none"/>
        </w:rPr>
        <w:t>____________________________________</w:t>
      </w:r>
      <w:r>
        <w:rPr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 xml:space="preserve">f </w:t>
      </w:r>
      <w:r w:rsidR="00CE30EA">
        <w:rPr>
          <w:u w:val="none"/>
        </w:rPr>
        <w:t>___________________________</w:t>
      </w:r>
      <w:r>
        <w:rPr>
          <w:u w:val="none"/>
        </w:rPr>
        <w:t>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spacing w:val="9"/>
          <w:u w:val="none"/>
        </w:rPr>
        <w:t>v</w:t>
      </w:r>
      <w:r>
        <w:rPr>
          <w:u w:val="none"/>
        </w:rPr>
        <w:t>a S</w:t>
      </w:r>
      <w:r>
        <w:rPr>
          <w:spacing w:val="1"/>
          <w:u w:val="none"/>
        </w:rPr>
        <w:t>c</w:t>
      </w:r>
      <w:r>
        <w:rPr>
          <w:spacing w:val="-3"/>
          <w:u w:val="none"/>
        </w:rPr>
        <w:t>o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3"/>
          <w:u w:val="none"/>
        </w:rPr>
        <w:t>a</w:t>
      </w:r>
      <w:r>
        <w:rPr>
          <w:u w:val="none"/>
        </w:rPr>
        <w:t>,</w:t>
      </w:r>
      <w:r w:rsidR="00FC3A0B">
        <w:rPr>
          <w:u w:val="none"/>
        </w:rPr>
        <w:t xml:space="preserve"> make                     </w:t>
      </w:r>
    </w:p>
    <w:p w14:paraId="06E55B8C" w14:textId="77777777" w:rsidR="00FC3A0B" w:rsidRPr="00FC3A0B" w:rsidRDefault="00FC3A0B" w:rsidP="00ED4629">
      <w:pPr>
        <w:pStyle w:val="BodyText"/>
        <w:tabs>
          <w:tab w:val="left" w:pos="4324"/>
          <w:tab w:val="left" w:pos="7660"/>
        </w:tabs>
        <w:spacing w:before="80"/>
        <w:ind w:right="118"/>
        <w:rPr>
          <w:u w:val="none"/>
        </w:rPr>
      </w:pPr>
      <w:r>
        <w:rPr>
          <w:u w:val="none"/>
        </w:rPr>
        <w:t xml:space="preserve">                                    </w:t>
      </w:r>
      <w:r>
        <w:rPr>
          <w:sz w:val="16"/>
          <w:szCs w:val="16"/>
          <w:u w:val="none"/>
        </w:rPr>
        <w:t>(name)                                                                       (address)</w:t>
      </w:r>
    </w:p>
    <w:p w14:paraId="27F5C50E" w14:textId="77777777" w:rsidR="00ED4629" w:rsidRDefault="00ED4629">
      <w:pPr>
        <w:pStyle w:val="BodyText"/>
        <w:tabs>
          <w:tab w:val="left" w:pos="4324"/>
          <w:tab w:val="left" w:pos="7660"/>
        </w:tabs>
        <w:spacing w:line="335" w:lineRule="auto"/>
        <w:ind w:right="118"/>
        <w:rPr>
          <w:spacing w:val="-2"/>
          <w:u w:val="none"/>
        </w:rPr>
      </w:pPr>
    </w:p>
    <w:p w14:paraId="1A957099" w14:textId="77777777" w:rsidR="00F410AB" w:rsidRDefault="006E4ED6">
      <w:pPr>
        <w:pStyle w:val="BodyText"/>
        <w:tabs>
          <w:tab w:val="left" w:pos="4324"/>
          <w:tab w:val="left" w:pos="7660"/>
        </w:tabs>
        <w:spacing w:line="335" w:lineRule="auto"/>
        <w:ind w:right="118"/>
        <w:rPr>
          <w:u w:val="none"/>
        </w:rPr>
      </w:pPr>
      <w:r>
        <w:rPr>
          <w:spacing w:val="-2"/>
          <w:u w:val="none"/>
        </w:rPr>
        <w:t>oat</w:t>
      </w:r>
      <w:r>
        <w:rPr>
          <w:u w:val="none"/>
        </w:rPr>
        <w:t>h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o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e</w:t>
      </w:r>
      <w:r>
        <w:rPr>
          <w:spacing w:val="7"/>
          <w:u w:val="none"/>
        </w:rPr>
        <w:t>m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l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af</w:t>
      </w:r>
      <w:r>
        <w:rPr>
          <w:spacing w:val="-1"/>
          <w:u w:val="none"/>
        </w:rPr>
        <w:t>f</w:t>
      </w:r>
      <w:r>
        <w:rPr>
          <w:spacing w:val="1"/>
          <w:u w:val="none"/>
        </w:rPr>
        <w:t>i</w:t>
      </w:r>
      <w:r>
        <w:rPr>
          <w:spacing w:val="-5"/>
          <w:u w:val="none"/>
        </w:rPr>
        <w:t>r</w:t>
      </w:r>
      <w:r>
        <w:rPr>
          <w:u w:val="none"/>
        </w:rPr>
        <w:t>m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s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o</w:t>
      </w:r>
      <w:r>
        <w:rPr>
          <w:spacing w:val="1"/>
          <w:u w:val="none"/>
        </w:rPr>
        <w:t>ll</w:t>
      </w:r>
      <w:r>
        <w:rPr>
          <w:spacing w:val="-1"/>
          <w:u w:val="none"/>
        </w:rPr>
        <w:t>o</w:t>
      </w:r>
      <w:r>
        <w:rPr>
          <w:spacing w:val="6"/>
          <w:u w:val="none"/>
        </w:rPr>
        <w:t>w</w:t>
      </w:r>
      <w:r>
        <w:rPr>
          <w:spacing w:val="2"/>
          <w:u w:val="none"/>
        </w:rPr>
        <w:t>s</w:t>
      </w:r>
      <w:r>
        <w:rPr>
          <w:u w:val="none"/>
        </w:rPr>
        <w:t>:</w:t>
      </w:r>
    </w:p>
    <w:p w14:paraId="720D4E22" w14:textId="77777777" w:rsidR="00F410AB" w:rsidRDefault="00F410AB">
      <w:pPr>
        <w:spacing w:before="4" w:line="120" w:lineRule="exact"/>
        <w:rPr>
          <w:sz w:val="12"/>
          <w:szCs w:val="12"/>
        </w:rPr>
      </w:pPr>
    </w:p>
    <w:p w14:paraId="037B632B" w14:textId="77777777" w:rsidR="00F410AB" w:rsidRDefault="00F410AB">
      <w:pPr>
        <w:spacing w:line="200" w:lineRule="exact"/>
        <w:rPr>
          <w:sz w:val="20"/>
          <w:szCs w:val="20"/>
        </w:rPr>
      </w:pPr>
    </w:p>
    <w:p w14:paraId="2F9822FE" w14:textId="77777777" w:rsidR="00F410AB" w:rsidRDefault="006E4ED6">
      <w:pPr>
        <w:pStyle w:val="BodyText"/>
        <w:tabs>
          <w:tab w:val="left" w:pos="3982"/>
          <w:tab w:val="left" w:pos="4012"/>
          <w:tab w:val="left" w:pos="4641"/>
        </w:tabs>
        <w:spacing w:line="335" w:lineRule="auto"/>
        <w:ind w:right="122"/>
        <w:rPr>
          <w:u w:val="none"/>
        </w:rPr>
      </w:pPr>
      <w:r>
        <w:rPr>
          <w:spacing w:val="-9"/>
          <w:u w:val="none"/>
        </w:rPr>
        <w:t>T</w:t>
      </w:r>
      <w:r>
        <w:rPr>
          <w:spacing w:val="2"/>
          <w:u w:val="none"/>
        </w:rPr>
        <w:t>ha</w:t>
      </w:r>
      <w:r>
        <w:rPr>
          <w:u w:val="none"/>
        </w:rPr>
        <w:t>t</w:t>
      </w:r>
      <w:r>
        <w:rPr>
          <w:spacing w:val="8"/>
          <w:u w:val="none"/>
        </w:rPr>
        <w:t xml:space="preserve"> </w:t>
      </w:r>
      <w:r>
        <w:rPr>
          <w:spacing w:val="-3"/>
          <w:u w:val="none"/>
        </w:rPr>
        <w:t>o</w:t>
      </w:r>
      <w:r>
        <w:rPr>
          <w:u w:val="none"/>
        </w:rPr>
        <w:t xml:space="preserve">n </w:t>
      </w:r>
      <w:r w:rsidR="00CE30EA">
        <w:rPr>
          <w:u w:val="none"/>
        </w:rPr>
        <w:t>_____________________________</w:t>
      </w:r>
      <w:r>
        <w:rPr>
          <w:u w:val="none"/>
        </w:rPr>
        <w:t>,</w:t>
      </w:r>
      <w:r>
        <w:rPr>
          <w:spacing w:val="8"/>
          <w:u w:val="none"/>
        </w:rPr>
        <w:t xml:space="preserve"> </w:t>
      </w:r>
      <w:r>
        <w:rPr>
          <w:spacing w:val="-3"/>
          <w:u w:val="none"/>
        </w:rPr>
        <w:t>2</w:t>
      </w:r>
      <w:r>
        <w:rPr>
          <w:spacing w:val="-1"/>
          <w:u w:val="none"/>
        </w:rPr>
        <w:t>0</w:t>
      </w:r>
      <w:r w:rsidR="00FC3A0B">
        <w:rPr>
          <w:spacing w:val="-1"/>
          <w:u w:val="none"/>
        </w:rPr>
        <w:t xml:space="preserve"> </w:t>
      </w:r>
      <w:r w:rsidR="00CE30EA">
        <w:rPr>
          <w:spacing w:val="-1"/>
          <w:u w:val="none"/>
        </w:rPr>
        <w:t>__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8"/>
          <w:u w:val="none"/>
        </w:rPr>
        <w:t xml:space="preserve"> </w:t>
      </w:r>
      <w:r>
        <w:rPr>
          <w:u w:val="none"/>
        </w:rPr>
        <w:t xml:space="preserve">I </w:t>
      </w:r>
      <w:r>
        <w:rPr>
          <w:spacing w:val="1"/>
          <w:u w:val="none"/>
        </w:rPr>
        <w:t>g</w:t>
      </w:r>
      <w:r>
        <w:rPr>
          <w:spacing w:val="3"/>
          <w:u w:val="none"/>
        </w:rPr>
        <w:t>a</w:t>
      </w:r>
      <w:r>
        <w:rPr>
          <w:spacing w:val="9"/>
          <w:u w:val="none"/>
        </w:rPr>
        <w:t>v</w:t>
      </w:r>
      <w:r>
        <w:rPr>
          <w:u w:val="none"/>
        </w:rPr>
        <w:t>e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spacing w:val="-1"/>
          <w:u w:val="none"/>
        </w:rPr>
        <w:t>h</w:t>
      </w:r>
      <w:r>
        <w:rPr>
          <w:spacing w:val="2"/>
          <w:u w:val="none"/>
        </w:rPr>
        <w:t>i</w:t>
      </w:r>
      <w:r>
        <w:rPr>
          <w:u w:val="none"/>
        </w:rPr>
        <w:t>s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No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ic</w:t>
      </w:r>
      <w:r>
        <w:rPr>
          <w:spacing w:val="-2"/>
          <w:u w:val="none"/>
        </w:rPr>
        <w:t>e</w:t>
      </w:r>
      <w:r>
        <w:rPr>
          <w:u w:val="none"/>
        </w:rPr>
        <w:t>,</w:t>
      </w:r>
      <w:r>
        <w:rPr>
          <w:spacing w:val="6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cl</w:t>
      </w:r>
      <w:r>
        <w:rPr>
          <w:spacing w:val="-2"/>
          <w:u w:val="none"/>
        </w:rPr>
        <w:t>u</w:t>
      </w:r>
      <w:r>
        <w:rPr>
          <w:u w:val="none"/>
        </w:rPr>
        <w:t>d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att</w:t>
      </w:r>
      <w:r>
        <w:rPr>
          <w:u w:val="none"/>
        </w:rPr>
        <w:t>a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he</w:t>
      </w:r>
      <w:r>
        <w:rPr>
          <w:u w:val="none"/>
        </w:rPr>
        <w:t>d</w:t>
      </w:r>
      <w:r>
        <w:rPr>
          <w:spacing w:val="7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o</w:t>
      </w:r>
      <w:r>
        <w:rPr>
          <w:u w:val="none"/>
        </w:rPr>
        <w:t>py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 xml:space="preserve">the </w:t>
      </w:r>
      <w:r>
        <w:rPr>
          <w:spacing w:val="-8"/>
          <w:u w:val="none"/>
        </w:rPr>
        <w:t>I</w:t>
      </w:r>
      <w:r>
        <w:rPr>
          <w:u w:val="none"/>
        </w:rPr>
        <w:t>nf</w:t>
      </w:r>
      <w:r>
        <w:rPr>
          <w:spacing w:val="2"/>
          <w:u w:val="none"/>
        </w:rPr>
        <w:t>o</w:t>
      </w:r>
      <w:r>
        <w:rPr>
          <w:spacing w:val="-3"/>
          <w:u w:val="none"/>
        </w:rPr>
        <w:t>r</w:t>
      </w:r>
      <w:r>
        <w:rPr>
          <w:spacing w:val="9"/>
          <w:u w:val="none"/>
        </w:rPr>
        <w:t>m</w:t>
      </w:r>
      <w:r>
        <w:rPr>
          <w:u w:val="none"/>
        </w:rPr>
        <w:t>a</w:t>
      </w:r>
      <w:r>
        <w:rPr>
          <w:spacing w:val="1"/>
          <w:u w:val="none"/>
        </w:rPr>
        <w:t>t</w:t>
      </w:r>
      <w:r>
        <w:rPr>
          <w:spacing w:val="3"/>
          <w:u w:val="none"/>
        </w:rPr>
        <w:t>i</w:t>
      </w:r>
      <w:r>
        <w:rPr>
          <w:u w:val="none"/>
        </w:rPr>
        <w:t>on,</w:t>
      </w:r>
      <w:r>
        <w:rPr>
          <w:spacing w:val="4"/>
          <w:u w:val="none"/>
        </w:rPr>
        <w:t xml:space="preserve"> </w:t>
      </w:r>
      <w:r>
        <w:rPr>
          <w:u w:val="none"/>
        </w:rPr>
        <w:t xml:space="preserve">to </w:t>
      </w:r>
      <w:r w:rsidR="00CE30EA">
        <w:rPr>
          <w:u w:val="none"/>
        </w:rPr>
        <w:t>_______________________</w:t>
      </w:r>
      <w:r>
        <w:rPr>
          <w:u w:val="none"/>
        </w:rPr>
        <w:t xml:space="preserve">,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o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C</w:t>
      </w:r>
      <w:r>
        <w:rPr>
          <w:spacing w:val="-5"/>
          <w:u w:val="none"/>
        </w:rPr>
        <w:t>r</w:t>
      </w:r>
      <w:r>
        <w:rPr>
          <w:spacing w:val="-1"/>
          <w:u w:val="none"/>
        </w:rPr>
        <w:t>o</w:t>
      </w:r>
      <w:r>
        <w:rPr>
          <w:spacing w:val="5"/>
          <w:u w:val="none"/>
        </w:rPr>
        <w:t>w</w:t>
      </w:r>
      <w:r>
        <w:rPr>
          <w:u w:val="none"/>
        </w:rPr>
        <w:t>n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tt</w:t>
      </w:r>
      <w:r>
        <w:rPr>
          <w:spacing w:val="-1"/>
          <w:u w:val="none"/>
        </w:rPr>
        <w:t>o</w:t>
      </w:r>
      <w:r>
        <w:rPr>
          <w:spacing w:val="-5"/>
          <w:u w:val="none"/>
        </w:rPr>
        <w:t>r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1"/>
          <w:u w:val="none"/>
        </w:rPr>
        <w:t xml:space="preserve"> </w:t>
      </w:r>
      <w:r>
        <w:rPr>
          <w:spacing w:val="5"/>
          <w:u w:val="none"/>
        </w:rPr>
        <w:t>w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o</w:t>
      </w:r>
      <w:r>
        <w:rPr>
          <w:u w:val="none"/>
        </w:rPr>
        <w:t>m</w:t>
      </w:r>
      <w:r>
        <w:rPr>
          <w:spacing w:val="9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u w:val="none"/>
        </w:rPr>
        <w:t xml:space="preserve">t </w:t>
      </w:r>
      <w:r>
        <w:rPr>
          <w:spacing w:val="1"/>
          <w:u w:val="none"/>
        </w:rPr>
        <w:t>i</w:t>
      </w:r>
      <w:r>
        <w:rPr>
          <w:u w:val="none"/>
        </w:rPr>
        <w:t>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d</w:t>
      </w:r>
      <w:r>
        <w:rPr>
          <w:spacing w:val="1"/>
          <w:u w:val="none"/>
        </w:rPr>
        <w:t>i</w:t>
      </w:r>
      <w:r>
        <w:rPr>
          <w:spacing w:val="-5"/>
          <w:u w:val="none"/>
        </w:rPr>
        <w:t>r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ted,</w:t>
      </w:r>
    </w:p>
    <w:p w14:paraId="7A8330DA" w14:textId="77777777" w:rsidR="00F410AB" w:rsidRDefault="00F410AB">
      <w:pPr>
        <w:spacing w:before="4" w:line="120" w:lineRule="exact"/>
        <w:rPr>
          <w:sz w:val="12"/>
          <w:szCs w:val="12"/>
        </w:rPr>
      </w:pPr>
    </w:p>
    <w:p w14:paraId="15F61F72" w14:textId="77777777" w:rsidR="00F410AB" w:rsidRDefault="00F410AB">
      <w:pPr>
        <w:spacing w:line="200" w:lineRule="exact"/>
        <w:rPr>
          <w:sz w:val="20"/>
          <w:szCs w:val="20"/>
        </w:rPr>
      </w:pPr>
    </w:p>
    <w:p w14:paraId="1E2122D2" w14:textId="77777777" w:rsidR="00F410AB" w:rsidRDefault="006E4ED6">
      <w:pPr>
        <w:pStyle w:val="BodyText"/>
        <w:tabs>
          <w:tab w:val="left" w:pos="566"/>
          <w:tab w:val="left" w:pos="9479"/>
        </w:tabs>
        <w:rPr>
          <w:u w:val="none"/>
        </w:rPr>
      </w:pPr>
      <w:r w:rsidRPr="006E4ED6">
        <w:rPr>
          <w:rFonts w:ascii="MS Gothic" w:eastAsia="MS Gothic" w:hAnsi="MS Gothic" w:cs="MS Gothic" w:hint="eastAsia"/>
          <w:u w:val="none"/>
        </w:rPr>
        <w:t>☐</w:t>
      </w:r>
      <w:r>
        <w:rPr>
          <w:rFonts w:cs="Arial"/>
          <w:u w:val="none"/>
        </w:rPr>
        <w:tab/>
      </w:r>
      <w:r>
        <w:rPr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</w:t>
      </w:r>
      <w:r>
        <w:rPr>
          <w:u w:val="none"/>
        </w:rPr>
        <w:t>e</w:t>
      </w:r>
      <w:r>
        <w:rPr>
          <w:spacing w:val="2"/>
          <w:u w:val="none"/>
        </w:rPr>
        <w:t>li</w:t>
      </w:r>
      <w:r>
        <w:rPr>
          <w:spacing w:val="9"/>
          <w:u w:val="none"/>
        </w:rPr>
        <w:t>v</w:t>
      </w:r>
      <w:r>
        <w:rPr>
          <w:spacing w:val="-1"/>
          <w:u w:val="none"/>
        </w:rPr>
        <w:t>e</w:t>
      </w:r>
      <w:r>
        <w:rPr>
          <w:spacing w:val="-5"/>
          <w:u w:val="none"/>
        </w:rPr>
        <w:t>r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du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lic</w:t>
      </w:r>
      <w:r>
        <w:rPr>
          <w:spacing w:val="-2"/>
          <w:u w:val="none"/>
        </w:rPr>
        <w:t>at</w:t>
      </w:r>
      <w:r>
        <w:rPr>
          <w:u w:val="none"/>
        </w:rPr>
        <w:t>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spacing w:val="-5"/>
          <w:u w:val="none"/>
        </w:rPr>
        <w:t>r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g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al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th</w:t>
      </w:r>
      <w:r>
        <w:rPr>
          <w:u w:val="none"/>
        </w:rPr>
        <w:t>e</w:t>
      </w:r>
      <w:r>
        <w:rPr>
          <w:spacing w:val="2"/>
          <w:u w:val="none"/>
        </w:rPr>
        <w:t xml:space="preserve"> l</w:t>
      </w:r>
      <w:r>
        <w:rPr>
          <w:spacing w:val="-1"/>
          <w:u w:val="none"/>
        </w:rPr>
        <w:t>o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C</w:t>
      </w:r>
      <w:r>
        <w:rPr>
          <w:spacing w:val="-5"/>
          <w:u w:val="none"/>
        </w:rPr>
        <w:t>r</w:t>
      </w:r>
      <w:r>
        <w:rPr>
          <w:spacing w:val="-1"/>
          <w:u w:val="none"/>
        </w:rPr>
        <w:t>o</w:t>
      </w:r>
      <w:r>
        <w:rPr>
          <w:spacing w:val="6"/>
          <w:u w:val="none"/>
        </w:rPr>
        <w:t>w</w:t>
      </w:r>
      <w:r>
        <w:rPr>
          <w:u w:val="none"/>
        </w:rPr>
        <w:t>n</w:t>
      </w:r>
      <w:r>
        <w:rPr>
          <w:spacing w:val="1"/>
          <w:u w:val="none"/>
        </w:rPr>
        <w:t xml:space="preserve"> A</w:t>
      </w:r>
      <w:r>
        <w:rPr>
          <w:spacing w:val="-2"/>
          <w:u w:val="none"/>
        </w:rPr>
        <w:t>tt</w:t>
      </w:r>
      <w:r>
        <w:rPr>
          <w:u w:val="none"/>
        </w:rPr>
        <w:t>o</w:t>
      </w:r>
      <w:r>
        <w:rPr>
          <w:spacing w:val="-5"/>
          <w:u w:val="none"/>
        </w:rPr>
        <w:t>r</w:t>
      </w:r>
      <w:r>
        <w:rPr>
          <w:spacing w:val="-2"/>
          <w:u w:val="none"/>
        </w:rPr>
        <w:t>n</w:t>
      </w:r>
      <w:r>
        <w:rPr>
          <w:u w:val="none"/>
        </w:rPr>
        <w:t>ey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u w:val="none"/>
        </w:rPr>
        <w:t>t</w:t>
      </w:r>
      <w:r w:rsidR="00CE30EA">
        <w:rPr>
          <w:u w:val="none"/>
        </w:rPr>
        <w:t xml:space="preserve"> ______________________________</w:t>
      </w:r>
      <w:r>
        <w:rPr>
          <w:u w:color="000000"/>
        </w:rPr>
        <w:tab/>
      </w:r>
    </w:p>
    <w:p w14:paraId="784193EC" w14:textId="77777777" w:rsidR="00F410AB" w:rsidRDefault="00CE30EA">
      <w:pPr>
        <w:pStyle w:val="BodyText"/>
        <w:tabs>
          <w:tab w:val="left" w:pos="1036"/>
        </w:tabs>
        <w:spacing w:before="91"/>
        <w:ind w:left="0" w:right="6164"/>
        <w:jc w:val="center"/>
        <w:rPr>
          <w:u w:val="none"/>
        </w:rPr>
      </w:pPr>
      <w:r w:rsidRPr="00DA1DF8">
        <w:rPr>
          <w:u w:val="none"/>
        </w:rPr>
        <w:t>_________</w:t>
      </w:r>
      <w:r w:rsidR="006E4ED6">
        <w:rPr>
          <w:u w:val="none"/>
        </w:rPr>
        <w:t>,</w:t>
      </w:r>
      <w:r w:rsidR="00FC3A0B">
        <w:rPr>
          <w:u w:val="none"/>
        </w:rPr>
        <w:t xml:space="preserve"> </w:t>
      </w:r>
      <w:r w:rsidR="006E4ED6">
        <w:rPr>
          <w:spacing w:val="-1"/>
          <w:u w:val="none"/>
        </w:rPr>
        <w:t>No</w:t>
      </w:r>
      <w:r w:rsidR="006E4ED6">
        <w:rPr>
          <w:spacing w:val="9"/>
          <w:u w:val="none"/>
        </w:rPr>
        <w:t>v</w:t>
      </w:r>
      <w:r w:rsidR="006E4ED6">
        <w:rPr>
          <w:u w:val="none"/>
        </w:rPr>
        <w:t>a</w:t>
      </w:r>
      <w:r w:rsidR="006E4ED6">
        <w:rPr>
          <w:spacing w:val="1"/>
          <w:u w:val="none"/>
        </w:rPr>
        <w:t xml:space="preserve"> S</w:t>
      </w:r>
      <w:r w:rsidR="006E4ED6">
        <w:rPr>
          <w:spacing w:val="2"/>
          <w:u w:val="none"/>
        </w:rPr>
        <w:t>c</w:t>
      </w:r>
      <w:r w:rsidR="006E4ED6">
        <w:rPr>
          <w:spacing w:val="-2"/>
          <w:u w:val="none"/>
        </w:rPr>
        <w:t>o</w:t>
      </w:r>
      <w:r w:rsidR="006E4ED6">
        <w:rPr>
          <w:spacing w:val="-1"/>
          <w:u w:val="none"/>
        </w:rPr>
        <w:t>t</w:t>
      </w:r>
      <w:r w:rsidR="006E4ED6">
        <w:rPr>
          <w:spacing w:val="2"/>
          <w:u w:val="none"/>
        </w:rPr>
        <w:t>i</w:t>
      </w:r>
      <w:r w:rsidR="006E4ED6">
        <w:rPr>
          <w:spacing w:val="-2"/>
          <w:u w:val="none"/>
        </w:rPr>
        <w:t>a.</w:t>
      </w:r>
    </w:p>
    <w:p w14:paraId="06D4C970" w14:textId="77777777" w:rsidR="00F410AB" w:rsidRDefault="00F410AB">
      <w:pPr>
        <w:spacing w:line="200" w:lineRule="exact"/>
        <w:rPr>
          <w:sz w:val="20"/>
          <w:szCs w:val="20"/>
        </w:rPr>
      </w:pPr>
    </w:p>
    <w:p w14:paraId="2C40752D" w14:textId="77777777" w:rsidR="00F410AB" w:rsidRDefault="00F410AB">
      <w:pPr>
        <w:spacing w:before="13" w:line="200" w:lineRule="exact"/>
        <w:rPr>
          <w:sz w:val="20"/>
          <w:szCs w:val="20"/>
        </w:rPr>
      </w:pPr>
    </w:p>
    <w:p w14:paraId="3FDC0E9F" w14:textId="77777777" w:rsidR="00F410AB" w:rsidRDefault="006E4ED6" w:rsidP="00ED4629">
      <w:pPr>
        <w:pStyle w:val="BodyText"/>
        <w:tabs>
          <w:tab w:val="left" w:pos="566"/>
          <w:tab w:val="left" w:pos="5298"/>
          <w:tab w:val="left" w:pos="8212"/>
        </w:tabs>
        <w:spacing w:line="360" w:lineRule="auto"/>
        <w:ind w:left="561" w:right="115" w:hanging="446"/>
        <w:rPr>
          <w:u w:val="none"/>
        </w:rPr>
      </w:pPr>
      <w:r w:rsidRPr="006E4ED6">
        <w:rPr>
          <w:rFonts w:ascii="MS Gothic" w:eastAsia="MS Gothic" w:hAnsi="MS Gothic" w:cs="MS Gothic" w:hint="eastAsia"/>
          <w:u w:val="none"/>
        </w:rPr>
        <w:t>☐</w:t>
      </w:r>
      <w:r w:rsidRPr="006E4ED6">
        <w:rPr>
          <w:rFonts w:cs="Arial"/>
          <w:u w:val="none"/>
        </w:rPr>
        <w:tab/>
      </w:r>
      <w:r>
        <w:rPr>
          <w:spacing w:val="1"/>
          <w:u w:val="none"/>
        </w:rPr>
        <w:t>b</w:t>
      </w:r>
      <w:r>
        <w:rPr>
          <w:u w:val="none"/>
        </w:rPr>
        <w:t>y</w:t>
      </w:r>
      <w:r>
        <w:rPr>
          <w:spacing w:val="-21"/>
          <w:u w:val="none"/>
        </w:rPr>
        <w:t xml:space="preserve"> </w:t>
      </w:r>
      <w:r>
        <w:rPr>
          <w:spacing w:val="1"/>
          <w:u w:val="none"/>
        </w:rPr>
        <w:t>l</w:t>
      </w:r>
      <w:r>
        <w:rPr>
          <w:spacing w:val="-2"/>
          <w:u w:val="none"/>
        </w:rPr>
        <w:t>e</w:t>
      </w:r>
      <w:r>
        <w:rPr>
          <w:spacing w:val="-1"/>
          <w:u w:val="none"/>
        </w:rPr>
        <w:t>a</w:t>
      </w:r>
      <w:r>
        <w:rPr>
          <w:spacing w:val="9"/>
          <w:u w:val="none"/>
        </w:rPr>
        <w:t>v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n</w:t>
      </w:r>
      <w:r>
        <w:rPr>
          <w:u w:val="none"/>
        </w:rPr>
        <w:t>g</w:t>
      </w:r>
      <w:r>
        <w:rPr>
          <w:spacing w:val="-15"/>
          <w:u w:val="none"/>
        </w:rPr>
        <w:t xml:space="preserve"> </w:t>
      </w:r>
      <w:r>
        <w:rPr>
          <w:u w:val="none"/>
        </w:rPr>
        <w:t>a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du</w:t>
      </w:r>
      <w:r>
        <w:rPr>
          <w:spacing w:val="1"/>
          <w:u w:val="none"/>
        </w:rPr>
        <w:t>p</w:t>
      </w:r>
      <w:r>
        <w:rPr>
          <w:spacing w:val="2"/>
          <w:u w:val="none"/>
        </w:rPr>
        <w:t>li</w:t>
      </w:r>
      <w:r>
        <w:rPr>
          <w:spacing w:val="3"/>
          <w:u w:val="none"/>
        </w:rPr>
        <w:t>c</w:t>
      </w:r>
      <w:r>
        <w:rPr>
          <w:spacing w:val="-1"/>
          <w:u w:val="none"/>
        </w:rPr>
        <w:t>at</w:t>
      </w:r>
      <w:r>
        <w:rPr>
          <w:u w:val="none"/>
        </w:rPr>
        <w:t>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spacing w:val="-4"/>
          <w:u w:val="none"/>
        </w:rPr>
        <w:t>r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g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n</w:t>
      </w:r>
      <w:r>
        <w:rPr>
          <w:u w:val="none"/>
        </w:rPr>
        <w:t>al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16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u w:val="none"/>
        </w:rPr>
        <w:t>t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f</w:t>
      </w:r>
      <w:r>
        <w:rPr>
          <w:u w:val="none"/>
        </w:rPr>
        <w:t>or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-15"/>
          <w:u w:val="none"/>
        </w:rPr>
        <w:t xml:space="preserve"> </w:t>
      </w:r>
      <w:r>
        <w:rPr>
          <w:spacing w:val="2"/>
          <w:u w:val="none"/>
        </w:rPr>
        <w:t>l</w:t>
      </w:r>
      <w:r>
        <w:rPr>
          <w:spacing w:val="-1"/>
          <w:u w:val="none"/>
        </w:rPr>
        <w:t>o</w:t>
      </w:r>
      <w:r>
        <w:rPr>
          <w:spacing w:val="3"/>
          <w:u w:val="none"/>
        </w:rPr>
        <w:t>c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C</w:t>
      </w:r>
      <w:r>
        <w:rPr>
          <w:spacing w:val="-4"/>
          <w:u w:val="none"/>
        </w:rPr>
        <w:t>r</w:t>
      </w:r>
      <w:r>
        <w:rPr>
          <w:spacing w:val="-1"/>
          <w:u w:val="none"/>
        </w:rPr>
        <w:t>o</w:t>
      </w:r>
      <w:r>
        <w:rPr>
          <w:spacing w:val="6"/>
          <w:u w:val="none"/>
        </w:rPr>
        <w:t>w</w:t>
      </w:r>
      <w:r>
        <w:rPr>
          <w:u w:val="none"/>
        </w:rPr>
        <w:t>n</w:t>
      </w:r>
      <w:r>
        <w:rPr>
          <w:spacing w:val="-16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tt</w:t>
      </w:r>
      <w:r>
        <w:rPr>
          <w:u w:val="none"/>
        </w:rPr>
        <w:t>o</w:t>
      </w:r>
      <w:r>
        <w:rPr>
          <w:spacing w:val="-4"/>
          <w:u w:val="none"/>
        </w:rPr>
        <w:t>r</w:t>
      </w:r>
      <w:r>
        <w:rPr>
          <w:spacing w:val="-1"/>
          <w:u w:val="none"/>
        </w:rPr>
        <w:t>n</w:t>
      </w:r>
      <w:r>
        <w:rPr>
          <w:u w:val="none"/>
        </w:rPr>
        <w:t>ey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>f</w:t>
      </w:r>
      <w:r>
        <w:rPr>
          <w:spacing w:val="2"/>
          <w:u w:val="none"/>
        </w:rPr>
        <w:t>i</w:t>
      </w:r>
      <w:r>
        <w:rPr>
          <w:spacing w:val="3"/>
          <w:u w:val="none"/>
        </w:rPr>
        <w:t>c</w:t>
      </w:r>
      <w:r>
        <w:rPr>
          <w:u w:val="none"/>
        </w:rPr>
        <w:t>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-15"/>
          <w:u w:val="none"/>
        </w:rPr>
        <w:t xml:space="preserve"> </w:t>
      </w:r>
      <w:r>
        <w:rPr>
          <w:spacing w:val="2"/>
          <w:u w:val="none"/>
        </w:rPr>
        <w:t>l</w:t>
      </w:r>
      <w:r>
        <w:rPr>
          <w:spacing w:val="-1"/>
          <w:u w:val="none"/>
        </w:rPr>
        <w:t>o</w:t>
      </w:r>
      <w:r>
        <w:rPr>
          <w:spacing w:val="3"/>
          <w:u w:val="none"/>
        </w:rPr>
        <w:t>c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C</w:t>
      </w:r>
      <w:r>
        <w:rPr>
          <w:spacing w:val="-4"/>
          <w:u w:val="none"/>
        </w:rPr>
        <w:t>r</w:t>
      </w:r>
      <w:r>
        <w:rPr>
          <w:spacing w:val="-1"/>
          <w:u w:val="none"/>
        </w:rPr>
        <w:t>o</w:t>
      </w:r>
      <w:r>
        <w:rPr>
          <w:spacing w:val="6"/>
          <w:u w:val="none"/>
        </w:rPr>
        <w:t>w</w:t>
      </w:r>
      <w:r>
        <w:rPr>
          <w:u w:val="none"/>
        </w:rPr>
        <w:t>n</w:t>
      </w:r>
      <w:r>
        <w:rPr>
          <w:spacing w:val="-16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tt</w:t>
      </w:r>
      <w:r>
        <w:rPr>
          <w:u w:val="none"/>
        </w:rPr>
        <w:t>o</w:t>
      </w:r>
      <w:r>
        <w:rPr>
          <w:spacing w:val="-4"/>
          <w:u w:val="none"/>
        </w:rPr>
        <w:t>r</w:t>
      </w:r>
      <w:r>
        <w:rPr>
          <w:spacing w:val="-1"/>
          <w:u w:val="none"/>
        </w:rPr>
        <w:t>n</w:t>
      </w:r>
      <w:r>
        <w:rPr>
          <w:u w:val="none"/>
        </w:rPr>
        <w:t>e</w:t>
      </w:r>
      <w:r>
        <w:rPr>
          <w:spacing w:val="-6"/>
          <w:u w:val="none"/>
        </w:rPr>
        <w:t>y</w:t>
      </w:r>
      <w:r>
        <w:rPr>
          <w:u w:val="none"/>
        </w:rPr>
        <w:t xml:space="preserve">, </w:t>
      </w:r>
      <w:r>
        <w:rPr>
          <w:spacing w:val="2"/>
          <w:u w:val="none"/>
        </w:rPr>
        <w:t>l</w:t>
      </w:r>
      <w:r>
        <w:rPr>
          <w:spacing w:val="-1"/>
          <w:u w:val="none"/>
        </w:rPr>
        <w:t>o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ate</w:t>
      </w:r>
      <w:r>
        <w:rPr>
          <w:u w:val="none"/>
        </w:rPr>
        <w:t>d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u w:val="none"/>
        </w:rPr>
        <w:t xml:space="preserve">t </w:t>
      </w:r>
      <w:r w:rsidR="00CE30EA">
        <w:rPr>
          <w:u w:val="none"/>
        </w:rPr>
        <w:t>___________________________________</w:t>
      </w:r>
      <w:r>
        <w:rPr>
          <w:u w:val="none"/>
        </w:rPr>
        <w:t xml:space="preserve">, </w:t>
      </w:r>
      <w:r w:rsidR="00CE30EA">
        <w:rPr>
          <w:u w:val="none"/>
        </w:rPr>
        <w:t>________________________</w:t>
      </w:r>
      <w:r>
        <w:rPr>
          <w:u w:val="none"/>
        </w:rPr>
        <w:t>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spacing w:val="9"/>
          <w:u w:val="none"/>
        </w:rPr>
        <w:t>v</w:t>
      </w:r>
      <w:r>
        <w:rPr>
          <w:u w:val="none"/>
        </w:rPr>
        <w:t>a</w:t>
      </w:r>
      <w:r>
        <w:rPr>
          <w:spacing w:val="1"/>
          <w:u w:val="none"/>
        </w:rPr>
        <w:t xml:space="preserve"> S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o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a.</w:t>
      </w:r>
    </w:p>
    <w:p w14:paraId="7829CA57" w14:textId="77777777" w:rsidR="00F410AB" w:rsidRPr="006E4ED6" w:rsidRDefault="006E4ED6" w:rsidP="00ED4629">
      <w:pPr>
        <w:tabs>
          <w:tab w:val="left" w:pos="5332"/>
        </w:tabs>
        <w:ind w:left="2534"/>
        <w:rPr>
          <w:rFonts w:ascii="Arial" w:eastAsia="Arial" w:hAnsi="Arial" w:cs="Arial"/>
          <w:sz w:val="18"/>
          <w:szCs w:val="18"/>
        </w:rPr>
      </w:pPr>
      <w:r w:rsidRPr="006E4ED6">
        <w:rPr>
          <w:rFonts w:ascii="Arial" w:eastAsia="Arial" w:hAnsi="Arial" w:cs="Arial"/>
          <w:i/>
          <w:w w:val="95"/>
          <w:sz w:val="18"/>
          <w:szCs w:val="18"/>
        </w:rPr>
        <w:t>(</w:t>
      </w:r>
      <w:r w:rsidRPr="006E4ED6">
        <w:rPr>
          <w:rFonts w:ascii="Arial" w:eastAsia="Arial" w:hAnsi="Arial" w:cs="Arial"/>
          <w:i/>
          <w:spacing w:val="1"/>
          <w:w w:val="95"/>
          <w:sz w:val="18"/>
          <w:szCs w:val="18"/>
        </w:rPr>
        <w:t>s</w:t>
      </w:r>
      <w:r w:rsidR="00FC3A0B">
        <w:rPr>
          <w:rFonts w:ascii="Arial" w:eastAsia="Arial" w:hAnsi="Arial" w:cs="Arial"/>
          <w:i/>
          <w:w w:val="95"/>
          <w:sz w:val="18"/>
          <w:szCs w:val="18"/>
        </w:rPr>
        <w:t>tree</w:t>
      </w:r>
      <w:r w:rsidRPr="006E4ED6">
        <w:rPr>
          <w:rFonts w:ascii="Arial" w:eastAsia="Arial" w:hAnsi="Arial" w:cs="Arial"/>
          <w:i/>
          <w:w w:val="95"/>
          <w:sz w:val="18"/>
          <w:szCs w:val="18"/>
        </w:rPr>
        <w:t>t addre</w:t>
      </w:r>
      <w:r w:rsidRPr="006E4ED6">
        <w:rPr>
          <w:rFonts w:ascii="Arial" w:eastAsia="Arial" w:hAnsi="Arial" w:cs="Arial"/>
          <w:i/>
          <w:spacing w:val="1"/>
          <w:w w:val="95"/>
          <w:sz w:val="18"/>
          <w:szCs w:val="18"/>
        </w:rPr>
        <w:t>ss</w:t>
      </w:r>
      <w:r w:rsidRPr="006E4ED6">
        <w:rPr>
          <w:rFonts w:ascii="Arial" w:eastAsia="Arial" w:hAnsi="Arial" w:cs="Arial"/>
          <w:i/>
          <w:w w:val="95"/>
          <w:sz w:val="18"/>
          <w:szCs w:val="18"/>
        </w:rPr>
        <w:t>)</w:t>
      </w:r>
      <w:r w:rsidRPr="006E4ED6">
        <w:rPr>
          <w:rFonts w:ascii="Arial" w:eastAsia="Arial" w:hAnsi="Arial" w:cs="Arial"/>
          <w:i/>
          <w:w w:val="95"/>
          <w:sz w:val="18"/>
          <w:szCs w:val="18"/>
        </w:rPr>
        <w:tab/>
      </w:r>
      <w:r w:rsidRPr="006E4ED6">
        <w:rPr>
          <w:rFonts w:ascii="Arial" w:eastAsia="Arial" w:hAnsi="Arial" w:cs="Arial"/>
          <w:i/>
          <w:w w:val="95"/>
          <w:sz w:val="18"/>
          <w:szCs w:val="18"/>
        </w:rPr>
        <w:tab/>
      </w:r>
      <w:r w:rsidRPr="006E4ED6">
        <w:rPr>
          <w:rFonts w:ascii="Arial" w:eastAsia="Arial" w:hAnsi="Arial" w:cs="Arial"/>
          <w:i/>
          <w:w w:val="95"/>
          <w:sz w:val="18"/>
          <w:szCs w:val="18"/>
        </w:rPr>
        <w:tab/>
        <w:t>(</w:t>
      </w:r>
      <w:r w:rsidRPr="006E4ED6">
        <w:rPr>
          <w:rFonts w:ascii="Arial" w:eastAsia="Arial" w:hAnsi="Arial" w:cs="Arial"/>
          <w:i/>
          <w:spacing w:val="1"/>
          <w:w w:val="95"/>
          <w:sz w:val="18"/>
          <w:szCs w:val="18"/>
        </w:rPr>
        <w:t>c</w:t>
      </w:r>
      <w:r w:rsidRPr="006E4ED6">
        <w:rPr>
          <w:rFonts w:ascii="Arial" w:eastAsia="Arial" w:hAnsi="Arial" w:cs="Arial"/>
          <w:i/>
          <w:w w:val="95"/>
          <w:sz w:val="18"/>
          <w:szCs w:val="18"/>
        </w:rPr>
        <w:t>ity</w:t>
      </w:r>
      <w:r w:rsidRPr="006E4ED6">
        <w:rPr>
          <w:rFonts w:ascii="Arial" w:eastAsia="Arial" w:hAnsi="Arial" w:cs="Arial"/>
          <w:i/>
          <w:spacing w:val="11"/>
          <w:w w:val="95"/>
          <w:sz w:val="18"/>
          <w:szCs w:val="18"/>
        </w:rPr>
        <w:t xml:space="preserve"> </w:t>
      </w:r>
      <w:r w:rsidRPr="006E4ED6">
        <w:rPr>
          <w:rFonts w:ascii="Arial" w:eastAsia="Arial" w:hAnsi="Arial" w:cs="Arial"/>
          <w:i/>
          <w:w w:val="95"/>
          <w:sz w:val="18"/>
          <w:szCs w:val="18"/>
        </w:rPr>
        <w:t>or</w:t>
      </w:r>
      <w:r w:rsidRPr="006E4ED6">
        <w:rPr>
          <w:rFonts w:ascii="Arial" w:eastAsia="Arial" w:hAnsi="Arial" w:cs="Arial"/>
          <w:i/>
          <w:spacing w:val="6"/>
          <w:w w:val="95"/>
          <w:sz w:val="18"/>
          <w:szCs w:val="18"/>
        </w:rPr>
        <w:t xml:space="preserve"> </w:t>
      </w:r>
      <w:r w:rsidRPr="006E4ED6">
        <w:rPr>
          <w:rFonts w:ascii="Arial" w:eastAsia="Arial" w:hAnsi="Arial" w:cs="Arial"/>
          <w:i/>
          <w:w w:val="95"/>
          <w:sz w:val="18"/>
          <w:szCs w:val="18"/>
        </w:rPr>
        <w:t>town)</w:t>
      </w:r>
    </w:p>
    <w:p w14:paraId="764470FA" w14:textId="77777777" w:rsidR="00F410AB" w:rsidRPr="006E4ED6" w:rsidRDefault="00F410AB" w:rsidP="00CE30EA">
      <w:pPr>
        <w:spacing w:line="200" w:lineRule="exact"/>
        <w:rPr>
          <w:sz w:val="18"/>
          <w:szCs w:val="18"/>
        </w:rPr>
      </w:pPr>
    </w:p>
    <w:p w14:paraId="3AAF0CF3" w14:textId="77777777" w:rsidR="00F410AB" w:rsidRPr="006E4ED6" w:rsidRDefault="00F410AB" w:rsidP="00CE30EA">
      <w:pPr>
        <w:spacing w:line="200" w:lineRule="exact"/>
        <w:rPr>
          <w:sz w:val="20"/>
          <w:szCs w:val="20"/>
        </w:rPr>
      </w:pPr>
    </w:p>
    <w:p w14:paraId="68908FEE" w14:textId="77777777" w:rsidR="00F410AB" w:rsidRDefault="00F410AB" w:rsidP="00CE30EA">
      <w:pPr>
        <w:spacing w:line="200" w:lineRule="exact"/>
        <w:rPr>
          <w:sz w:val="20"/>
          <w:szCs w:val="20"/>
        </w:rPr>
      </w:pPr>
    </w:p>
    <w:p w14:paraId="0CEE8C82" w14:textId="77777777" w:rsidR="00F410AB" w:rsidRDefault="00F410AB" w:rsidP="00CE30EA">
      <w:pPr>
        <w:spacing w:line="200" w:lineRule="exact"/>
        <w:rPr>
          <w:sz w:val="20"/>
          <w:szCs w:val="20"/>
        </w:rPr>
      </w:pPr>
    </w:p>
    <w:p w14:paraId="3691120C" w14:textId="77777777" w:rsidR="00FC3A0B" w:rsidRDefault="00FC3A0B" w:rsidP="00CE30EA">
      <w:pPr>
        <w:spacing w:line="200" w:lineRule="exact"/>
        <w:rPr>
          <w:sz w:val="20"/>
          <w:szCs w:val="20"/>
        </w:rPr>
      </w:pPr>
    </w:p>
    <w:p w14:paraId="766E2063" w14:textId="77777777" w:rsidR="00FC3A0B" w:rsidRDefault="00FC3A0B" w:rsidP="00CE30EA">
      <w:pPr>
        <w:spacing w:line="200" w:lineRule="exact"/>
        <w:rPr>
          <w:sz w:val="20"/>
          <w:szCs w:val="20"/>
        </w:rPr>
      </w:pPr>
    </w:p>
    <w:p w14:paraId="79DD617C" w14:textId="77777777" w:rsidR="00FC3A0B" w:rsidRDefault="00FC3A0B" w:rsidP="00CE30EA">
      <w:pPr>
        <w:spacing w:line="200" w:lineRule="exact"/>
        <w:rPr>
          <w:sz w:val="20"/>
          <w:szCs w:val="20"/>
        </w:rPr>
      </w:pPr>
    </w:p>
    <w:p w14:paraId="3CF1C510" w14:textId="77777777" w:rsidR="00F410AB" w:rsidRDefault="00F410AB">
      <w:pPr>
        <w:spacing w:line="200" w:lineRule="exact"/>
        <w:rPr>
          <w:sz w:val="20"/>
          <w:szCs w:val="20"/>
        </w:rPr>
      </w:pPr>
    </w:p>
    <w:p w14:paraId="2221C9C3" w14:textId="77777777" w:rsidR="00F410AB" w:rsidRDefault="00F410AB">
      <w:pPr>
        <w:spacing w:line="200" w:lineRule="exact"/>
        <w:rPr>
          <w:sz w:val="20"/>
          <w:szCs w:val="20"/>
        </w:rPr>
      </w:pPr>
    </w:p>
    <w:p w14:paraId="0545F43E" w14:textId="77777777" w:rsidR="00F410AB" w:rsidRDefault="00F410AB">
      <w:pPr>
        <w:spacing w:before="2" w:line="280" w:lineRule="exact"/>
        <w:rPr>
          <w:sz w:val="28"/>
          <w:szCs w:val="28"/>
        </w:rPr>
      </w:pPr>
    </w:p>
    <w:p w14:paraId="67B79D0D" w14:textId="77777777" w:rsidR="00F410AB" w:rsidRPr="00ED4629" w:rsidRDefault="006E4ED6">
      <w:pPr>
        <w:pStyle w:val="BodyText"/>
        <w:rPr>
          <w:b/>
          <w:u w:val="none"/>
        </w:rPr>
      </w:pPr>
      <w:r w:rsidRPr="00ED4629">
        <w:rPr>
          <w:b/>
          <w:spacing w:val="2"/>
          <w:u w:val="none"/>
        </w:rPr>
        <w:t>S</w:t>
      </w:r>
      <w:r w:rsidRPr="00ED4629">
        <w:rPr>
          <w:b/>
          <w:u w:val="none"/>
        </w:rPr>
        <w:t>W</w:t>
      </w:r>
      <w:r w:rsidRPr="00ED4629">
        <w:rPr>
          <w:b/>
          <w:spacing w:val="-37"/>
          <w:u w:val="none"/>
        </w:rPr>
        <w:t xml:space="preserve"> </w:t>
      </w:r>
      <w:r w:rsidRPr="00ED4629">
        <w:rPr>
          <w:b/>
          <w:spacing w:val="-4"/>
          <w:u w:val="none"/>
        </w:rPr>
        <w:t>O</w:t>
      </w:r>
      <w:r w:rsidRPr="00ED4629">
        <w:rPr>
          <w:b/>
          <w:u w:val="none"/>
        </w:rPr>
        <w:t>RN</w:t>
      </w:r>
      <w:r w:rsidRPr="00ED4629">
        <w:rPr>
          <w:b/>
          <w:spacing w:val="1"/>
          <w:u w:val="none"/>
        </w:rPr>
        <w:t xml:space="preserve"> </w:t>
      </w:r>
      <w:r w:rsidR="00F724D1">
        <w:rPr>
          <w:b/>
          <w:spacing w:val="1"/>
          <w:u w:val="none"/>
        </w:rPr>
        <w:t>or</w:t>
      </w:r>
      <w:r w:rsidRPr="00ED4629">
        <w:rPr>
          <w:b/>
          <w:spacing w:val="1"/>
          <w:u w:val="none"/>
        </w:rPr>
        <w:t xml:space="preserve"> </w:t>
      </w:r>
      <w:r w:rsidRPr="00ED4629">
        <w:rPr>
          <w:b/>
          <w:spacing w:val="2"/>
          <w:u w:val="none"/>
        </w:rPr>
        <w:t>S</w:t>
      </w:r>
      <w:r w:rsidRPr="00ED4629">
        <w:rPr>
          <w:b/>
          <w:spacing w:val="-4"/>
          <w:u w:val="none"/>
        </w:rPr>
        <w:t>O</w:t>
      </w:r>
      <w:r w:rsidRPr="00ED4629">
        <w:rPr>
          <w:b/>
          <w:u w:val="none"/>
        </w:rPr>
        <w:t>L</w:t>
      </w:r>
      <w:r w:rsidRPr="00ED4629">
        <w:rPr>
          <w:b/>
          <w:spacing w:val="2"/>
          <w:u w:val="none"/>
        </w:rPr>
        <w:t>E</w:t>
      </w:r>
      <w:r w:rsidRPr="00ED4629">
        <w:rPr>
          <w:b/>
          <w:u w:val="none"/>
        </w:rPr>
        <w:t>MN</w:t>
      </w:r>
      <w:r w:rsidRPr="00ED4629">
        <w:rPr>
          <w:b/>
          <w:spacing w:val="1"/>
          <w:u w:val="none"/>
        </w:rPr>
        <w:t>L</w:t>
      </w:r>
      <w:r w:rsidRPr="00ED4629">
        <w:rPr>
          <w:b/>
          <w:u w:val="none"/>
        </w:rPr>
        <w:t>Y</w:t>
      </w:r>
      <w:r w:rsidRPr="00ED4629">
        <w:rPr>
          <w:b/>
          <w:spacing w:val="-4"/>
          <w:u w:val="none"/>
        </w:rPr>
        <w:t xml:space="preserve"> </w:t>
      </w:r>
      <w:r w:rsidRPr="00ED4629">
        <w:rPr>
          <w:b/>
          <w:spacing w:val="2"/>
          <w:u w:val="none"/>
        </w:rPr>
        <w:t>A</w:t>
      </w:r>
      <w:r w:rsidRPr="00ED4629">
        <w:rPr>
          <w:b/>
          <w:spacing w:val="-3"/>
          <w:u w:val="none"/>
        </w:rPr>
        <w:t>FF</w:t>
      </w:r>
      <w:r w:rsidRPr="00ED4629">
        <w:rPr>
          <w:b/>
          <w:spacing w:val="-8"/>
          <w:u w:val="none"/>
        </w:rPr>
        <w:t>I</w:t>
      </w:r>
      <w:r w:rsidRPr="00ED4629">
        <w:rPr>
          <w:b/>
          <w:u w:val="none"/>
        </w:rPr>
        <w:t>R</w:t>
      </w:r>
      <w:r w:rsidRPr="00ED4629">
        <w:rPr>
          <w:b/>
          <w:spacing w:val="1"/>
          <w:u w:val="none"/>
        </w:rPr>
        <w:t>M</w:t>
      </w:r>
      <w:r w:rsidRPr="00ED4629">
        <w:rPr>
          <w:b/>
          <w:spacing w:val="2"/>
          <w:u w:val="none"/>
        </w:rPr>
        <w:t>E</w:t>
      </w:r>
      <w:r w:rsidRPr="00ED4629">
        <w:rPr>
          <w:b/>
          <w:u w:val="none"/>
        </w:rPr>
        <w:t>D</w:t>
      </w:r>
    </w:p>
    <w:p w14:paraId="0A10F436" w14:textId="77777777" w:rsidR="00F410AB" w:rsidRDefault="00F410AB">
      <w:pPr>
        <w:spacing w:before="11" w:line="220" w:lineRule="exact"/>
      </w:pPr>
    </w:p>
    <w:p w14:paraId="47757217" w14:textId="77777777" w:rsidR="00F410AB" w:rsidRDefault="006E4ED6">
      <w:pPr>
        <w:pStyle w:val="BodyText"/>
        <w:tabs>
          <w:tab w:val="left" w:pos="3964"/>
        </w:tabs>
        <w:rPr>
          <w:u w:val="none"/>
        </w:rPr>
      </w:pPr>
      <w:r>
        <w:rPr>
          <w:spacing w:val="-1"/>
          <w:u w:val="none"/>
        </w:rPr>
        <w:t>bef</w:t>
      </w:r>
      <w:r>
        <w:rPr>
          <w:spacing w:val="1"/>
          <w:u w:val="none"/>
        </w:rPr>
        <w:t>o</w:t>
      </w:r>
      <w:r>
        <w:rPr>
          <w:spacing w:val="-4"/>
          <w:u w:val="none"/>
        </w:rPr>
        <w:t>r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8"/>
          <w:u w:val="none"/>
        </w:rPr>
        <w:t>m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 xml:space="preserve">t </w:t>
      </w:r>
      <w:r w:rsidR="00CE30EA">
        <w:rPr>
          <w:u w:val="none"/>
        </w:rPr>
        <w:t>________________________</w:t>
      </w:r>
      <w:r>
        <w:rPr>
          <w:u w:val="none"/>
        </w:rPr>
        <w:t>,</w:t>
      </w:r>
    </w:p>
    <w:p w14:paraId="7FA6B837" w14:textId="77777777" w:rsidR="00F410AB" w:rsidRDefault="00F410AB">
      <w:pPr>
        <w:spacing w:before="11" w:line="220" w:lineRule="exact"/>
      </w:pPr>
    </w:p>
    <w:p w14:paraId="39F60A58" w14:textId="77777777" w:rsidR="00FC3A0B" w:rsidRDefault="006E4ED6">
      <w:pPr>
        <w:pStyle w:val="BodyText"/>
        <w:tabs>
          <w:tab w:val="left" w:pos="3694"/>
          <w:tab w:val="left" w:pos="4373"/>
          <w:tab w:val="left" w:pos="5159"/>
          <w:tab w:val="left" w:pos="9324"/>
        </w:tabs>
        <w:rPr>
          <w:u w:val="none"/>
        </w:rPr>
      </w:pPr>
      <w:r>
        <w:rPr>
          <w:spacing w:val="-2"/>
          <w:u w:val="none"/>
        </w:rPr>
        <w:t>No</w:t>
      </w:r>
      <w:r>
        <w:rPr>
          <w:spacing w:val="9"/>
          <w:u w:val="none"/>
        </w:rPr>
        <w:t>v</w:t>
      </w:r>
      <w:r>
        <w:rPr>
          <w:u w:val="none"/>
        </w:rPr>
        <w:t>a S</w:t>
      </w:r>
      <w:r>
        <w:rPr>
          <w:spacing w:val="1"/>
          <w:u w:val="none"/>
        </w:rPr>
        <w:t>c</w:t>
      </w:r>
      <w:r>
        <w:rPr>
          <w:spacing w:val="-3"/>
          <w:u w:val="none"/>
        </w:rPr>
        <w:t>o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3"/>
          <w:u w:val="none"/>
        </w:rPr>
        <w:t>a</w:t>
      </w:r>
      <w:r>
        <w:rPr>
          <w:u w:val="none"/>
        </w:rPr>
        <w:t>,</w:t>
      </w:r>
      <w:r w:rsidR="00FC3A0B">
        <w:rPr>
          <w:u w:val="none"/>
        </w:rPr>
        <w:t xml:space="preserve"> </w:t>
      </w:r>
      <w:r>
        <w:rPr>
          <w:spacing w:val="-3"/>
          <w:u w:val="none"/>
        </w:rPr>
        <w:t>o</w:t>
      </w:r>
      <w:r>
        <w:rPr>
          <w:u w:val="none"/>
        </w:rPr>
        <w:t>n</w:t>
      </w:r>
      <w:r w:rsidR="00CE30EA">
        <w:rPr>
          <w:u w:val="none"/>
        </w:rPr>
        <w:t xml:space="preserve"> ___________________</w:t>
      </w:r>
      <w:r>
        <w:rPr>
          <w:u w:val="none"/>
        </w:rPr>
        <w:t xml:space="preserve">, </w:t>
      </w:r>
      <w:r>
        <w:rPr>
          <w:spacing w:val="-3"/>
          <w:u w:val="none"/>
        </w:rPr>
        <w:t>2</w:t>
      </w:r>
      <w:r>
        <w:rPr>
          <w:spacing w:val="-1"/>
          <w:u w:val="none"/>
        </w:rPr>
        <w:t>0</w:t>
      </w:r>
      <w:r w:rsidR="00FC3A0B">
        <w:rPr>
          <w:spacing w:val="-1"/>
          <w:u w:val="none"/>
        </w:rPr>
        <w:t xml:space="preserve"> </w:t>
      </w:r>
      <w:r w:rsidR="00CE30EA">
        <w:rPr>
          <w:spacing w:val="-1"/>
          <w:u w:val="none"/>
        </w:rPr>
        <w:t>____</w:t>
      </w:r>
      <w:r>
        <w:rPr>
          <w:u w:val="none"/>
        </w:rPr>
        <w:t>.</w:t>
      </w:r>
      <w:r>
        <w:rPr>
          <w:u w:val="none"/>
        </w:rPr>
        <w:tab/>
      </w:r>
    </w:p>
    <w:p w14:paraId="2EF7AF41" w14:textId="77777777" w:rsidR="00FC3A0B" w:rsidRDefault="00FC3A0B">
      <w:pPr>
        <w:pStyle w:val="BodyText"/>
        <w:tabs>
          <w:tab w:val="left" w:pos="3694"/>
          <w:tab w:val="left" w:pos="4373"/>
          <w:tab w:val="left" w:pos="5159"/>
          <w:tab w:val="left" w:pos="9324"/>
        </w:tabs>
        <w:rPr>
          <w:u w:val="none"/>
        </w:rPr>
      </w:pPr>
    </w:p>
    <w:p w14:paraId="6F0B2FEB" w14:textId="77777777" w:rsidR="00FC3A0B" w:rsidRDefault="00FC3A0B">
      <w:pPr>
        <w:pStyle w:val="BodyText"/>
        <w:tabs>
          <w:tab w:val="left" w:pos="3694"/>
          <w:tab w:val="left" w:pos="4373"/>
          <w:tab w:val="left" w:pos="5159"/>
          <w:tab w:val="left" w:pos="9324"/>
        </w:tabs>
        <w:rPr>
          <w:u w:val="none"/>
        </w:rPr>
      </w:pPr>
    </w:p>
    <w:p w14:paraId="1B3A4C60" w14:textId="77777777" w:rsidR="00FC3A0B" w:rsidRDefault="00FC3A0B">
      <w:pPr>
        <w:pStyle w:val="BodyText"/>
        <w:tabs>
          <w:tab w:val="left" w:pos="3694"/>
          <w:tab w:val="left" w:pos="4373"/>
          <w:tab w:val="left" w:pos="5159"/>
          <w:tab w:val="left" w:pos="9324"/>
        </w:tabs>
        <w:rPr>
          <w:u w:val="none"/>
        </w:rPr>
      </w:pPr>
    </w:p>
    <w:p w14:paraId="2690B80C" w14:textId="77777777" w:rsidR="00FC3A0B" w:rsidRDefault="00FC3A0B">
      <w:pPr>
        <w:pStyle w:val="BodyText"/>
        <w:tabs>
          <w:tab w:val="left" w:pos="3694"/>
          <w:tab w:val="left" w:pos="4373"/>
          <w:tab w:val="left" w:pos="5159"/>
          <w:tab w:val="left" w:pos="9324"/>
        </w:tabs>
        <w:rPr>
          <w:u w:val="none"/>
        </w:rPr>
      </w:pPr>
    </w:p>
    <w:p w14:paraId="18F16E8B" w14:textId="77777777" w:rsidR="00FC3A0B" w:rsidRDefault="00FC3A0B">
      <w:pPr>
        <w:pStyle w:val="BodyText"/>
        <w:tabs>
          <w:tab w:val="left" w:pos="3694"/>
          <w:tab w:val="left" w:pos="4373"/>
          <w:tab w:val="left" w:pos="5159"/>
          <w:tab w:val="left" w:pos="9324"/>
        </w:tabs>
        <w:rPr>
          <w:u w:val="none"/>
        </w:rPr>
      </w:pPr>
    </w:p>
    <w:p w14:paraId="012A773C" w14:textId="77777777" w:rsidR="00FC3A0B" w:rsidRDefault="00FC3A0B">
      <w:pPr>
        <w:pStyle w:val="BodyText"/>
        <w:tabs>
          <w:tab w:val="left" w:pos="3694"/>
          <w:tab w:val="left" w:pos="4373"/>
          <w:tab w:val="left" w:pos="5159"/>
          <w:tab w:val="left" w:pos="9324"/>
        </w:tabs>
        <w:rPr>
          <w:u w:val="none"/>
        </w:rPr>
      </w:pPr>
    </w:p>
    <w:p w14:paraId="552CD6C4" w14:textId="77777777" w:rsidR="00FC3A0B" w:rsidRDefault="00FC3A0B">
      <w:pPr>
        <w:pStyle w:val="BodyText"/>
        <w:tabs>
          <w:tab w:val="left" w:pos="3694"/>
          <w:tab w:val="left" w:pos="4373"/>
          <w:tab w:val="left" w:pos="5159"/>
          <w:tab w:val="left" w:pos="9324"/>
        </w:tabs>
        <w:rPr>
          <w:u w:val="none"/>
        </w:rPr>
      </w:pPr>
    </w:p>
    <w:p w14:paraId="34381038" w14:textId="77777777" w:rsidR="00FC3A0B" w:rsidRDefault="00FC3A0B">
      <w:pPr>
        <w:pStyle w:val="BodyText"/>
        <w:tabs>
          <w:tab w:val="left" w:pos="3694"/>
          <w:tab w:val="left" w:pos="4373"/>
          <w:tab w:val="left" w:pos="5159"/>
          <w:tab w:val="left" w:pos="9324"/>
        </w:tabs>
        <w:rPr>
          <w:u w:val="none"/>
        </w:rPr>
      </w:pPr>
    </w:p>
    <w:p w14:paraId="65D312AD" w14:textId="77777777" w:rsidR="00FC3A0B" w:rsidRDefault="00FC3A0B">
      <w:pPr>
        <w:pStyle w:val="BodyText"/>
        <w:tabs>
          <w:tab w:val="left" w:pos="3694"/>
          <w:tab w:val="left" w:pos="4373"/>
          <w:tab w:val="left" w:pos="5159"/>
          <w:tab w:val="left" w:pos="9324"/>
        </w:tabs>
        <w:rPr>
          <w:u w:val="none"/>
        </w:rPr>
      </w:pPr>
    </w:p>
    <w:p w14:paraId="6D806AFC" w14:textId="77777777" w:rsidR="00FC3A0B" w:rsidRPr="00E0192E" w:rsidRDefault="00FC3A0B">
      <w:pPr>
        <w:pStyle w:val="BodyText"/>
        <w:tabs>
          <w:tab w:val="left" w:pos="3694"/>
          <w:tab w:val="left" w:pos="4373"/>
          <w:tab w:val="left" w:pos="5159"/>
          <w:tab w:val="left" w:pos="9324"/>
        </w:tabs>
        <w:rPr>
          <w:u w:val="none"/>
        </w:rPr>
      </w:pPr>
    </w:p>
    <w:p w14:paraId="72953437" w14:textId="77777777" w:rsidR="00F410AB" w:rsidRPr="00E0192E" w:rsidRDefault="00FC3A0B">
      <w:pPr>
        <w:pStyle w:val="BodyText"/>
        <w:tabs>
          <w:tab w:val="left" w:pos="3694"/>
          <w:tab w:val="left" w:pos="4373"/>
          <w:tab w:val="left" w:pos="5159"/>
          <w:tab w:val="left" w:pos="9324"/>
        </w:tabs>
        <w:rPr>
          <w:u w:val="none"/>
        </w:rPr>
      </w:pPr>
      <w:r w:rsidRPr="00E0192E">
        <w:rPr>
          <w:u w:val="none"/>
        </w:rPr>
        <w:tab/>
      </w:r>
      <w:r w:rsidRPr="00E0192E">
        <w:rPr>
          <w:u w:val="none"/>
        </w:rPr>
        <w:tab/>
      </w:r>
      <w:r w:rsidRPr="00E0192E">
        <w:rPr>
          <w:u w:val="none"/>
        </w:rPr>
        <w:tab/>
      </w:r>
      <w:r w:rsidR="006E4ED6" w:rsidRPr="00E0192E">
        <w:rPr>
          <w:u w:color="000000"/>
        </w:rPr>
        <w:t xml:space="preserve"> </w:t>
      </w:r>
      <w:r w:rsidR="006E4ED6" w:rsidRPr="00E0192E">
        <w:rPr>
          <w:u w:color="000000"/>
        </w:rPr>
        <w:tab/>
      </w:r>
    </w:p>
    <w:p w14:paraId="610106C2" w14:textId="77777777" w:rsidR="00F410AB" w:rsidRPr="00E0192E" w:rsidRDefault="006E4ED6" w:rsidP="0002000B">
      <w:pPr>
        <w:spacing w:before="40" w:line="188" w:lineRule="exact"/>
        <w:ind w:left="5160" w:right="1322"/>
        <w:rPr>
          <w:rFonts w:ascii="Arial" w:eastAsia="Arial" w:hAnsi="Arial" w:cs="Arial"/>
          <w:sz w:val="16"/>
          <w:szCs w:val="16"/>
        </w:rPr>
      </w:pPr>
      <w:r w:rsidRPr="00E0192E">
        <w:rPr>
          <w:rFonts w:ascii="Arial" w:eastAsia="Arial" w:hAnsi="Arial" w:cs="Arial"/>
          <w:i/>
          <w:spacing w:val="1"/>
          <w:w w:val="95"/>
          <w:sz w:val="16"/>
          <w:szCs w:val="16"/>
        </w:rPr>
        <w:t>J</w:t>
      </w:r>
      <w:r w:rsidRPr="00E0192E">
        <w:rPr>
          <w:rFonts w:ascii="Arial" w:eastAsia="Arial" w:hAnsi="Arial" w:cs="Arial"/>
          <w:i/>
          <w:w w:val="95"/>
          <w:sz w:val="16"/>
          <w:szCs w:val="16"/>
        </w:rPr>
        <w:t>u</w:t>
      </w:r>
      <w:r w:rsidRPr="00E0192E">
        <w:rPr>
          <w:rFonts w:ascii="Arial" w:eastAsia="Arial" w:hAnsi="Arial" w:cs="Arial"/>
          <w:i/>
          <w:spacing w:val="1"/>
          <w:w w:val="95"/>
          <w:sz w:val="16"/>
          <w:szCs w:val="16"/>
        </w:rPr>
        <w:t>s</w:t>
      </w:r>
      <w:r w:rsidRPr="00E0192E">
        <w:rPr>
          <w:rFonts w:ascii="Arial" w:eastAsia="Arial" w:hAnsi="Arial" w:cs="Arial"/>
          <w:i/>
          <w:w w:val="95"/>
          <w:sz w:val="16"/>
          <w:szCs w:val="16"/>
        </w:rPr>
        <w:t>ti</w:t>
      </w:r>
      <w:r w:rsidRPr="00E0192E"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 w:rsidRPr="00E0192E">
        <w:rPr>
          <w:rFonts w:ascii="Arial" w:eastAsia="Arial" w:hAnsi="Arial" w:cs="Arial"/>
          <w:i/>
          <w:w w:val="95"/>
          <w:sz w:val="16"/>
          <w:szCs w:val="16"/>
        </w:rPr>
        <w:t>e,</w:t>
      </w:r>
      <w:r w:rsidRPr="00E0192E">
        <w:rPr>
          <w:rFonts w:ascii="Arial" w:eastAsia="Arial" w:hAnsi="Arial" w:cs="Arial"/>
          <w:i/>
          <w:spacing w:val="9"/>
          <w:w w:val="95"/>
          <w:sz w:val="16"/>
          <w:szCs w:val="16"/>
        </w:rPr>
        <w:t xml:space="preserve"> </w:t>
      </w:r>
      <w:r w:rsidRPr="00E0192E">
        <w:rPr>
          <w:rFonts w:ascii="Arial" w:eastAsia="Arial" w:hAnsi="Arial" w:cs="Arial"/>
          <w:i/>
          <w:w w:val="95"/>
          <w:sz w:val="16"/>
          <w:szCs w:val="16"/>
        </w:rPr>
        <w:t>Pro</w:t>
      </w:r>
      <w:r w:rsidRPr="00E0192E">
        <w:rPr>
          <w:rFonts w:ascii="Arial" w:eastAsia="Arial" w:hAnsi="Arial" w:cs="Arial"/>
          <w:i/>
          <w:spacing w:val="1"/>
          <w:w w:val="95"/>
          <w:sz w:val="16"/>
          <w:szCs w:val="16"/>
        </w:rPr>
        <w:t>v</w:t>
      </w:r>
      <w:r w:rsidRPr="00E0192E">
        <w:rPr>
          <w:rFonts w:ascii="Arial" w:eastAsia="Arial" w:hAnsi="Arial" w:cs="Arial"/>
          <w:i/>
          <w:w w:val="95"/>
          <w:sz w:val="16"/>
          <w:szCs w:val="16"/>
        </w:rPr>
        <w:t>in</w:t>
      </w:r>
      <w:r w:rsidRPr="00E0192E"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 w:rsidRPr="00E0192E">
        <w:rPr>
          <w:rFonts w:ascii="Arial" w:eastAsia="Arial" w:hAnsi="Arial" w:cs="Arial"/>
          <w:i/>
          <w:w w:val="95"/>
          <w:sz w:val="16"/>
          <w:szCs w:val="16"/>
        </w:rPr>
        <w:t>ial</w:t>
      </w:r>
      <w:r w:rsidRPr="00E0192E">
        <w:rPr>
          <w:rFonts w:ascii="Arial" w:eastAsia="Arial" w:hAnsi="Arial" w:cs="Arial"/>
          <w:i/>
          <w:spacing w:val="10"/>
          <w:w w:val="95"/>
          <w:sz w:val="16"/>
          <w:szCs w:val="16"/>
        </w:rPr>
        <w:t xml:space="preserve"> </w:t>
      </w:r>
      <w:r w:rsidRPr="00E0192E">
        <w:rPr>
          <w:rFonts w:ascii="Arial" w:eastAsia="Arial" w:hAnsi="Arial" w:cs="Arial"/>
          <w:i/>
          <w:w w:val="95"/>
          <w:sz w:val="16"/>
          <w:szCs w:val="16"/>
        </w:rPr>
        <w:t>Court</w:t>
      </w:r>
      <w:r w:rsidRPr="00E0192E">
        <w:rPr>
          <w:rFonts w:ascii="Arial" w:eastAsia="Arial" w:hAnsi="Arial" w:cs="Arial"/>
          <w:i/>
          <w:spacing w:val="11"/>
          <w:w w:val="95"/>
          <w:sz w:val="16"/>
          <w:szCs w:val="16"/>
        </w:rPr>
        <w:t xml:space="preserve"> </w:t>
      </w:r>
      <w:r w:rsidRPr="00E0192E">
        <w:rPr>
          <w:rFonts w:ascii="Arial" w:eastAsia="Arial" w:hAnsi="Arial" w:cs="Arial"/>
          <w:i/>
          <w:spacing w:val="1"/>
          <w:w w:val="95"/>
          <w:sz w:val="16"/>
          <w:szCs w:val="16"/>
        </w:rPr>
        <w:t>J</w:t>
      </w:r>
      <w:r w:rsidRPr="00E0192E">
        <w:rPr>
          <w:rFonts w:ascii="Arial" w:eastAsia="Arial" w:hAnsi="Arial" w:cs="Arial"/>
          <w:i/>
          <w:w w:val="95"/>
          <w:sz w:val="16"/>
          <w:szCs w:val="16"/>
        </w:rPr>
        <w:t>udge,</w:t>
      </w:r>
      <w:r w:rsidRPr="00E0192E">
        <w:rPr>
          <w:rFonts w:ascii="Arial" w:eastAsia="Arial" w:hAnsi="Arial" w:cs="Arial"/>
          <w:i/>
          <w:w w:val="97"/>
          <w:sz w:val="16"/>
          <w:szCs w:val="16"/>
        </w:rPr>
        <w:t xml:space="preserve"> </w:t>
      </w:r>
      <w:r w:rsidRPr="00E0192E">
        <w:rPr>
          <w:rFonts w:ascii="Arial" w:eastAsia="Arial" w:hAnsi="Arial" w:cs="Arial"/>
          <w:i/>
          <w:w w:val="95"/>
          <w:sz w:val="16"/>
          <w:szCs w:val="16"/>
        </w:rPr>
        <w:t>Commi</w:t>
      </w:r>
      <w:r w:rsidRPr="00E0192E">
        <w:rPr>
          <w:rFonts w:ascii="Arial" w:eastAsia="Arial" w:hAnsi="Arial" w:cs="Arial"/>
          <w:i/>
          <w:spacing w:val="1"/>
          <w:w w:val="95"/>
          <w:sz w:val="16"/>
          <w:szCs w:val="16"/>
        </w:rPr>
        <w:t>ss</w:t>
      </w:r>
      <w:r w:rsidRPr="00E0192E">
        <w:rPr>
          <w:rFonts w:ascii="Arial" w:eastAsia="Arial" w:hAnsi="Arial" w:cs="Arial"/>
          <w:i/>
          <w:w w:val="95"/>
          <w:sz w:val="16"/>
          <w:szCs w:val="16"/>
        </w:rPr>
        <w:t>ioner</w:t>
      </w:r>
      <w:r w:rsidRPr="00E0192E">
        <w:rPr>
          <w:rFonts w:ascii="Arial" w:eastAsia="Arial" w:hAnsi="Arial" w:cs="Arial"/>
          <w:i/>
          <w:spacing w:val="12"/>
          <w:w w:val="95"/>
          <w:sz w:val="16"/>
          <w:szCs w:val="16"/>
        </w:rPr>
        <w:t xml:space="preserve"> </w:t>
      </w:r>
      <w:r w:rsidRPr="00E0192E">
        <w:rPr>
          <w:rFonts w:ascii="Arial" w:eastAsia="Arial" w:hAnsi="Arial" w:cs="Arial"/>
          <w:i/>
          <w:w w:val="95"/>
          <w:sz w:val="16"/>
          <w:szCs w:val="16"/>
        </w:rPr>
        <w:t>of</w:t>
      </w:r>
      <w:r w:rsidRPr="00E0192E">
        <w:rPr>
          <w:rFonts w:ascii="Arial" w:eastAsia="Arial" w:hAnsi="Arial" w:cs="Arial"/>
          <w:i/>
          <w:spacing w:val="12"/>
          <w:w w:val="95"/>
          <w:sz w:val="16"/>
          <w:szCs w:val="16"/>
        </w:rPr>
        <w:t xml:space="preserve"> </w:t>
      </w:r>
      <w:r w:rsidRPr="00E0192E">
        <w:rPr>
          <w:rFonts w:ascii="Arial" w:eastAsia="Arial" w:hAnsi="Arial" w:cs="Arial"/>
          <w:i/>
          <w:w w:val="95"/>
          <w:sz w:val="16"/>
          <w:szCs w:val="16"/>
        </w:rPr>
        <w:t>Oaths</w:t>
      </w:r>
    </w:p>
    <w:sectPr w:rsidR="00F410AB" w:rsidRPr="00E0192E">
      <w:pgSz w:w="12240" w:h="20160"/>
      <w:pgMar w:top="940" w:right="1320" w:bottom="540" w:left="1320" w:header="0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CAA3" w14:textId="77777777" w:rsidR="00051257" w:rsidRDefault="00051257">
      <w:r>
        <w:separator/>
      </w:r>
    </w:p>
  </w:endnote>
  <w:endnote w:type="continuationSeparator" w:id="0">
    <w:p w14:paraId="770D2539" w14:textId="77777777" w:rsidR="00051257" w:rsidRDefault="0005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CDEA" w14:textId="77777777" w:rsidR="00F410AB" w:rsidRDefault="00F410A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4873" w14:textId="77777777" w:rsidR="00051257" w:rsidRDefault="00051257">
      <w:r>
        <w:separator/>
      </w:r>
    </w:p>
  </w:footnote>
  <w:footnote w:type="continuationSeparator" w:id="0">
    <w:p w14:paraId="0A85E117" w14:textId="77777777" w:rsidR="00051257" w:rsidRDefault="00051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AB"/>
    <w:rsid w:val="0002000B"/>
    <w:rsid w:val="00051257"/>
    <w:rsid w:val="000A7E39"/>
    <w:rsid w:val="001E50FD"/>
    <w:rsid w:val="00245221"/>
    <w:rsid w:val="004142F6"/>
    <w:rsid w:val="00483298"/>
    <w:rsid w:val="004B3A54"/>
    <w:rsid w:val="00533119"/>
    <w:rsid w:val="0063122C"/>
    <w:rsid w:val="006E4ED6"/>
    <w:rsid w:val="009768CA"/>
    <w:rsid w:val="00A22C1A"/>
    <w:rsid w:val="00AE1A83"/>
    <w:rsid w:val="00C465EB"/>
    <w:rsid w:val="00CC7FEC"/>
    <w:rsid w:val="00CE30EA"/>
    <w:rsid w:val="00D010B7"/>
    <w:rsid w:val="00DA1DF8"/>
    <w:rsid w:val="00E0192E"/>
    <w:rsid w:val="00ED4629"/>
    <w:rsid w:val="00F410AB"/>
    <w:rsid w:val="00F724D1"/>
    <w:rsid w:val="00FC3A0B"/>
    <w:rsid w:val="00F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4E8BB"/>
  <w15:docId w15:val="{0E9255B0-A4AE-4E38-953B-B742F7B5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7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FEC"/>
  </w:style>
  <w:style w:type="paragraph" w:styleId="Footer">
    <w:name w:val="footer"/>
    <w:basedOn w:val="Normal"/>
    <w:link w:val="FooterChar"/>
    <w:uiPriority w:val="99"/>
    <w:unhideWhenUsed/>
    <w:rsid w:val="00CC7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F:WPCOURTFORMS-pdfA-NoticeOfHearing(PrivateProsecution)-Jul</vt:lpstr>
    </vt:vector>
  </TitlesOfParts>
  <Company>Province of Nova Scotia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F:WPCOURTFORMS-pdfA-NoticeOfHearing(PrivateProsecution)-Jul</dc:title>
  <dc:creator>PorterGM</dc:creator>
  <cp:lastModifiedBy>Stairs, Jennifer L</cp:lastModifiedBy>
  <cp:revision>2</cp:revision>
  <dcterms:created xsi:type="dcterms:W3CDTF">2023-03-25T16:58:00Z</dcterms:created>
  <dcterms:modified xsi:type="dcterms:W3CDTF">2023-03-25T16:58:00Z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2002-10-09T00:00:00Z</vt:filetime>
  </property>
  <property fmtid="{D5CDD505-2E9C-101B-9397-08002B2CF9AE}" pid="3" name="LastSaved">
    <vt:filetime>2013-06-28T00:00:00Z</vt:filetime>
  </property>
</Properties>
</file>