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8E53" w14:textId="77777777" w:rsidR="00A92D7C" w:rsidRPr="002D77C4" w:rsidRDefault="00703857">
      <w:pPr>
        <w:widowControl w:val="0"/>
        <w:rPr>
          <w:b/>
          <w:color w:val="000080"/>
          <w:lang w:val="fr-CA"/>
        </w:rPr>
      </w:pPr>
      <w:r w:rsidRPr="002D77C4">
        <w:rPr>
          <w:b/>
          <w:color w:val="000080"/>
          <w:lang w:val="fr-CA"/>
        </w:rPr>
        <w:t>Formulaire</w:t>
      </w:r>
      <w:r w:rsidRPr="002D77C4">
        <w:rPr>
          <w:b/>
          <w:bCs/>
          <w:color w:val="000080"/>
          <w:lang w:val="fr-CA"/>
        </w:rPr>
        <w:t xml:space="preserve"> </w:t>
      </w:r>
      <w:r w:rsidRPr="002D77C4">
        <w:rPr>
          <w:b/>
          <w:color w:val="000080"/>
          <w:lang w:val="en-CA"/>
        </w:rPr>
        <w:fldChar w:fldCharType="begin"/>
      </w:r>
      <w:r w:rsidRPr="002D77C4">
        <w:rPr>
          <w:b/>
          <w:color w:val="000080"/>
          <w:lang w:val="fr-CA"/>
        </w:rPr>
        <w:instrText xml:space="preserve"> SEQ CHAPTER \h \r 1</w:instrText>
      </w:r>
      <w:r w:rsidRPr="002D77C4">
        <w:rPr>
          <w:b/>
          <w:color w:val="000080"/>
        </w:rPr>
        <w:fldChar w:fldCharType="end"/>
      </w:r>
      <w:r w:rsidRPr="002D77C4">
        <w:rPr>
          <w:b/>
          <w:color w:val="000080"/>
          <w:lang w:val="fr-CA"/>
        </w:rPr>
        <w:t>FD 1</w:t>
      </w:r>
    </w:p>
    <w:p w14:paraId="6062DE7E" w14:textId="77777777" w:rsidR="00A92D7C" w:rsidRPr="003723D0" w:rsidRDefault="00703857">
      <w:pPr>
        <w:widowControl w:val="0"/>
        <w:rPr>
          <w:lang w:val="fr-CA"/>
        </w:rPr>
      </w:pPr>
      <w:r>
        <w:rPr>
          <w:lang w:val="fr-CA"/>
        </w:rPr>
        <w:t xml:space="preserve"> </w:t>
      </w:r>
    </w:p>
    <w:p w14:paraId="4BFE6788" w14:textId="77777777" w:rsidR="00A92D7C" w:rsidRPr="003723D0" w:rsidRDefault="00703857">
      <w:pPr>
        <w:widowControl w:val="0"/>
        <w:ind w:left="7200" w:hanging="7200"/>
        <w:rPr>
          <w:lang w:val="fr-CA"/>
        </w:rPr>
      </w:pPr>
      <w:r>
        <w:rPr>
          <w:lang w:val="fr-CA"/>
        </w:rPr>
        <w:t>20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>N</w:t>
      </w:r>
      <w:r>
        <w:rPr>
          <w:vertAlign w:val="superscript"/>
          <w:lang w:val="fr-CA"/>
        </w:rPr>
        <w:t>o</w:t>
      </w:r>
    </w:p>
    <w:p w14:paraId="79D6AB7D" w14:textId="77777777" w:rsidR="00A92D7C" w:rsidRPr="003723D0" w:rsidRDefault="003C0C6F">
      <w:pPr>
        <w:widowControl w:val="0"/>
        <w:rPr>
          <w:lang w:val="fr-CA"/>
        </w:rPr>
      </w:pPr>
    </w:p>
    <w:p w14:paraId="3B7DC782" w14:textId="77777777" w:rsidR="00A92D7C" w:rsidRPr="003723D0" w:rsidRDefault="00703857" w:rsidP="00D57FEF">
      <w:pPr>
        <w:widowControl w:val="0"/>
        <w:tabs>
          <w:tab w:val="center" w:pos="4680"/>
        </w:tabs>
        <w:jc w:val="center"/>
        <w:rPr>
          <w:b/>
          <w:lang w:val="fr-CA"/>
        </w:rPr>
      </w:pPr>
      <w:r>
        <w:rPr>
          <w:b/>
          <w:bCs/>
          <w:lang w:val="fr-CA"/>
        </w:rPr>
        <w:t>Cour suprême de la Nouvelle-Écosse</w:t>
      </w:r>
    </w:p>
    <w:p w14:paraId="635B8BAF" w14:textId="77777777" w:rsidR="00D57FEF" w:rsidRPr="003723D0" w:rsidRDefault="00703857" w:rsidP="00D57FEF">
      <w:pPr>
        <w:widowControl w:val="0"/>
        <w:tabs>
          <w:tab w:val="center" w:pos="4680"/>
        </w:tabs>
        <w:jc w:val="center"/>
        <w:rPr>
          <w:b/>
          <w:lang w:val="fr-CA"/>
        </w:rPr>
      </w:pPr>
      <w:r>
        <w:rPr>
          <w:b/>
          <w:bCs/>
          <w:lang w:val="fr-CA"/>
        </w:rPr>
        <w:t>(Division de la famille)</w:t>
      </w:r>
    </w:p>
    <w:p w14:paraId="4A0AA106" w14:textId="77777777" w:rsidR="00A92D7C" w:rsidRPr="003723D0" w:rsidRDefault="003C0C6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00"/>
        <w:rPr>
          <w:lang w:val="fr-CA"/>
        </w:rPr>
      </w:pPr>
    </w:p>
    <w:p w14:paraId="14D044F7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  <w:r>
        <w:rPr>
          <w:lang w:val="fr-CA"/>
        </w:rPr>
        <w:t xml:space="preserve">Entre :               </w:t>
      </w:r>
    </w:p>
    <w:p w14:paraId="14F26CC8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3343FF36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lang w:val="fr-CA"/>
        </w:rPr>
      </w:pPr>
      <w:r>
        <w:rPr>
          <w:lang w:val="fr-CA"/>
        </w:rPr>
        <w:tab/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52A28A31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lang w:val="fr-CA"/>
        </w:rPr>
      </w:pPr>
      <w:r>
        <w:rPr>
          <w:lang w:val="fr-CA"/>
        </w:rPr>
        <w:t>Le requérant</w:t>
      </w:r>
    </w:p>
    <w:p w14:paraId="409C4FE5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47B1D2B7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lang w:val="fr-CA"/>
        </w:rPr>
      </w:pPr>
      <w:r>
        <w:rPr>
          <w:lang w:val="fr-CA"/>
        </w:rPr>
        <w:t>et</w:t>
      </w:r>
    </w:p>
    <w:p w14:paraId="0BED9E1C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lang w:val="fr-CA"/>
        </w:rPr>
      </w:pPr>
    </w:p>
    <w:p w14:paraId="35D753AA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6480" w:hanging="6480"/>
        <w:rPr>
          <w:lang w:val="fr-CA"/>
        </w:rPr>
      </w:pPr>
      <w:r>
        <w:rPr>
          <w:lang w:val="fr-CA"/>
        </w:rPr>
        <w:tab/>
        <w:t xml:space="preserve"> </w:t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</w:p>
    <w:p w14:paraId="20B18324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right"/>
        <w:rPr>
          <w:lang w:val="fr-CA"/>
        </w:rPr>
      </w:pPr>
      <w:r>
        <w:rPr>
          <w:lang w:val="fr-CA"/>
        </w:rPr>
        <w:t>L</w:t>
      </w:r>
      <w:r w:rsidR="00605EA6">
        <w:rPr>
          <w:lang w:val="fr-CA"/>
        </w:rPr>
        <w:t>’</w:t>
      </w:r>
      <w:r>
        <w:rPr>
          <w:lang w:val="fr-CA"/>
        </w:rPr>
        <w:t>intimé</w:t>
      </w:r>
    </w:p>
    <w:p w14:paraId="5500C282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100"/>
        <w:rPr>
          <w:sz w:val="22"/>
          <w:lang w:val="fr-CA"/>
        </w:rPr>
      </w:pPr>
      <w:r>
        <w:rPr>
          <w:lang w:val="fr-CA"/>
        </w:rPr>
        <w:tab/>
      </w:r>
    </w:p>
    <w:p w14:paraId="1932EB8B" w14:textId="77777777" w:rsidR="00A92D7C" w:rsidRPr="003723D0" w:rsidRDefault="00703857">
      <w:pPr>
        <w:widowControl w:val="0"/>
        <w:tabs>
          <w:tab w:val="center" w:pos="4680"/>
        </w:tabs>
        <w:rPr>
          <w:sz w:val="22"/>
          <w:lang w:val="fr-CA"/>
        </w:rPr>
      </w:pPr>
      <w:r>
        <w:rPr>
          <w:sz w:val="22"/>
          <w:lang w:val="fr-CA"/>
        </w:rPr>
        <w:tab/>
      </w:r>
      <w:r w:rsidR="00320421">
        <w:rPr>
          <w:b/>
          <w:bCs/>
          <w:sz w:val="22"/>
          <w:lang w:val="fr-CA"/>
        </w:rPr>
        <w:t>Déclaration</w:t>
      </w:r>
      <w:r>
        <w:rPr>
          <w:b/>
          <w:bCs/>
          <w:sz w:val="22"/>
          <w:lang w:val="fr-CA"/>
        </w:rPr>
        <w:t xml:space="preserve"> des coordonnées et des circonstances</w:t>
      </w:r>
    </w:p>
    <w:p w14:paraId="5182DFB4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  <w:r>
        <w:rPr>
          <w:b/>
          <w:bCs/>
          <w:lang w:val="fr-CA"/>
        </w:rPr>
        <w:t>de _______________________________________rédigé le ________________________</w:t>
      </w:r>
    </w:p>
    <w:p w14:paraId="24CCDCAD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p w14:paraId="623A9BFB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  <w:r>
        <w:rPr>
          <w:sz w:val="22"/>
          <w:lang w:val="fr-CA"/>
        </w:rPr>
        <w:t>Veuillez remplir toutes les se</w:t>
      </w:r>
      <w:r w:rsidR="00605EA6">
        <w:rPr>
          <w:sz w:val="22"/>
          <w:lang w:val="fr-CA"/>
        </w:rPr>
        <w:t xml:space="preserve">ctions concernant votre cause. </w:t>
      </w:r>
      <w:r>
        <w:rPr>
          <w:sz w:val="22"/>
          <w:lang w:val="fr-CA"/>
        </w:rPr>
        <w:t>Veuillez écrire à l</w:t>
      </w:r>
      <w:r w:rsidR="00605EA6">
        <w:rPr>
          <w:sz w:val="22"/>
          <w:lang w:val="fr-CA"/>
        </w:rPr>
        <w:t>’</w:t>
      </w:r>
      <w:r>
        <w:rPr>
          <w:sz w:val="22"/>
          <w:lang w:val="fr-CA"/>
        </w:rPr>
        <w:t>encre en caractères d</w:t>
      </w:r>
      <w:r w:rsidR="00605EA6">
        <w:rPr>
          <w:sz w:val="22"/>
          <w:lang w:val="fr-CA"/>
        </w:rPr>
        <w:t>’</w:t>
      </w:r>
      <w:r>
        <w:rPr>
          <w:sz w:val="22"/>
          <w:lang w:val="fr-CA"/>
        </w:rPr>
        <w:t>imprimerie.</w:t>
      </w:r>
    </w:p>
    <w:p w14:paraId="7D7EE2CB" w14:textId="77777777" w:rsidR="00A92D7C" w:rsidRPr="003723D0" w:rsidRDefault="00703857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  <w:r>
        <w:rPr>
          <w:sz w:val="22"/>
          <w:lang w:val="fr-CA"/>
        </w:rPr>
        <w:t xml:space="preserve">Vous pouvez discuter des sections ombrées </w:t>
      </w:r>
      <w:r w:rsidR="00605EA6">
        <w:rPr>
          <w:sz w:val="22"/>
          <w:lang w:val="fr-CA"/>
        </w:rPr>
        <w:t>sur les coordonnées et l</w:t>
      </w:r>
      <w:r>
        <w:rPr>
          <w:sz w:val="22"/>
          <w:lang w:val="fr-CA"/>
        </w:rPr>
        <w:t>es directives de signification avec un fonctionnaire de la cour avant de remplir ces sections.</w:t>
      </w:r>
    </w:p>
    <w:p w14:paraId="07CF7432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p w14:paraId="3CA94BC0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225C04" w14:paraId="657290DF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CBD752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Section A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104513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Renseignements à votre sujet.  </w:t>
            </w:r>
          </w:p>
          <w:p w14:paraId="6336AD09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</w:p>
          <w:p w14:paraId="439928E2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(LE REQUÉRANT)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C22E2E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Renseignements au sujet de la personne visée par cette requête. (L</w:t>
            </w:r>
            <w:r w:rsidR="00605EA6">
              <w:rPr>
                <w:b/>
                <w:bCs/>
                <w:sz w:val="22"/>
                <w:lang w:val="fr-CA"/>
              </w:rPr>
              <w:t>’</w:t>
            </w:r>
            <w:r>
              <w:rPr>
                <w:b/>
                <w:bCs/>
                <w:sz w:val="22"/>
                <w:lang w:val="fr-CA"/>
              </w:rPr>
              <w:t>INTIMÉ)</w:t>
            </w:r>
          </w:p>
        </w:tc>
      </w:tr>
    </w:tbl>
    <w:p w14:paraId="772CA602" w14:textId="77777777" w:rsidR="00A92D7C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440"/>
        <w:gridCol w:w="4680"/>
        <w:gridCol w:w="4680"/>
      </w:tblGrid>
      <w:tr w:rsidR="00225C04" w14:paraId="1659DEC9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98341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Nom</w:t>
            </w:r>
          </w:p>
          <w:p w14:paraId="475D1713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4B1229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 de famille :</w:t>
            </w:r>
            <w:r w:rsidR="00483BB2">
              <w:rPr>
                <w:sz w:val="22"/>
                <w:lang w:val="fr-CA"/>
              </w:rPr>
              <w:tab/>
            </w:r>
          </w:p>
          <w:p w14:paraId="30049C11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BE4049A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Prénom :</w:t>
            </w:r>
            <w:r w:rsidR="00483BB2">
              <w:rPr>
                <w:sz w:val="22"/>
                <w:lang w:val="fr-CA"/>
              </w:rPr>
              <w:tab/>
            </w:r>
          </w:p>
          <w:p w14:paraId="35916C46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26F39B96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Deuxième prénom :</w:t>
            </w:r>
            <w:r w:rsidR="00483BB2">
              <w:rPr>
                <w:sz w:val="22"/>
                <w:lang w:val="fr-CA"/>
              </w:rPr>
              <w:tab/>
            </w:r>
          </w:p>
          <w:p w14:paraId="6AA4A161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Autre/ancien nom :</w:t>
            </w:r>
            <w:r w:rsidR="00483BB2"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D008EA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 de famille :</w:t>
            </w:r>
            <w:r w:rsidR="00483BB2">
              <w:rPr>
                <w:sz w:val="22"/>
                <w:lang w:val="fr-CA"/>
              </w:rPr>
              <w:tab/>
            </w:r>
          </w:p>
          <w:p w14:paraId="6FF2CA74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504DAEFD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Prénom :</w:t>
            </w:r>
            <w:r w:rsidR="00483BB2">
              <w:rPr>
                <w:sz w:val="22"/>
                <w:lang w:val="fr-CA"/>
              </w:rPr>
              <w:tab/>
            </w:r>
          </w:p>
          <w:p w14:paraId="4F3EFAA6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E228ADF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Deuxième prénom :</w:t>
            </w:r>
            <w:r w:rsidR="00483BB2">
              <w:rPr>
                <w:sz w:val="22"/>
                <w:lang w:val="fr-CA"/>
              </w:rPr>
              <w:tab/>
            </w:r>
          </w:p>
          <w:p w14:paraId="4E365B50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Autre/ancien nom :</w:t>
            </w:r>
            <w:r w:rsidR="00483BB2">
              <w:rPr>
                <w:sz w:val="22"/>
                <w:lang w:val="fr-CA"/>
              </w:rPr>
              <w:tab/>
            </w:r>
          </w:p>
        </w:tc>
      </w:tr>
      <w:tr w:rsidR="00225C04" w14:paraId="6DE9053B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48CE1" w14:textId="77777777" w:rsidR="00A92D7C" w:rsidRDefault="00703857" w:rsidP="00D600D5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 xml:space="preserve"> </w:t>
            </w:r>
            <w:r w:rsidR="00D600D5">
              <w:rPr>
                <w:b/>
                <w:bCs/>
                <w:sz w:val="22"/>
                <w:lang w:val="fr-CA"/>
              </w:rPr>
              <w:t>Genre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5D4EA1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rFonts w:ascii="Segoe UI Symbol" w:hAnsi="Segoe UI Symbol" w:cs="Segoe UI Symbol"/>
                <w:sz w:val="22"/>
                <w:lang w:val="fr-CA"/>
              </w:rPr>
              <w:t>☐</w:t>
            </w:r>
            <w:r>
              <w:rPr>
                <w:sz w:val="22"/>
                <w:lang w:val="fr-CA"/>
              </w:rPr>
              <w:t xml:space="preserve"> Masculin      ☐ Féminin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9E6DDA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☐ Masculin      ☐ Féminin</w:t>
            </w:r>
          </w:p>
        </w:tc>
      </w:tr>
      <w:tr w:rsidR="00225C04" w14:paraId="20AB65CD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7A9BC0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Date de naissance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B5DD35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Jour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_____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Mois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___________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Année________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F40689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Jour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_____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Mois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___________</w:t>
            </w:r>
            <w:r w:rsidR="002D77C4">
              <w:rPr>
                <w:sz w:val="22"/>
                <w:lang w:val="fr-CA"/>
              </w:rPr>
              <w:t xml:space="preserve"> </w:t>
            </w:r>
            <w:r>
              <w:rPr>
                <w:sz w:val="22"/>
                <w:lang w:val="fr-CA"/>
              </w:rPr>
              <w:t>Année________</w:t>
            </w:r>
          </w:p>
        </w:tc>
      </w:tr>
      <w:tr w:rsidR="00225C04" w14:paraId="40D8AE26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6D2D81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Téléphone</w:t>
            </w:r>
          </w:p>
          <w:p w14:paraId="7977AB5D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Courriel</w:t>
            </w:r>
          </w:p>
          <w:p w14:paraId="7EF61880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Télécopieur</w:t>
            </w:r>
          </w:p>
          <w:p w14:paraId="4216E14F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</w:p>
          <w:p w14:paraId="02CE6274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A3ABF2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Domicile</w:t>
            </w:r>
            <w:r>
              <w:rPr>
                <w:sz w:val="22"/>
                <w:lang w:val="fr-CA"/>
              </w:rPr>
              <w:tab/>
            </w:r>
          </w:p>
          <w:p w14:paraId="1C083869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Bureau</w:t>
            </w:r>
            <w:r w:rsidR="00483BB2">
              <w:rPr>
                <w:sz w:val="22"/>
                <w:lang w:val="fr-CA"/>
              </w:rPr>
              <w:tab/>
            </w:r>
          </w:p>
          <w:p w14:paraId="0268E84B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Message</w:t>
            </w:r>
            <w:r w:rsidR="00483BB2">
              <w:rPr>
                <w:sz w:val="22"/>
                <w:lang w:val="fr-CA"/>
              </w:rPr>
              <w:tab/>
            </w:r>
          </w:p>
          <w:p w14:paraId="0DA4380D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Autre</w:t>
            </w:r>
            <w:r w:rsidR="00483BB2">
              <w:rPr>
                <w:sz w:val="22"/>
                <w:lang w:val="fr-CA"/>
              </w:rPr>
              <w:tab/>
            </w:r>
          </w:p>
          <w:p w14:paraId="7007040B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Courriel</w:t>
            </w:r>
            <w:r>
              <w:rPr>
                <w:sz w:val="22"/>
                <w:lang w:val="fr-CA"/>
              </w:rPr>
              <w:tab/>
            </w:r>
          </w:p>
          <w:p w14:paraId="5833091D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Télécopieur</w:t>
            </w:r>
            <w:r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F185C3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Domicile</w:t>
            </w:r>
            <w:r>
              <w:rPr>
                <w:sz w:val="22"/>
                <w:lang w:val="fr-CA"/>
              </w:rPr>
              <w:tab/>
            </w:r>
          </w:p>
          <w:p w14:paraId="24A556B8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Bureau</w:t>
            </w:r>
            <w:r w:rsidR="00483BB2">
              <w:rPr>
                <w:sz w:val="22"/>
                <w:lang w:val="fr-CA"/>
              </w:rPr>
              <w:tab/>
            </w:r>
          </w:p>
          <w:p w14:paraId="75FC9241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Message</w:t>
            </w:r>
            <w:r w:rsidR="00483BB2">
              <w:rPr>
                <w:sz w:val="22"/>
                <w:lang w:val="fr-CA"/>
              </w:rPr>
              <w:tab/>
            </w:r>
          </w:p>
          <w:p w14:paraId="7583B767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Autre</w:t>
            </w:r>
            <w:r w:rsidR="00483BB2">
              <w:rPr>
                <w:sz w:val="22"/>
                <w:lang w:val="fr-CA"/>
              </w:rPr>
              <w:tab/>
            </w:r>
          </w:p>
          <w:p w14:paraId="591FEAEB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Courriel</w:t>
            </w:r>
            <w:r>
              <w:rPr>
                <w:sz w:val="22"/>
                <w:lang w:val="fr-CA"/>
              </w:rPr>
              <w:tab/>
            </w:r>
          </w:p>
          <w:p w14:paraId="388426FE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Télécopieur</w:t>
            </w:r>
            <w:r>
              <w:rPr>
                <w:sz w:val="22"/>
                <w:lang w:val="fr-CA"/>
              </w:rPr>
              <w:tab/>
            </w:r>
          </w:p>
        </w:tc>
      </w:tr>
      <w:tr w:rsidR="00225C04" w:rsidRPr="002D77C4" w14:paraId="1E06A9F4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9DB368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lastRenderedPageBreak/>
              <w:t>Adresse</w:t>
            </w:r>
          </w:p>
          <w:p w14:paraId="63F8812F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</w:p>
          <w:p w14:paraId="4F80D133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E6654D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C.P.</w:t>
            </w:r>
            <w:r w:rsidR="00C82EA6">
              <w:rPr>
                <w:sz w:val="22"/>
                <w:lang w:val="fr-CA"/>
              </w:rPr>
              <w:tab/>
            </w:r>
          </w:p>
          <w:p w14:paraId="70C8F14B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App. </w:t>
            </w:r>
            <w:r>
              <w:rPr>
                <w:sz w:val="22"/>
                <w:lang w:val="fr-CA"/>
              </w:rPr>
              <w:tab/>
            </w:r>
          </w:p>
          <w:p w14:paraId="67DDBE88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40E36403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Rue</w:t>
            </w:r>
            <w:r w:rsidR="00C82EA6">
              <w:rPr>
                <w:sz w:val="22"/>
                <w:lang w:val="fr-CA"/>
              </w:rPr>
              <w:tab/>
            </w:r>
          </w:p>
          <w:p w14:paraId="6E80A38D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Ville</w:t>
            </w:r>
            <w:r w:rsidR="00C82EA6">
              <w:rPr>
                <w:sz w:val="22"/>
                <w:lang w:val="fr-CA"/>
              </w:rPr>
              <w:tab/>
            </w:r>
          </w:p>
          <w:p w14:paraId="580F379B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Province</w:t>
            </w:r>
            <w:r>
              <w:rPr>
                <w:sz w:val="22"/>
                <w:lang w:val="fr-CA"/>
              </w:rPr>
              <w:tab/>
            </w:r>
          </w:p>
          <w:p w14:paraId="5AD517FD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Code postal</w:t>
            </w:r>
            <w:r w:rsidR="00C82EA6">
              <w:rPr>
                <w:sz w:val="22"/>
                <w:lang w:val="fr-CA"/>
              </w:rPr>
              <w:tab/>
            </w:r>
          </w:p>
          <w:p w14:paraId="3C062737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Directives particulières pour la signification des documents :</w:t>
            </w:r>
          </w:p>
          <w:p w14:paraId="531B4ECF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AB2F44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C.P.</w:t>
            </w:r>
            <w:r w:rsidR="00C82EA6">
              <w:rPr>
                <w:sz w:val="22"/>
                <w:lang w:val="fr-CA"/>
              </w:rPr>
              <w:tab/>
            </w:r>
          </w:p>
          <w:p w14:paraId="17413C44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App.</w:t>
            </w:r>
            <w:r>
              <w:rPr>
                <w:sz w:val="22"/>
                <w:lang w:val="fr-CA"/>
              </w:rPr>
              <w:tab/>
            </w:r>
          </w:p>
          <w:p w14:paraId="3CB1BA25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093EF530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Rue</w:t>
            </w:r>
            <w:r w:rsidR="00C82EA6">
              <w:rPr>
                <w:sz w:val="22"/>
                <w:lang w:val="fr-CA"/>
              </w:rPr>
              <w:tab/>
            </w:r>
          </w:p>
          <w:p w14:paraId="4F50DA73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Ville</w:t>
            </w:r>
            <w:r w:rsidR="00C82EA6">
              <w:rPr>
                <w:sz w:val="22"/>
                <w:lang w:val="fr-CA"/>
              </w:rPr>
              <w:tab/>
            </w:r>
          </w:p>
          <w:p w14:paraId="6BD94777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Province</w:t>
            </w:r>
            <w:r>
              <w:rPr>
                <w:sz w:val="22"/>
                <w:lang w:val="fr-CA"/>
              </w:rPr>
              <w:tab/>
            </w:r>
          </w:p>
          <w:p w14:paraId="09978A55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Code postal</w:t>
            </w:r>
            <w:r w:rsidR="00C82EA6">
              <w:rPr>
                <w:sz w:val="22"/>
                <w:lang w:val="fr-CA"/>
              </w:rPr>
              <w:tab/>
            </w:r>
          </w:p>
          <w:p w14:paraId="15A29A26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Directives particulières pour la signification des documents :</w:t>
            </w:r>
          </w:p>
          <w:p w14:paraId="1A007148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</w:tc>
      </w:tr>
      <w:tr w:rsidR="00225C04" w14:paraId="60AA7550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2C478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Avocat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27E65D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☐ Oui       ☐ Non     ☐ Peut-être  </w:t>
            </w:r>
          </w:p>
          <w:p w14:paraId="46BD7586" w14:textId="77777777" w:rsidR="00FB342E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6D525EA8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Si oui :</w:t>
            </w:r>
          </w:p>
          <w:p w14:paraId="0C065017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 de l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avocat :</w:t>
            </w:r>
            <w:r w:rsidR="00C82EA6">
              <w:rPr>
                <w:sz w:val="22"/>
                <w:lang w:val="fr-CA"/>
              </w:rPr>
              <w:tab/>
            </w:r>
          </w:p>
          <w:p w14:paraId="693B3BF9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 du cabinet :</w:t>
            </w:r>
            <w:r w:rsidR="00C82EA6">
              <w:rPr>
                <w:sz w:val="22"/>
                <w:lang w:val="fr-CA"/>
              </w:rPr>
              <w:tab/>
            </w:r>
          </w:p>
          <w:p w14:paraId="2078B373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Adresse :</w:t>
            </w:r>
            <w:r>
              <w:rPr>
                <w:sz w:val="22"/>
                <w:lang w:val="fr-CA"/>
              </w:rPr>
              <w:tab/>
            </w:r>
          </w:p>
          <w:p w14:paraId="5188FD25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ab/>
            </w:r>
          </w:p>
          <w:p w14:paraId="0F646164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Téléphone :</w:t>
            </w:r>
            <w:r w:rsidR="00C82EA6">
              <w:rPr>
                <w:sz w:val="22"/>
                <w:lang w:val="fr-CA"/>
              </w:rPr>
              <w:tab/>
            </w:r>
          </w:p>
          <w:p w14:paraId="18F8F0DA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Courriel :</w:t>
            </w:r>
            <w:r>
              <w:rPr>
                <w:sz w:val="22"/>
                <w:lang w:val="fr-CA"/>
              </w:rPr>
              <w:tab/>
            </w:r>
          </w:p>
          <w:p w14:paraId="213CA587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Télécopieur :</w:t>
            </w:r>
            <w:r>
              <w:rPr>
                <w:sz w:val="22"/>
                <w:lang w:val="fr-CA"/>
              </w:rPr>
              <w:tab/>
            </w:r>
          </w:p>
          <w:p w14:paraId="2EA6E6B7" w14:textId="77777777" w:rsidR="00FB342E" w:rsidRDefault="003C0C6F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EDB692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☐ Oui       ☐ Non     ☐ Peut-être  </w:t>
            </w:r>
          </w:p>
          <w:p w14:paraId="6181F2CD" w14:textId="77777777" w:rsidR="00FB342E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514C94AA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Si oui :</w:t>
            </w:r>
          </w:p>
          <w:p w14:paraId="01F010B5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 de l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avocat :</w:t>
            </w:r>
            <w:r w:rsidR="00C82EA6">
              <w:rPr>
                <w:sz w:val="22"/>
                <w:lang w:val="fr-CA"/>
              </w:rPr>
              <w:tab/>
            </w:r>
          </w:p>
          <w:p w14:paraId="71BDA626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 du cabinet :</w:t>
            </w:r>
            <w:r>
              <w:rPr>
                <w:sz w:val="22"/>
                <w:lang w:val="fr-CA"/>
              </w:rPr>
              <w:tab/>
            </w:r>
          </w:p>
          <w:p w14:paraId="139BFB11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Adresse :</w:t>
            </w:r>
            <w:r>
              <w:rPr>
                <w:sz w:val="22"/>
                <w:lang w:val="fr-CA"/>
              </w:rPr>
              <w:tab/>
            </w:r>
          </w:p>
          <w:p w14:paraId="61FB7DEF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ab/>
            </w:r>
          </w:p>
          <w:p w14:paraId="081B33F6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Téléphone :</w:t>
            </w:r>
            <w:r w:rsidR="00C82EA6">
              <w:rPr>
                <w:sz w:val="22"/>
                <w:lang w:val="fr-CA"/>
              </w:rPr>
              <w:tab/>
            </w:r>
          </w:p>
          <w:p w14:paraId="16A51AB1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Courriel :</w:t>
            </w:r>
            <w:r>
              <w:rPr>
                <w:sz w:val="22"/>
                <w:lang w:val="fr-CA"/>
              </w:rPr>
              <w:tab/>
            </w:r>
          </w:p>
          <w:p w14:paraId="56FDC63A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Télécopieur :</w:t>
            </w:r>
            <w:r>
              <w:rPr>
                <w:sz w:val="22"/>
                <w:lang w:val="fr-CA"/>
              </w:rPr>
              <w:tab/>
            </w:r>
          </w:p>
        </w:tc>
      </w:tr>
      <w:tr w:rsidR="00225C04" w:rsidRPr="002D77C4" w14:paraId="70C71AD7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635A87" w14:textId="77777777" w:rsidR="00D57FEF" w:rsidRPr="00D57FEF" w:rsidRDefault="00703857" w:rsidP="00D57FEF">
            <w:pPr>
              <w:rPr>
                <w:sz w:val="22"/>
                <w:szCs w:val="22"/>
              </w:rPr>
            </w:pPr>
            <w:r w:rsidRPr="00D57FEF">
              <w:rPr>
                <w:sz w:val="22"/>
                <w:szCs w:val="22"/>
                <w:lang w:val="en-CA"/>
              </w:rPr>
              <w:fldChar w:fldCharType="begin"/>
            </w:r>
            <w:r w:rsidRPr="00D57FEF">
              <w:rPr>
                <w:sz w:val="22"/>
                <w:szCs w:val="22"/>
                <w:lang w:val="en-CA"/>
              </w:rPr>
              <w:instrText xml:space="preserve"> SEQ CHAPTER \h \r 1</w:instrText>
            </w:r>
            <w:r w:rsidRPr="00D57FEF">
              <w:rPr>
                <w:sz w:val="22"/>
                <w:szCs w:val="22"/>
                <w:lang w:val="en-CA"/>
              </w:rPr>
              <w:fldChar w:fldCharType="end"/>
            </w:r>
            <w:r w:rsidRPr="00D57FEF">
              <w:rPr>
                <w:b/>
                <w:bCs/>
                <w:sz w:val="22"/>
                <w:szCs w:val="22"/>
                <w:lang w:val="fr-CA"/>
              </w:rPr>
              <w:t>État matrimonial actuel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94A611" w14:textId="77777777" w:rsidR="00D57FEF" w:rsidRPr="003723D0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Marié</w:t>
            </w:r>
          </w:p>
          <w:p w14:paraId="5DB3966B" w14:textId="77777777" w:rsidR="00D57FEF" w:rsidRPr="003723D0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Divorcé</w:t>
            </w:r>
          </w:p>
          <w:p w14:paraId="4D9E6235" w14:textId="77777777" w:rsidR="00D57FEF" w:rsidRPr="003723D0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Séparé</w:t>
            </w:r>
          </w:p>
          <w:p w14:paraId="502A7534" w14:textId="77777777" w:rsidR="002E4A05" w:rsidRDefault="00703857" w:rsidP="002E4A05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Conjoint </w:t>
            </w:r>
          </w:p>
          <w:p w14:paraId="07DF1F97" w14:textId="77777777" w:rsidR="00D57FEF" w:rsidRPr="002E4A05" w:rsidRDefault="00703857" w:rsidP="002E4A05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Célibataire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CB9337" w14:textId="77777777" w:rsidR="00D57FEF" w:rsidRPr="003723D0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Marié</w:t>
            </w:r>
          </w:p>
          <w:p w14:paraId="3DDB50AA" w14:textId="77777777" w:rsidR="00D57FEF" w:rsidRPr="003723D0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Divorcé</w:t>
            </w:r>
          </w:p>
          <w:p w14:paraId="21B25FA1" w14:textId="77777777" w:rsidR="00D57FEF" w:rsidRPr="003723D0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Séparé</w:t>
            </w:r>
          </w:p>
          <w:p w14:paraId="530B5D1B" w14:textId="77777777" w:rsidR="00D57FEF" w:rsidRPr="003723D0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</w:t>
            </w:r>
            <w:r w:rsidR="003723D0" w:rsidRPr="003723D0">
              <w:rPr>
                <w:sz w:val="22"/>
                <w:szCs w:val="22"/>
                <w:lang w:val="fr-CA"/>
              </w:rPr>
              <w:t xml:space="preserve">Conjoint  </w:t>
            </w:r>
          </w:p>
          <w:p w14:paraId="75FFC8CB" w14:textId="77777777" w:rsidR="00D57FEF" w:rsidRPr="002D77C4" w:rsidRDefault="00703857" w:rsidP="00D57FEF">
            <w:pPr>
              <w:rPr>
                <w:sz w:val="22"/>
                <w:szCs w:val="22"/>
                <w:lang w:val="fr-CA"/>
              </w:rPr>
            </w:pPr>
            <w:r w:rsidRPr="00D57FEF">
              <w:rPr>
                <w:rFonts w:ascii="Segoe UI Symbol" w:hAnsi="Segoe UI Symbol" w:cs="Segoe UI Symbol"/>
                <w:sz w:val="22"/>
                <w:szCs w:val="22"/>
                <w:lang w:val="fr-CA"/>
              </w:rPr>
              <w:t>☐</w:t>
            </w:r>
            <w:r w:rsidRPr="00D57FEF">
              <w:rPr>
                <w:sz w:val="22"/>
                <w:szCs w:val="22"/>
                <w:lang w:val="fr-CA"/>
              </w:rPr>
              <w:t xml:space="preserve"> Célibataire</w:t>
            </w:r>
          </w:p>
        </w:tc>
      </w:tr>
      <w:tr w:rsidR="00225C04" w:rsidRPr="002D77C4" w14:paraId="6BA68234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5D9721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Revenu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7B8B8E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Revenu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 xml:space="preserve">emploi (salaire ou traitement) </w:t>
            </w:r>
          </w:p>
          <w:p w14:paraId="04A593C4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Commission, primes, surtemps</w:t>
            </w:r>
          </w:p>
          <w:p w14:paraId="5F227D20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Travailleur autonome</w:t>
            </w:r>
          </w:p>
          <w:p w14:paraId="492713EF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Revenus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une société de personnes ou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une société</w:t>
            </w:r>
          </w:p>
          <w:p w14:paraId="7B349375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Assurance-emploi</w:t>
            </w:r>
          </w:p>
          <w:p w14:paraId="2B09F554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Assistance sociale ou prestations familiales</w:t>
            </w:r>
          </w:p>
          <w:p w14:paraId="38155AE1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Indemnisation des travailleurs</w:t>
            </w:r>
          </w:p>
          <w:p w14:paraId="264C2888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Prestations de pension</w:t>
            </w:r>
          </w:p>
          <w:p w14:paraId="52BBA520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Revenus tirés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une fiducie</w:t>
            </w:r>
          </w:p>
          <w:p w14:paraId="03BA8D8D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☐ Autre </w:t>
            </w:r>
          </w:p>
          <w:p w14:paraId="26D5144B" w14:textId="77777777" w:rsidR="00FB342E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Expliquer :</w:t>
            </w:r>
            <w:r w:rsidR="00D600D5"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785251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Revenu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 xml:space="preserve">emploi (salaire ou traitement) </w:t>
            </w:r>
          </w:p>
          <w:p w14:paraId="3DFADBCC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Commission, primes, surtemps</w:t>
            </w:r>
          </w:p>
          <w:p w14:paraId="5BCEE9F0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Travailleur autonome</w:t>
            </w:r>
          </w:p>
          <w:p w14:paraId="2BF18B4F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Revenus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une société de personnes ou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une société</w:t>
            </w:r>
          </w:p>
          <w:p w14:paraId="6C7A177C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Assurance-emploi</w:t>
            </w:r>
          </w:p>
          <w:p w14:paraId="22E3DC52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Assistance sociale ou prestations familiales</w:t>
            </w:r>
          </w:p>
          <w:p w14:paraId="1A87FB66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Indemnisation des travailleurs</w:t>
            </w:r>
          </w:p>
          <w:p w14:paraId="6DC44813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Prestations de pension</w:t>
            </w:r>
          </w:p>
          <w:p w14:paraId="1E0E00CF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☐ Revenus tirés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une fiducie</w:t>
            </w:r>
          </w:p>
          <w:p w14:paraId="1A41BB13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☐ Autre </w:t>
            </w:r>
          </w:p>
          <w:p w14:paraId="66B29261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Expliquer :</w:t>
            </w:r>
            <w:r w:rsidR="00D600D5">
              <w:rPr>
                <w:sz w:val="22"/>
                <w:lang w:val="fr-CA"/>
              </w:rPr>
              <w:tab/>
            </w:r>
          </w:p>
        </w:tc>
      </w:tr>
      <w:tr w:rsidR="00225C04" w14:paraId="636897C2" w14:textId="77777777">
        <w:trPr>
          <w:cantSplit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DE0577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lastRenderedPageBreak/>
              <w:t>Profession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849ABE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Profession</w:t>
            </w:r>
            <w:r>
              <w:rPr>
                <w:sz w:val="22"/>
                <w:lang w:val="fr-CA"/>
              </w:rPr>
              <w:tab/>
            </w:r>
          </w:p>
          <w:p w14:paraId="6F31563E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  <w:p w14:paraId="52C68607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Renseignements au sujet de l</w:t>
            </w:r>
            <w:r w:rsidR="00605EA6">
              <w:rPr>
                <w:b/>
                <w:bCs/>
                <w:sz w:val="22"/>
                <w:lang w:val="fr-CA"/>
              </w:rPr>
              <w:t>’</w:t>
            </w:r>
            <w:r>
              <w:rPr>
                <w:b/>
                <w:bCs/>
                <w:sz w:val="22"/>
                <w:lang w:val="fr-CA"/>
              </w:rPr>
              <w:t>employeur</w:t>
            </w:r>
          </w:p>
          <w:p w14:paraId="25109DFA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 :</w:t>
            </w:r>
            <w:r>
              <w:rPr>
                <w:sz w:val="22"/>
                <w:lang w:val="fr-CA"/>
              </w:rPr>
              <w:tab/>
            </w:r>
          </w:p>
          <w:p w14:paraId="098934B9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6FB859D2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Adresse :</w:t>
            </w:r>
            <w:r>
              <w:rPr>
                <w:sz w:val="22"/>
                <w:lang w:val="fr-CA"/>
              </w:rPr>
              <w:tab/>
            </w:r>
          </w:p>
          <w:p w14:paraId="0E5ACB79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  <w:p w14:paraId="4C3C8FF0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4A6ABFC1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Téléphone :</w:t>
            </w:r>
            <w:r w:rsidR="00D600D5">
              <w:rPr>
                <w:sz w:val="22"/>
                <w:lang w:val="fr-CA"/>
              </w:rPr>
              <w:tab/>
            </w:r>
          </w:p>
          <w:p w14:paraId="7C4B3995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6CED0D9A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Courriel :</w:t>
            </w:r>
            <w:r>
              <w:rPr>
                <w:sz w:val="22"/>
                <w:lang w:val="fr-CA"/>
              </w:rPr>
              <w:tab/>
            </w:r>
          </w:p>
          <w:p w14:paraId="5D2FAC2D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Télécopieur :</w:t>
            </w:r>
            <w:r>
              <w:rPr>
                <w:sz w:val="22"/>
                <w:lang w:val="fr-CA"/>
              </w:rPr>
              <w:tab/>
            </w:r>
          </w:p>
          <w:p w14:paraId="08ED3575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>☐ Autres lieux de travail</w:t>
            </w:r>
          </w:p>
          <w:p w14:paraId="0F288DB1" w14:textId="77777777" w:rsidR="00A92D7C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ab/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D07E05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Profession</w:t>
            </w:r>
            <w:r>
              <w:rPr>
                <w:sz w:val="22"/>
                <w:lang w:val="fr-CA"/>
              </w:rPr>
              <w:tab/>
            </w:r>
          </w:p>
          <w:p w14:paraId="567F3A91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  <w:p w14:paraId="69F6A1B8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Renseignements au sujet de l</w:t>
            </w:r>
            <w:r w:rsidR="00605EA6">
              <w:rPr>
                <w:b/>
                <w:bCs/>
                <w:sz w:val="22"/>
                <w:lang w:val="fr-CA"/>
              </w:rPr>
              <w:t>’</w:t>
            </w:r>
            <w:r>
              <w:rPr>
                <w:b/>
                <w:bCs/>
                <w:sz w:val="22"/>
                <w:lang w:val="fr-CA"/>
              </w:rPr>
              <w:t>employeur</w:t>
            </w:r>
          </w:p>
          <w:p w14:paraId="35A6EFE7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Nom :</w:t>
            </w:r>
            <w:r>
              <w:rPr>
                <w:sz w:val="22"/>
                <w:lang w:val="fr-CA"/>
              </w:rPr>
              <w:tab/>
            </w:r>
          </w:p>
          <w:p w14:paraId="604E4583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35CD8F34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Adresse :</w:t>
            </w:r>
            <w:r>
              <w:rPr>
                <w:sz w:val="22"/>
                <w:lang w:val="fr-CA"/>
              </w:rPr>
              <w:tab/>
            </w:r>
          </w:p>
          <w:p w14:paraId="29FB84D9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ab/>
            </w:r>
          </w:p>
          <w:p w14:paraId="31245332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59988140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Téléphone :</w:t>
            </w:r>
            <w:r w:rsidR="00D600D5">
              <w:rPr>
                <w:sz w:val="22"/>
                <w:lang w:val="fr-CA"/>
              </w:rPr>
              <w:tab/>
            </w:r>
          </w:p>
          <w:p w14:paraId="4AA35728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77536A60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Courriel :</w:t>
            </w:r>
            <w:r>
              <w:rPr>
                <w:sz w:val="22"/>
                <w:lang w:val="fr-CA"/>
              </w:rPr>
              <w:tab/>
            </w:r>
          </w:p>
          <w:p w14:paraId="5624E4B4" w14:textId="77777777" w:rsidR="00A92D7C" w:rsidRPr="003723D0" w:rsidRDefault="00703857">
            <w:pPr>
              <w:widowControl w:val="0"/>
              <w:tabs>
                <w:tab w:val="right" w:leader="dot" w:pos="447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Télécopieur :</w:t>
            </w:r>
            <w:r>
              <w:rPr>
                <w:sz w:val="22"/>
                <w:lang w:val="fr-CA"/>
              </w:rPr>
              <w:tab/>
            </w:r>
          </w:p>
          <w:p w14:paraId="6066A2BB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 xml:space="preserve">☐ Autres lieux de travail </w:t>
            </w:r>
          </w:p>
          <w:p w14:paraId="5C7DDBDD" w14:textId="77777777" w:rsidR="00FB342E" w:rsidRPr="00D57FEF" w:rsidRDefault="00703857" w:rsidP="00D57FE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fr-CA"/>
              </w:rPr>
              <w:t xml:space="preserve">…………………………………………………… </w:t>
            </w:r>
          </w:p>
        </w:tc>
      </w:tr>
    </w:tbl>
    <w:p w14:paraId="3E92CB96" w14:textId="77777777" w:rsidR="00A92D7C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980"/>
        <w:gridCol w:w="8820"/>
      </w:tblGrid>
      <w:tr w:rsidR="00225C04" w:rsidRPr="002D77C4" w14:paraId="0A8343BE" w14:textId="77777777"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9918BA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Section B</w:t>
            </w:r>
          </w:p>
        </w:tc>
        <w:tc>
          <w:tcPr>
            <w:tcW w:w="8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566C3E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Relation entre le requérant et l</w:t>
            </w:r>
            <w:r w:rsidR="00605EA6">
              <w:rPr>
                <w:b/>
                <w:bCs/>
                <w:sz w:val="22"/>
                <w:lang w:val="fr-CA"/>
              </w:rPr>
              <w:t>’</w:t>
            </w:r>
            <w:r>
              <w:rPr>
                <w:b/>
                <w:bCs/>
                <w:sz w:val="22"/>
                <w:lang w:val="fr-CA"/>
              </w:rPr>
              <w:t>intimé</w:t>
            </w:r>
          </w:p>
        </w:tc>
      </w:tr>
      <w:tr w:rsidR="00225C04" w14:paraId="633EB68F" w14:textId="77777777">
        <w:trPr>
          <w:cantSplit/>
        </w:trPr>
        <w:tc>
          <w:tcPr>
            <w:tcW w:w="1080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CA92DB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☐ Mariés</w:t>
            </w:r>
          </w:p>
          <w:p w14:paraId="3E70DCA9" w14:textId="77777777" w:rsidR="00A92D7C" w:rsidRPr="003723D0" w:rsidRDefault="00703857">
            <w:pPr>
              <w:widowControl w:val="0"/>
              <w:tabs>
                <w:tab w:val="right" w:leader="dot" w:pos="10598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        Date du mariage :</w:t>
            </w:r>
            <w:r>
              <w:rPr>
                <w:b/>
                <w:bCs/>
                <w:sz w:val="22"/>
                <w:lang w:val="fr-CA"/>
              </w:rPr>
              <w:tab/>
            </w:r>
          </w:p>
          <w:p w14:paraId="0ACE17F7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        </w:t>
            </w:r>
          </w:p>
          <w:p w14:paraId="1F7A06AB" w14:textId="77777777" w:rsidR="00A92D7C" w:rsidRPr="003723D0" w:rsidRDefault="00703857">
            <w:pPr>
              <w:widowControl w:val="0"/>
              <w:tabs>
                <w:tab w:val="right" w:leader="dot" w:pos="10598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        Date de la séparation :</w:t>
            </w:r>
            <w:r>
              <w:rPr>
                <w:b/>
                <w:bCs/>
                <w:sz w:val="22"/>
                <w:lang w:val="fr-CA"/>
              </w:rPr>
              <w:tab/>
            </w:r>
          </w:p>
          <w:p w14:paraId="275EA0D8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</w:p>
          <w:p w14:paraId="744D4652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☐ </w:t>
            </w:r>
            <w:r w:rsidR="003723D0" w:rsidRPr="003723D0">
              <w:rPr>
                <w:b/>
                <w:bCs/>
                <w:sz w:val="22"/>
                <w:lang w:val="fr-CA"/>
              </w:rPr>
              <w:t>Conjoint</w:t>
            </w:r>
            <w:r w:rsidR="003723D0">
              <w:rPr>
                <w:b/>
                <w:bCs/>
                <w:sz w:val="22"/>
                <w:lang w:val="fr-CA"/>
              </w:rPr>
              <w:t>s</w:t>
            </w:r>
            <w:r w:rsidR="003723D0" w:rsidRPr="003723D0">
              <w:rPr>
                <w:b/>
                <w:bCs/>
                <w:sz w:val="22"/>
                <w:lang w:val="fr-CA"/>
              </w:rPr>
              <w:t xml:space="preserve"> </w:t>
            </w:r>
          </w:p>
          <w:p w14:paraId="538FBF69" w14:textId="77777777" w:rsidR="00A92D7C" w:rsidRPr="003723D0" w:rsidRDefault="00703857">
            <w:pPr>
              <w:widowControl w:val="0"/>
              <w:tabs>
                <w:tab w:val="right" w:leader="dot" w:pos="10598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        Date de début de l</w:t>
            </w:r>
            <w:r w:rsidR="00605EA6">
              <w:rPr>
                <w:b/>
                <w:bCs/>
                <w:sz w:val="22"/>
                <w:lang w:val="fr-CA"/>
              </w:rPr>
              <w:t>’</w:t>
            </w:r>
            <w:r>
              <w:rPr>
                <w:b/>
                <w:bCs/>
                <w:sz w:val="22"/>
                <w:lang w:val="fr-CA"/>
              </w:rPr>
              <w:t>union</w:t>
            </w:r>
            <w:r w:rsidR="002E4A05">
              <w:rPr>
                <w:b/>
                <w:bCs/>
                <w:sz w:val="22"/>
                <w:lang w:val="fr-CA"/>
              </w:rPr>
              <w:t xml:space="preserve"> </w:t>
            </w:r>
            <w:r>
              <w:rPr>
                <w:b/>
                <w:bCs/>
                <w:sz w:val="22"/>
                <w:lang w:val="fr-CA"/>
              </w:rPr>
              <w:t xml:space="preserve">:     </w:t>
            </w:r>
            <w:r>
              <w:rPr>
                <w:b/>
                <w:bCs/>
                <w:sz w:val="22"/>
                <w:lang w:val="fr-CA"/>
              </w:rPr>
              <w:tab/>
            </w:r>
          </w:p>
          <w:p w14:paraId="4CAEF04B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        </w:t>
            </w:r>
          </w:p>
          <w:p w14:paraId="6E453C38" w14:textId="77777777" w:rsidR="00A92D7C" w:rsidRPr="003723D0" w:rsidRDefault="00703857">
            <w:pPr>
              <w:widowControl w:val="0"/>
              <w:tabs>
                <w:tab w:val="right" w:leader="dot" w:pos="10598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        Date de la séparation :</w:t>
            </w:r>
            <w:r>
              <w:rPr>
                <w:b/>
                <w:bCs/>
                <w:sz w:val="22"/>
                <w:lang w:val="fr-CA"/>
              </w:rPr>
              <w:tab/>
            </w:r>
          </w:p>
          <w:p w14:paraId="71241B6A" w14:textId="77777777" w:rsidR="00D57FEF" w:rsidRPr="003723D0" w:rsidRDefault="003C0C6F" w:rsidP="00D57FEF">
            <w:pPr>
              <w:autoSpaceDE w:val="0"/>
              <w:autoSpaceDN w:val="0"/>
              <w:adjustRightInd w:val="0"/>
              <w:rPr>
                <w:b/>
                <w:szCs w:val="24"/>
                <w:lang w:val="fr-CA"/>
              </w:rPr>
            </w:pPr>
          </w:p>
          <w:p w14:paraId="113CA114" w14:textId="77777777" w:rsidR="00D57FEF" w:rsidRPr="003723D0" w:rsidRDefault="00703857" w:rsidP="00D57FE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 xml:space="preserve">☐ </w:t>
            </w:r>
            <w:r w:rsidRPr="00D57FEF">
              <w:rPr>
                <w:b/>
                <w:szCs w:val="24"/>
                <w:lang w:val="en-CA"/>
              </w:rPr>
              <w:fldChar w:fldCharType="begin"/>
            </w:r>
            <w:r w:rsidRPr="003723D0">
              <w:rPr>
                <w:b/>
                <w:szCs w:val="24"/>
                <w:lang w:val="fr-CA"/>
              </w:rPr>
              <w:instrText xml:space="preserve"> SEQ CHAPTER \h \r 1</w:instrText>
            </w:r>
            <w:r w:rsidRPr="00D57FEF">
              <w:rPr>
                <w:b/>
                <w:szCs w:val="24"/>
                <w:lang w:val="en-CA"/>
              </w:rPr>
              <w:fldChar w:fldCharType="end"/>
            </w:r>
            <w:r w:rsidRPr="00D57FEF">
              <w:rPr>
                <w:b/>
                <w:bCs/>
                <w:sz w:val="22"/>
                <w:szCs w:val="22"/>
                <w:lang w:val="fr-CA"/>
              </w:rPr>
              <w:t>Divorcés</w:t>
            </w:r>
            <w:r w:rsidRPr="00D57FEF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D57FEF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D57FEF">
              <w:rPr>
                <w:b/>
                <w:bCs/>
                <w:sz w:val="22"/>
                <w:szCs w:val="22"/>
                <w:lang w:val="fr-CA"/>
              </w:rPr>
              <w:tab/>
            </w:r>
            <w:r w:rsidRPr="00D57FEF">
              <w:rPr>
                <w:b/>
                <w:bCs/>
                <w:sz w:val="22"/>
                <w:szCs w:val="22"/>
                <w:lang w:val="fr-CA"/>
              </w:rPr>
              <w:tab/>
            </w:r>
          </w:p>
          <w:p w14:paraId="5DFC4193" w14:textId="77777777" w:rsidR="00D57FEF" w:rsidRPr="003723D0" w:rsidRDefault="00703857" w:rsidP="00D57FEF">
            <w:pPr>
              <w:widowControl w:val="0"/>
              <w:tabs>
                <w:tab w:val="right" w:leader="dot" w:pos="10598"/>
              </w:tabs>
              <w:rPr>
                <w:b/>
                <w:sz w:val="22"/>
                <w:lang w:val="fr-CA"/>
              </w:rPr>
            </w:pPr>
            <w:r w:rsidRPr="00D57FEF">
              <w:rPr>
                <w:b/>
                <w:bCs/>
                <w:sz w:val="22"/>
                <w:szCs w:val="22"/>
                <w:lang w:val="fr-CA"/>
              </w:rPr>
              <w:t xml:space="preserve">        Date du jugement de divorce :</w:t>
            </w:r>
            <w:r w:rsidRPr="00D57FEF">
              <w:rPr>
                <w:b/>
                <w:bCs/>
                <w:sz w:val="22"/>
                <w:szCs w:val="22"/>
                <w:lang w:val="fr-CA"/>
              </w:rPr>
              <w:tab/>
            </w:r>
          </w:p>
          <w:p w14:paraId="316C7EEB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</w:p>
          <w:p w14:paraId="2A4DC108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☐ Célibataire</w:t>
            </w:r>
          </w:p>
          <w:p w14:paraId="03F32A93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☐ Parent de l</w:t>
            </w:r>
            <w:r w:rsidR="00605EA6">
              <w:rPr>
                <w:b/>
                <w:bCs/>
                <w:sz w:val="22"/>
                <w:lang w:val="fr-CA"/>
              </w:rPr>
              <w:t>’</w:t>
            </w:r>
            <w:r>
              <w:rPr>
                <w:b/>
                <w:bCs/>
                <w:sz w:val="22"/>
                <w:lang w:val="fr-CA"/>
              </w:rPr>
              <w:t>enfant du requérant</w:t>
            </w:r>
          </w:p>
          <w:p w14:paraId="22B4F4A3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☐ Autre</w:t>
            </w:r>
          </w:p>
          <w:p w14:paraId="1319E3A4" w14:textId="77777777" w:rsidR="00A92D7C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Expliquer :</w:t>
            </w:r>
            <w:r>
              <w:rPr>
                <w:b/>
                <w:bCs/>
                <w:sz w:val="22"/>
                <w:lang w:val="fr-CA"/>
              </w:rPr>
              <w:tab/>
            </w:r>
          </w:p>
        </w:tc>
      </w:tr>
    </w:tbl>
    <w:p w14:paraId="77EE7DB0" w14:textId="77777777" w:rsidR="00A92D7C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8100"/>
      </w:tblGrid>
      <w:tr w:rsidR="00225C04" w:rsidRPr="002D77C4" w14:paraId="66F3D919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58BECE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Section C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9C8DAC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Veuillez indiquer ci-dessous le nom complet et la date de naissance de tous les enfants visés par cette requête.</w:t>
            </w:r>
          </w:p>
        </w:tc>
      </w:tr>
    </w:tbl>
    <w:p w14:paraId="33DC7737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69"/>
        <w:gridCol w:w="2160"/>
      </w:tblGrid>
      <w:tr w:rsidR="00225C04" w14:paraId="207934A6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D6385F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Nom de famille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3D619D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Prénoms</w:t>
            </w:r>
          </w:p>
          <w:p w14:paraId="51D69A5A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(souligner le nom utilisé)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C5220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Date de naissance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770E2" w14:textId="77777777" w:rsidR="00A92D7C" w:rsidRDefault="003C40CD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b/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Genre</w:t>
            </w:r>
          </w:p>
          <w:p w14:paraId="1F529773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(M/F)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88C84E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Vivant actuellement avec :</w:t>
            </w:r>
          </w:p>
        </w:tc>
      </w:tr>
    </w:tbl>
    <w:p w14:paraId="64E595C0" w14:textId="77777777" w:rsidR="00A92D7C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700"/>
        <w:gridCol w:w="2970"/>
        <w:gridCol w:w="1800"/>
        <w:gridCol w:w="1169"/>
        <w:gridCol w:w="2160"/>
      </w:tblGrid>
      <w:tr w:rsidR="00225C04" w14:paraId="62E2788F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AED199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ABB52D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52239D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2D1494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7B43BD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</w:tr>
      <w:tr w:rsidR="00225C04" w14:paraId="5B011CFA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37EA0E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1AE856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500F7F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6F5679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549E8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</w:tr>
      <w:tr w:rsidR="00225C04" w14:paraId="01EE199D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C1788A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3A182F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BE7294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3E77C0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84CE61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</w:tr>
      <w:tr w:rsidR="00225C04" w14:paraId="4FDFC42A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593C42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6972FF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6D88FA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2CA301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764271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</w:tr>
      <w:tr w:rsidR="00225C04" w14:paraId="52217D07" w14:textId="77777777">
        <w:trPr>
          <w:cantSplit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75544D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2FEE07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CB7D80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9A742F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68235D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</w:tr>
    </w:tbl>
    <w:p w14:paraId="69C65201" w14:textId="77777777" w:rsidR="00A92D7C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160"/>
        <w:gridCol w:w="8640"/>
      </w:tblGrid>
      <w:tr w:rsidR="00225C04" w:rsidRPr="002D77C4" w14:paraId="4E464F9C" w14:textId="77777777">
        <w:trPr>
          <w:cantSplit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44CFBE" w14:textId="77777777" w:rsidR="00A92D7C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  <w:r>
              <w:rPr>
                <w:b/>
                <w:bCs/>
                <w:sz w:val="22"/>
                <w:lang w:val="fr-CA"/>
              </w:rPr>
              <w:t>Section D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25" w:color="000000" w:fill="FFFFFF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E2B4FF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b/>
                <w:bCs/>
                <w:sz w:val="22"/>
                <w:lang w:val="fr-CA"/>
              </w:rPr>
              <w:t>Ordonnance judiciaire ou entente écrite la plus récente</w:t>
            </w:r>
          </w:p>
        </w:tc>
      </w:tr>
    </w:tbl>
    <w:p w14:paraId="7A68FD9F" w14:textId="77777777" w:rsidR="00A92D7C" w:rsidRPr="003723D0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fr-CA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10800"/>
      </w:tblGrid>
      <w:tr w:rsidR="00225C04" w14:paraId="247283AC" w14:textId="77777777">
        <w:trPr>
          <w:cantSplit/>
        </w:trPr>
        <w:tc>
          <w:tcPr>
            <w:tcW w:w="10800" w:type="dxa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6A776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Ordonnance judiciaire la plus récente (le cas échéant) :</w:t>
            </w:r>
          </w:p>
          <w:p w14:paraId="4DE32685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     </w:t>
            </w:r>
          </w:p>
          <w:p w14:paraId="1E498F31" w14:textId="77777777" w:rsidR="00A92D7C" w:rsidRPr="003723D0" w:rsidRDefault="00703857" w:rsidP="003C40CD">
            <w:pPr>
              <w:widowControl w:val="0"/>
              <w:tabs>
                <w:tab w:val="right" w:leader="dot" w:pos="10598"/>
              </w:tabs>
              <w:ind w:left="290"/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Date d</w:t>
            </w:r>
            <w:r w:rsidR="00605EA6">
              <w:rPr>
                <w:sz w:val="22"/>
                <w:lang w:val="fr-CA"/>
              </w:rPr>
              <w:t>’</w:t>
            </w:r>
            <w:r>
              <w:rPr>
                <w:sz w:val="22"/>
                <w:lang w:val="fr-CA"/>
              </w:rPr>
              <w:t>émission :</w:t>
            </w:r>
            <w:r w:rsidR="003C40CD">
              <w:rPr>
                <w:sz w:val="22"/>
                <w:lang w:val="fr-CA"/>
              </w:rPr>
              <w:tab/>
            </w:r>
          </w:p>
          <w:p w14:paraId="0706FA3C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     </w:t>
            </w:r>
          </w:p>
          <w:p w14:paraId="31BA8273" w14:textId="77777777" w:rsidR="00A92D7C" w:rsidRPr="003723D0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     Tribunal : </w:t>
            </w:r>
            <w:r>
              <w:rPr>
                <w:sz w:val="22"/>
                <w:lang w:val="fr-CA"/>
              </w:rPr>
              <w:tab/>
              <w:t xml:space="preserve">  </w:t>
            </w:r>
          </w:p>
          <w:p w14:paraId="5B2B4786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  </w:t>
            </w:r>
          </w:p>
          <w:p w14:paraId="2663C00A" w14:textId="77777777" w:rsidR="00A92D7C" w:rsidRPr="003723D0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     Numéro de dossier :</w:t>
            </w:r>
            <w:r>
              <w:rPr>
                <w:sz w:val="22"/>
                <w:lang w:val="fr-CA"/>
              </w:rPr>
              <w:tab/>
            </w:r>
          </w:p>
          <w:p w14:paraId="5BCB09BC" w14:textId="77777777" w:rsidR="00A92D7C" w:rsidRPr="003723D0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</w:p>
          <w:p w14:paraId="174163CA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>Entente écrite la plus récente (le cas échéant) :</w:t>
            </w:r>
          </w:p>
          <w:p w14:paraId="429E04D7" w14:textId="77777777" w:rsidR="00A92D7C" w:rsidRPr="003723D0" w:rsidRDefault="0070385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fr-CA"/>
              </w:rPr>
            </w:pPr>
            <w:r>
              <w:rPr>
                <w:sz w:val="22"/>
                <w:lang w:val="fr-CA"/>
              </w:rPr>
              <w:t xml:space="preserve">      </w:t>
            </w:r>
          </w:p>
          <w:p w14:paraId="432C7862" w14:textId="77777777" w:rsidR="00A92D7C" w:rsidRDefault="00703857">
            <w:pPr>
              <w:widowControl w:val="0"/>
              <w:tabs>
                <w:tab w:val="right" w:leader="dot" w:pos="10598"/>
              </w:tabs>
              <w:rPr>
                <w:sz w:val="22"/>
                <w:lang w:val="en-CA"/>
              </w:rPr>
            </w:pPr>
            <w:r>
              <w:rPr>
                <w:sz w:val="22"/>
                <w:lang w:val="fr-CA"/>
              </w:rPr>
              <w:t xml:space="preserve">      Date :</w:t>
            </w:r>
            <w:r>
              <w:rPr>
                <w:sz w:val="22"/>
                <w:lang w:val="fr-CA"/>
              </w:rPr>
              <w:tab/>
            </w:r>
          </w:p>
          <w:p w14:paraId="1C131DFF" w14:textId="77777777" w:rsidR="00A92D7C" w:rsidRDefault="003C0C6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sz w:val="22"/>
                <w:lang w:val="en-CA"/>
              </w:rPr>
            </w:pPr>
          </w:p>
        </w:tc>
      </w:tr>
    </w:tbl>
    <w:p w14:paraId="583234A0" w14:textId="77777777" w:rsidR="00A92D7C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CA"/>
        </w:rPr>
      </w:pPr>
    </w:p>
    <w:p w14:paraId="1919C17C" w14:textId="77777777" w:rsidR="00A92D7C" w:rsidRDefault="003C0C6F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lang w:val="en-CA"/>
        </w:rPr>
      </w:pPr>
    </w:p>
    <w:p w14:paraId="0C205FFB" w14:textId="77777777" w:rsidR="00D57FEF" w:rsidRDefault="00703857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lang w:val="en-CA"/>
        </w:rPr>
      </w:pPr>
      <w:r>
        <w:rPr>
          <w:sz w:val="22"/>
          <w:lang w:val="fr-CA"/>
        </w:rPr>
        <w:t>Signé le __________________________ 20              Signataire : _____________________________________________</w:t>
      </w:r>
      <w:r w:rsidR="003C40CD">
        <w:rPr>
          <w:sz w:val="22"/>
          <w:lang w:val="fr-CA"/>
        </w:rPr>
        <w:t>_</w:t>
      </w:r>
    </w:p>
    <w:p w14:paraId="510EE0EC" w14:textId="77777777" w:rsidR="00D57FEF" w:rsidRDefault="003C0C6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Cs w:val="24"/>
          <w:lang w:val="en-CA"/>
        </w:rPr>
      </w:pPr>
    </w:p>
    <w:p w14:paraId="42D7952D" w14:textId="77777777" w:rsidR="00A92D7C" w:rsidRPr="00D57FEF" w:rsidRDefault="00703857" w:rsidP="00D57FEF">
      <w:pPr>
        <w:widowControl w:val="0"/>
        <w:tabs>
          <w:tab w:val="left" w:pos="-120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  <w:tab w:val="left" w:pos="3240"/>
          <w:tab w:val="left" w:pos="3690"/>
          <w:tab w:val="left" w:pos="405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1440" w:hanging="1440"/>
        <w:rPr>
          <w:sz w:val="22"/>
          <w:lang w:val="en-CA"/>
        </w:rPr>
      </w:pP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</w:r>
      <w:r>
        <w:rPr>
          <w:szCs w:val="24"/>
          <w:lang w:val="fr-CA"/>
        </w:rPr>
        <w:tab/>
        <w:t xml:space="preserve">          </w:t>
      </w:r>
      <w:r>
        <w:rPr>
          <w:szCs w:val="24"/>
          <w:lang w:val="en-CA"/>
        </w:rPr>
        <w:fldChar w:fldCharType="begin"/>
      </w:r>
      <w:r>
        <w:rPr>
          <w:szCs w:val="24"/>
          <w:lang w:val="en-CA"/>
        </w:rPr>
        <w:instrText xml:space="preserve"> SEQ CHAPTER \h \r 1</w:instrText>
      </w:r>
      <w:r>
        <w:rPr>
          <w:szCs w:val="24"/>
          <w:lang w:val="en-CA"/>
        </w:rPr>
        <w:fldChar w:fldCharType="end"/>
      </w:r>
      <w:r>
        <w:rPr>
          <w:sz w:val="22"/>
          <w:lang w:val="fr-CA"/>
        </w:rPr>
        <w:t>Nom en caractères d</w:t>
      </w:r>
      <w:r w:rsidR="00605EA6">
        <w:rPr>
          <w:sz w:val="22"/>
          <w:lang w:val="fr-CA"/>
        </w:rPr>
        <w:t>’imprimerie </w:t>
      </w:r>
      <w:r w:rsidR="003C40CD">
        <w:rPr>
          <w:sz w:val="22"/>
          <w:lang w:val="fr-CA"/>
        </w:rPr>
        <w:t>: ____________________________</w:t>
      </w:r>
      <w:r>
        <w:rPr>
          <w:sz w:val="22"/>
          <w:lang w:val="fr-CA"/>
        </w:rPr>
        <w:tab/>
        <w:t xml:space="preserve"> </w:t>
      </w:r>
    </w:p>
    <w:sectPr w:rsidR="00A92D7C" w:rsidRPr="00D57FEF" w:rsidSect="00D57F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50" w:right="360" w:bottom="1020" w:left="810" w:header="540" w:footer="5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4DF29" w14:textId="77777777" w:rsidR="008403C1" w:rsidRDefault="008403C1" w:rsidP="00320421">
      <w:r>
        <w:separator/>
      </w:r>
    </w:p>
  </w:endnote>
  <w:endnote w:type="continuationSeparator" w:id="0">
    <w:p w14:paraId="3E36C5D1" w14:textId="77777777" w:rsidR="008403C1" w:rsidRDefault="008403C1" w:rsidP="0032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DF539" w14:textId="77777777" w:rsidR="00320421" w:rsidRDefault="00320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1503" w14:textId="77777777" w:rsidR="00320421" w:rsidRDefault="00320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ACBD" w14:textId="77777777" w:rsidR="00320421" w:rsidRDefault="00320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2B836" w14:textId="77777777" w:rsidR="008403C1" w:rsidRDefault="008403C1" w:rsidP="00320421">
      <w:r>
        <w:separator/>
      </w:r>
    </w:p>
  </w:footnote>
  <w:footnote w:type="continuationSeparator" w:id="0">
    <w:p w14:paraId="7B6D02FB" w14:textId="77777777" w:rsidR="008403C1" w:rsidRDefault="008403C1" w:rsidP="00320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AE79C" w14:textId="77777777" w:rsidR="00320421" w:rsidRDefault="00320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30A9A" w14:textId="77777777" w:rsidR="00320421" w:rsidRDefault="003204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768DA" w14:textId="77777777" w:rsidR="00320421" w:rsidRDefault="00320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C04"/>
    <w:rsid w:val="00225C04"/>
    <w:rsid w:val="002D77C4"/>
    <w:rsid w:val="002E4A05"/>
    <w:rsid w:val="00320421"/>
    <w:rsid w:val="003723D0"/>
    <w:rsid w:val="003C0C6F"/>
    <w:rsid w:val="003C40CD"/>
    <w:rsid w:val="00483BB2"/>
    <w:rsid w:val="00605EA6"/>
    <w:rsid w:val="00703857"/>
    <w:rsid w:val="007B1B9B"/>
    <w:rsid w:val="008403C1"/>
    <w:rsid w:val="00C82EA6"/>
    <w:rsid w:val="00D600D5"/>
    <w:rsid w:val="00EE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48BD1B"/>
  <w15:docId w15:val="{A909900B-6C8B-4942-860E-B7094CA2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1859D1"/>
    <w:rPr>
      <w:sz w:val="16"/>
      <w:szCs w:val="16"/>
    </w:rPr>
  </w:style>
  <w:style w:type="paragraph" w:customStyle="1" w:styleId="WPNormal">
    <w:name w:val="WP_Normal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1859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59D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59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59D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59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342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04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42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20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42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A3ABC-068A-4BD2-B102-42C0715D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Millar, Patricia D</cp:lastModifiedBy>
  <cp:revision>2</cp:revision>
  <cp:lastPrinted>2016-07-14T19:41:00Z</cp:lastPrinted>
  <dcterms:created xsi:type="dcterms:W3CDTF">2021-06-16T12:07:00Z</dcterms:created>
  <dcterms:modified xsi:type="dcterms:W3CDTF">2021-06-16T12:07:00Z</dcterms:modified>
</cp:coreProperties>
</file>