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BE1F" w14:textId="77777777" w:rsidR="00CC5ADA" w:rsidRPr="00FF4B48" w:rsidRDefault="00693F75">
      <w:pPr>
        <w:rPr>
          <w:color w:val="000000"/>
          <w:lang w:val="en-GB"/>
        </w:rPr>
      </w:pPr>
      <w:r>
        <w:rPr>
          <w:b/>
          <w:bCs/>
          <w:color w:val="000080"/>
          <w:sz w:val="22"/>
          <w:szCs w:val="22"/>
          <w:lang w:val="fr-CA"/>
        </w:rPr>
        <w:t xml:space="preserve"> </w:t>
      </w:r>
    </w:p>
    <w:p w14:paraId="52AB9FD9" w14:textId="77777777" w:rsidR="00CC5ADA" w:rsidRPr="00FF4B48" w:rsidRDefault="00693F75">
      <w:pPr>
        <w:tabs>
          <w:tab w:val="left" w:pos="-1440"/>
        </w:tabs>
        <w:ind w:left="7200" w:hanging="7200"/>
        <w:rPr>
          <w:color w:val="000000"/>
          <w:lang w:val="en-GB"/>
        </w:rPr>
      </w:pPr>
      <w:r w:rsidRPr="00FF4B48">
        <w:rPr>
          <w:color w:val="000000"/>
          <w:lang w:val="fr-CA"/>
        </w:rPr>
        <w:t>20</w:t>
      </w:r>
      <w:r w:rsidRPr="00FF4B48">
        <w:rPr>
          <w:color w:val="000000"/>
          <w:lang w:val="fr-CA"/>
        </w:rPr>
        <w:tab/>
      </w:r>
      <w:r w:rsidRPr="00FF4B48">
        <w:rPr>
          <w:color w:val="000000"/>
          <w:lang w:val="fr-CA"/>
        </w:rPr>
        <w:tab/>
      </w:r>
      <w:r w:rsidRPr="00FF4B48">
        <w:rPr>
          <w:color w:val="000000"/>
          <w:lang w:val="fr-CA"/>
        </w:rPr>
        <w:tab/>
      </w:r>
      <w:r w:rsidRPr="00FF4B48">
        <w:rPr>
          <w:color w:val="000000"/>
          <w:lang w:val="fr-CA"/>
        </w:rPr>
        <w:tab/>
      </w:r>
      <w:r w:rsidRPr="00FF4B48">
        <w:rPr>
          <w:color w:val="000000"/>
          <w:lang w:val="fr-CA"/>
        </w:rPr>
        <w:tab/>
      </w:r>
      <w:r w:rsidRPr="00FF4B48">
        <w:rPr>
          <w:color w:val="000000"/>
          <w:lang w:val="fr-CA"/>
        </w:rPr>
        <w:tab/>
      </w:r>
      <w:r w:rsidRPr="00FF4B48">
        <w:rPr>
          <w:color w:val="000000"/>
          <w:lang w:val="fr-CA"/>
        </w:rPr>
        <w:tab/>
      </w:r>
      <w:r w:rsidRPr="00FF4B48">
        <w:rPr>
          <w:color w:val="000000"/>
          <w:lang w:val="fr-CA"/>
        </w:rPr>
        <w:tab/>
      </w:r>
      <w:r w:rsidRPr="00FF4B48">
        <w:rPr>
          <w:color w:val="000000"/>
          <w:lang w:val="fr-CA"/>
        </w:rPr>
        <w:tab/>
      </w:r>
      <w:r w:rsidRPr="00FF4B48">
        <w:rPr>
          <w:color w:val="000000"/>
          <w:lang w:val="fr-CA"/>
        </w:rPr>
        <w:tab/>
        <w:t>N</w:t>
      </w:r>
      <w:r w:rsidRPr="00FF4B48">
        <w:rPr>
          <w:color w:val="000000"/>
          <w:vertAlign w:val="superscript"/>
          <w:lang w:val="fr-CA"/>
        </w:rPr>
        <w:t>o</w:t>
      </w:r>
    </w:p>
    <w:p w14:paraId="1D2039F3" w14:textId="77777777" w:rsidR="00CC5ADA" w:rsidRPr="00FF4B48" w:rsidRDefault="005D6916">
      <w:pPr>
        <w:ind w:firstLine="2160"/>
        <w:rPr>
          <w:color w:val="000000"/>
          <w:lang w:val="en-GB"/>
        </w:rPr>
      </w:pPr>
    </w:p>
    <w:p w14:paraId="785BEB40" w14:textId="77777777" w:rsidR="00CC5ADA" w:rsidRPr="00FF4B48" w:rsidRDefault="005D6916">
      <w:pPr>
        <w:rPr>
          <w:color w:val="000000"/>
          <w:lang w:val="en-GB"/>
        </w:rPr>
      </w:pPr>
    </w:p>
    <w:p w14:paraId="795CFD7E" w14:textId="77777777" w:rsidR="00CC5ADA" w:rsidRPr="00CE2D8A" w:rsidRDefault="00693F75">
      <w:pPr>
        <w:tabs>
          <w:tab w:val="center" w:pos="4680"/>
        </w:tabs>
        <w:rPr>
          <w:b/>
          <w:color w:val="000000"/>
          <w:lang w:val="en-GB"/>
        </w:rPr>
      </w:pPr>
      <w:r w:rsidRPr="00CE2D8A">
        <w:rPr>
          <w:color w:val="000000"/>
          <w:lang w:val="fr-CA"/>
        </w:rPr>
        <w:tab/>
      </w:r>
      <w:r w:rsidRPr="00CE2D8A">
        <w:rPr>
          <w:b/>
          <w:bCs/>
          <w:color w:val="000000"/>
          <w:lang w:val="fr-CA"/>
        </w:rPr>
        <w:t>Cour suprême de la Nouvelle-Écosse</w:t>
      </w:r>
    </w:p>
    <w:p w14:paraId="7F75C5BA" w14:textId="77777777" w:rsidR="00CC5ADA" w:rsidRPr="00CE2D8A" w:rsidRDefault="00693F75">
      <w:pPr>
        <w:tabs>
          <w:tab w:val="center" w:pos="4680"/>
        </w:tabs>
        <w:rPr>
          <w:b/>
          <w:color w:val="000000"/>
          <w:lang w:val="en-GB"/>
        </w:rPr>
      </w:pPr>
      <w:r w:rsidRPr="00CE2D8A">
        <w:rPr>
          <w:b/>
          <w:bCs/>
          <w:color w:val="000000"/>
          <w:lang w:val="fr-CA"/>
        </w:rPr>
        <w:tab/>
        <w:t>(Division de la famille)</w:t>
      </w:r>
    </w:p>
    <w:p w14:paraId="642F739E" w14:textId="77777777" w:rsidR="00CC5ADA" w:rsidRPr="00FF4B48" w:rsidRDefault="005D6916">
      <w:pPr>
        <w:rPr>
          <w:color w:val="000000"/>
          <w:lang w:val="en-GB"/>
        </w:rPr>
      </w:pPr>
    </w:p>
    <w:p w14:paraId="0B7368C4" w14:textId="77777777" w:rsidR="00CC5ADA" w:rsidRPr="00FF4B48" w:rsidRDefault="00693F75">
      <w:pPr>
        <w:rPr>
          <w:color w:val="000000"/>
          <w:lang w:val="en-GB"/>
        </w:rPr>
      </w:pPr>
      <w:r w:rsidRPr="00FF4B48">
        <w:rPr>
          <w:color w:val="000000"/>
          <w:lang w:val="fr-CA"/>
        </w:rPr>
        <w:t xml:space="preserve">Entre :  </w:t>
      </w:r>
    </w:p>
    <w:p w14:paraId="6586DE0C" w14:textId="77777777" w:rsidR="00CC5ADA" w:rsidRPr="00FF4B48" w:rsidRDefault="005D6916">
      <w:pPr>
        <w:rPr>
          <w:color w:val="000000"/>
          <w:lang w:val="en-GB"/>
        </w:rPr>
      </w:pPr>
    </w:p>
    <w:p w14:paraId="02017111" w14:textId="77777777" w:rsidR="00937B9D" w:rsidRDefault="00693F75" w:rsidP="00A71CA1">
      <w:pPr>
        <w:tabs>
          <w:tab w:val="left" w:pos="-1440"/>
        </w:tabs>
        <w:ind w:left="7200" w:hanging="6480"/>
        <w:jc w:val="right"/>
        <w:rPr>
          <w:color w:val="000000"/>
          <w:lang w:val="en-GB"/>
        </w:rPr>
      </w:pPr>
      <w:r w:rsidRPr="00FF4B48">
        <w:rPr>
          <w:color w:val="000000"/>
          <w:lang w:val="fr-CA"/>
        </w:rPr>
        <w:tab/>
      </w:r>
      <w:r w:rsidRPr="00FF4B48">
        <w:rPr>
          <w:color w:val="000000"/>
          <w:lang w:val="fr-CA"/>
        </w:rPr>
        <w:tab/>
      </w:r>
      <w:r w:rsidRPr="00FF4B48">
        <w:rPr>
          <w:color w:val="000000"/>
          <w:lang w:val="fr-CA"/>
        </w:rPr>
        <w:tab/>
      </w:r>
      <w:r w:rsidRPr="00FF4B48">
        <w:rPr>
          <w:color w:val="000000"/>
          <w:lang w:val="fr-CA"/>
        </w:rPr>
        <w:tab/>
      </w:r>
      <w:r w:rsidRPr="00FF4B48">
        <w:rPr>
          <w:color w:val="000000"/>
          <w:lang w:val="fr-CA"/>
        </w:rPr>
        <w:tab/>
      </w:r>
      <w:r w:rsidRPr="00FF4B48">
        <w:rPr>
          <w:color w:val="000000"/>
          <w:lang w:val="fr-CA"/>
        </w:rPr>
        <w:tab/>
      </w:r>
      <w:r w:rsidRPr="00FF4B48">
        <w:rPr>
          <w:color w:val="000000"/>
          <w:lang w:val="fr-CA"/>
        </w:rPr>
        <w:tab/>
      </w:r>
    </w:p>
    <w:p w14:paraId="0C5B5293" w14:textId="77777777" w:rsidR="00CC5ADA" w:rsidRPr="00FF4B48" w:rsidRDefault="00693F75" w:rsidP="00A71CA1">
      <w:pPr>
        <w:tabs>
          <w:tab w:val="left" w:pos="-1440"/>
        </w:tabs>
        <w:ind w:left="7200" w:hanging="6480"/>
        <w:jc w:val="right"/>
        <w:rPr>
          <w:color w:val="000000"/>
          <w:lang w:val="en-GB"/>
        </w:rPr>
      </w:pPr>
      <w:r w:rsidRPr="00FF4B48">
        <w:rPr>
          <w:color w:val="000000"/>
          <w:lang w:val="fr-CA"/>
        </w:rPr>
        <w:t>Le requérant</w:t>
      </w:r>
    </w:p>
    <w:p w14:paraId="267B8A21" w14:textId="77777777" w:rsidR="00CC5ADA" w:rsidRPr="00FF4B48" w:rsidRDefault="005D6916">
      <w:pPr>
        <w:rPr>
          <w:color w:val="000000"/>
          <w:lang w:val="en-GB"/>
        </w:rPr>
      </w:pPr>
    </w:p>
    <w:p w14:paraId="6C6ECB59" w14:textId="77777777" w:rsidR="00CC5ADA" w:rsidRPr="00FF4B48" w:rsidRDefault="00693F75">
      <w:pPr>
        <w:tabs>
          <w:tab w:val="center" w:pos="4680"/>
        </w:tabs>
        <w:rPr>
          <w:color w:val="000000"/>
          <w:lang w:val="en-GB"/>
        </w:rPr>
      </w:pPr>
      <w:r w:rsidRPr="00FF4B48">
        <w:rPr>
          <w:color w:val="000000"/>
          <w:lang w:val="fr-CA"/>
        </w:rPr>
        <w:tab/>
      </w:r>
      <w:proofErr w:type="gramStart"/>
      <w:r w:rsidRPr="00FF4B48">
        <w:rPr>
          <w:color w:val="000000"/>
          <w:lang w:val="fr-CA"/>
        </w:rPr>
        <w:t>et</w:t>
      </w:r>
      <w:proofErr w:type="gramEnd"/>
    </w:p>
    <w:p w14:paraId="717C0F33" w14:textId="77777777" w:rsidR="00CC5ADA" w:rsidRPr="00FF4B48" w:rsidRDefault="005D6916">
      <w:pPr>
        <w:rPr>
          <w:color w:val="000000"/>
          <w:lang w:val="en-GB"/>
        </w:rPr>
      </w:pPr>
    </w:p>
    <w:p w14:paraId="3F60157B" w14:textId="77777777" w:rsidR="00937B9D" w:rsidRDefault="00693F75" w:rsidP="00A71CA1">
      <w:pPr>
        <w:tabs>
          <w:tab w:val="left" w:pos="-1440"/>
        </w:tabs>
        <w:ind w:left="7200" w:hanging="6480"/>
        <w:jc w:val="right"/>
        <w:rPr>
          <w:color w:val="000000"/>
          <w:lang w:val="en-GB"/>
        </w:rPr>
      </w:pPr>
      <w:r w:rsidRPr="00FF4B48">
        <w:rPr>
          <w:color w:val="000000"/>
          <w:lang w:val="fr-CA"/>
        </w:rPr>
        <w:tab/>
      </w:r>
      <w:r w:rsidRPr="00FF4B48">
        <w:rPr>
          <w:color w:val="000000"/>
          <w:lang w:val="fr-CA"/>
        </w:rPr>
        <w:tab/>
      </w:r>
      <w:r w:rsidRPr="00FF4B48">
        <w:rPr>
          <w:color w:val="000000"/>
          <w:lang w:val="fr-CA"/>
        </w:rPr>
        <w:tab/>
      </w:r>
      <w:r w:rsidRPr="00FF4B48">
        <w:rPr>
          <w:color w:val="000000"/>
          <w:lang w:val="fr-CA"/>
        </w:rPr>
        <w:tab/>
      </w:r>
      <w:r w:rsidRPr="00FF4B48">
        <w:rPr>
          <w:color w:val="000000"/>
          <w:lang w:val="fr-CA"/>
        </w:rPr>
        <w:tab/>
      </w:r>
      <w:r w:rsidRPr="00FF4B48">
        <w:rPr>
          <w:color w:val="000000"/>
          <w:lang w:val="fr-CA"/>
        </w:rPr>
        <w:tab/>
      </w:r>
      <w:r w:rsidRPr="00FF4B48">
        <w:rPr>
          <w:color w:val="000000"/>
          <w:lang w:val="fr-CA"/>
        </w:rPr>
        <w:tab/>
      </w:r>
    </w:p>
    <w:p w14:paraId="6424F68F" w14:textId="77777777" w:rsidR="00CC5ADA" w:rsidRPr="00FF4B48" w:rsidRDefault="00693F75" w:rsidP="00A71CA1">
      <w:pPr>
        <w:tabs>
          <w:tab w:val="left" w:pos="-1440"/>
        </w:tabs>
        <w:ind w:left="7200" w:hanging="6480"/>
        <w:jc w:val="right"/>
        <w:rPr>
          <w:color w:val="000000"/>
          <w:lang w:val="en-GB"/>
        </w:rPr>
      </w:pPr>
      <w:r w:rsidRPr="00FF4B48">
        <w:rPr>
          <w:color w:val="000000"/>
          <w:lang w:val="fr-CA"/>
        </w:rPr>
        <w:t>L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 xml:space="preserve">intimé </w:t>
      </w:r>
    </w:p>
    <w:p w14:paraId="7913B4D8" w14:textId="77777777" w:rsidR="00CC5ADA" w:rsidRPr="00FF4B48" w:rsidRDefault="005D6916">
      <w:pPr>
        <w:rPr>
          <w:color w:val="000000"/>
          <w:lang w:val="en-GB"/>
        </w:rPr>
      </w:pPr>
    </w:p>
    <w:p w14:paraId="040DCE10" w14:textId="77777777" w:rsidR="00CC5ADA" w:rsidRPr="00FF4B48" w:rsidRDefault="005D6916">
      <w:pPr>
        <w:rPr>
          <w:color w:val="000000"/>
          <w:lang w:val="en-GB"/>
        </w:rPr>
      </w:pPr>
    </w:p>
    <w:p w14:paraId="20A6FE93" w14:textId="77777777" w:rsidR="00CC5ADA" w:rsidRPr="00FF4B48" w:rsidRDefault="005D6916">
      <w:pPr>
        <w:rPr>
          <w:color w:val="000000"/>
          <w:lang w:val="en-GB"/>
        </w:rPr>
      </w:pPr>
    </w:p>
    <w:p w14:paraId="4181212C" w14:textId="77777777" w:rsidR="00CC5ADA" w:rsidRPr="00FF4B48" w:rsidRDefault="00693F75">
      <w:pPr>
        <w:tabs>
          <w:tab w:val="center" w:pos="4680"/>
        </w:tabs>
        <w:ind w:left="5040" w:hanging="5040"/>
        <w:rPr>
          <w:b/>
          <w:bCs/>
          <w:color w:val="000000"/>
          <w:lang w:val="en-GB"/>
        </w:rPr>
      </w:pPr>
      <w:r w:rsidRPr="00FF4B48">
        <w:rPr>
          <w:color w:val="000000"/>
          <w:lang w:val="fr-CA"/>
        </w:rPr>
        <w:tab/>
      </w:r>
      <w:r w:rsidRPr="00FF4B48">
        <w:rPr>
          <w:b/>
          <w:bCs/>
          <w:color w:val="000000"/>
          <w:lang w:val="fr-CA"/>
        </w:rPr>
        <w:t>Affidavit à l</w:t>
      </w:r>
      <w:r w:rsidR="00930FCE">
        <w:rPr>
          <w:b/>
          <w:bCs/>
          <w:color w:val="000000"/>
          <w:lang w:val="fr-CA"/>
        </w:rPr>
        <w:t>’</w:t>
      </w:r>
      <w:r w:rsidRPr="00FF4B48">
        <w:rPr>
          <w:b/>
          <w:bCs/>
          <w:color w:val="000000"/>
          <w:lang w:val="fr-CA"/>
        </w:rPr>
        <w:t>appui d</w:t>
      </w:r>
      <w:r w:rsidR="00930FCE">
        <w:rPr>
          <w:b/>
          <w:bCs/>
          <w:color w:val="000000"/>
          <w:lang w:val="fr-CA"/>
        </w:rPr>
        <w:t>’</w:t>
      </w:r>
      <w:r w:rsidRPr="00FF4B48">
        <w:rPr>
          <w:b/>
          <w:bCs/>
          <w:color w:val="000000"/>
          <w:lang w:val="fr-CA"/>
        </w:rPr>
        <w:t>un divorce non contesté (requête fondée sur une entente écrite)</w:t>
      </w:r>
    </w:p>
    <w:p w14:paraId="11E271AC" w14:textId="77777777" w:rsidR="00CC5ADA" w:rsidRPr="00FF4B48" w:rsidRDefault="005D6916">
      <w:pPr>
        <w:rPr>
          <w:color w:val="000000"/>
          <w:lang w:val="en-GB"/>
        </w:rPr>
      </w:pPr>
    </w:p>
    <w:p w14:paraId="372FA169" w14:textId="77777777" w:rsidR="00CC5ADA" w:rsidRPr="00FF4B48" w:rsidRDefault="005D6916">
      <w:pPr>
        <w:rPr>
          <w:color w:val="000000"/>
          <w:lang w:val="en-GB"/>
        </w:rPr>
      </w:pPr>
    </w:p>
    <w:p w14:paraId="39500F63" w14:textId="77777777" w:rsidR="00CC5ADA" w:rsidRPr="00FF4B48" w:rsidRDefault="00693F75">
      <w:pPr>
        <w:rPr>
          <w:color w:val="000000"/>
          <w:lang w:val="en-GB"/>
        </w:rPr>
      </w:pPr>
      <w:r>
        <w:rPr>
          <w:color w:val="000000"/>
          <w:lang w:val="fr-CA"/>
        </w:rPr>
        <w:t>[</w:t>
      </w:r>
      <w:r>
        <w:rPr>
          <w:i/>
          <w:iCs/>
          <w:color w:val="000000"/>
          <w:lang w:val="fr-CA"/>
        </w:rPr>
        <w:t>Je déclare sous serment/</w:t>
      </w:r>
      <w:proofErr w:type="gramStart"/>
      <w:r>
        <w:rPr>
          <w:i/>
          <w:iCs/>
          <w:color w:val="000000"/>
          <w:lang w:val="fr-CA"/>
        </w:rPr>
        <w:t>j</w:t>
      </w:r>
      <w:r w:rsidR="00930FCE">
        <w:rPr>
          <w:i/>
          <w:iCs/>
          <w:color w:val="000000"/>
          <w:lang w:val="fr-CA"/>
        </w:rPr>
        <w:t>’</w:t>
      </w:r>
      <w:r>
        <w:rPr>
          <w:i/>
          <w:iCs/>
          <w:color w:val="000000"/>
          <w:lang w:val="fr-CA"/>
        </w:rPr>
        <w:t>affirme</w:t>
      </w:r>
      <w:r>
        <w:rPr>
          <w:color w:val="000000"/>
          <w:lang w:val="fr-CA"/>
        </w:rPr>
        <w:t xml:space="preserve">]   </w:t>
      </w:r>
      <w:proofErr w:type="gramEnd"/>
      <w:r>
        <w:rPr>
          <w:color w:val="000000"/>
          <w:lang w:val="fr-CA"/>
        </w:rPr>
        <w:t>et produi</w:t>
      </w:r>
      <w:r w:rsidR="00512F16">
        <w:rPr>
          <w:color w:val="000000"/>
          <w:lang w:val="fr-CA"/>
        </w:rPr>
        <w:t>s</w:t>
      </w:r>
      <w:r>
        <w:rPr>
          <w:color w:val="000000"/>
          <w:lang w:val="fr-CA"/>
        </w:rPr>
        <w:t xml:space="preserve"> en preuve ce qui suit :</w:t>
      </w:r>
    </w:p>
    <w:p w14:paraId="4F6B256D" w14:textId="77777777" w:rsidR="00CC5ADA" w:rsidRPr="00FF4B48" w:rsidRDefault="005D6916">
      <w:pPr>
        <w:rPr>
          <w:color w:val="000000"/>
          <w:lang w:val="en-GB"/>
        </w:rPr>
      </w:pPr>
    </w:p>
    <w:p w14:paraId="5C87A5FB" w14:textId="77777777" w:rsidR="00CC5ADA" w:rsidRPr="00FF4B48" w:rsidRDefault="00693F75">
      <w:pPr>
        <w:rPr>
          <w:color w:val="000000"/>
          <w:lang w:val="en-GB"/>
        </w:rPr>
      </w:pPr>
      <w:r w:rsidRPr="00FF4B48">
        <w:rPr>
          <w:color w:val="000000"/>
          <w:lang w:val="fr-CA"/>
        </w:rPr>
        <w:t xml:space="preserve">1.  </w:t>
      </w:r>
      <w:proofErr w:type="gramStart"/>
      <w:r w:rsidRPr="00FF4B48">
        <w:rPr>
          <w:color w:val="000000"/>
          <w:lang w:val="fr-CA"/>
        </w:rPr>
        <w:t xml:space="preserve">Je,   </w:t>
      </w:r>
      <w:proofErr w:type="gramEnd"/>
      <w:r w:rsidRPr="00FF4B48">
        <w:rPr>
          <w:color w:val="000000"/>
          <w:lang w:val="fr-CA"/>
        </w:rPr>
        <w:t xml:space="preserve">[nom],   suis le requérant dans la présente instance.  </w:t>
      </w:r>
    </w:p>
    <w:p w14:paraId="5AF770CA" w14:textId="77777777" w:rsidR="00CC5ADA" w:rsidRPr="00FF4B48" w:rsidRDefault="005D6916">
      <w:pPr>
        <w:rPr>
          <w:color w:val="000000"/>
          <w:lang w:val="en-GB"/>
        </w:rPr>
      </w:pPr>
    </w:p>
    <w:p w14:paraId="61AED0B8" w14:textId="77777777" w:rsidR="00CC5ADA" w:rsidRPr="00FF4B48" w:rsidRDefault="00693F75">
      <w:pPr>
        <w:rPr>
          <w:color w:val="000000"/>
          <w:lang w:val="en-GB"/>
        </w:rPr>
      </w:pPr>
      <w:r w:rsidRPr="00FF4B48">
        <w:rPr>
          <w:color w:val="000000"/>
          <w:lang w:val="fr-CA"/>
        </w:rPr>
        <w:t>2.  J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 xml:space="preserve">ai déposé une requête en divorce par entente le                         </w:t>
      </w:r>
      <w:proofErr w:type="gramStart"/>
      <w:r w:rsidRPr="00FF4B48">
        <w:rPr>
          <w:color w:val="000000"/>
          <w:lang w:val="fr-CA"/>
        </w:rPr>
        <w:t xml:space="preserve">  ,</w:t>
      </w:r>
      <w:proofErr w:type="gramEnd"/>
      <w:r w:rsidRPr="00FF4B48">
        <w:rPr>
          <w:color w:val="000000"/>
          <w:lang w:val="fr-CA"/>
        </w:rPr>
        <w:t xml:space="preserve"> 20    ,  et le présent affidavit fournit les éléments de preuve nécessaires.</w:t>
      </w:r>
    </w:p>
    <w:p w14:paraId="0A8A0CCC" w14:textId="77777777" w:rsidR="00CC5ADA" w:rsidRPr="00FF4B48" w:rsidRDefault="005D6916">
      <w:pPr>
        <w:rPr>
          <w:color w:val="000000"/>
          <w:lang w:val="en-GB"/>
        </w:rPr>
      </w:pPr>
    </w:p>
    <w:p w14:paraId="6D199B70" w14:textId="77777777" w:rsidR="00CC5ADA" w:rsidRPr="00FF4B48" w:rsidRDefault="00693F75">
      <w:pPr>
        <w:rPr>
          <w:color w:val="000000"/>
          <w:lang w:val="en-GB"/>
        </w:rPr>
      </w:pPr>
      <w:r>
        <w:rPr>
          <w:color w:val="000000"/>
          <w:lang w:val="fr-CA"/>
        </w:rPr>
        <w:t>3.  Nous avons une connaissance directe des preuves déposées [</w:t>
      </w:r>
      <w:r>
        <w:rPr>
          <w:i/>
          <w:iCs/>
          <w:color w:val="000000"/>
          <w:lang w:val="fr-CA"/>
        </w:rPr>
        <w:t xml:space="preserve">sous serment </w:t>
      </w:r>
      <w:r>
        <w:rPr>
          <w:color w:val="000000"/>
          <w:lang w:val="fr-CA"/>
        </w:rPr>
        <w:t>/</w:t>
      </w:r>
      <w:r>
        <w:rPr>
          <w:i/>
          <w:iCs/>
          <w:color w:val="000000"/>
          <w:lang w:val="fr-CA"/>
        </w:rPr>
        <w:t xml:space="preserve">sous </w:t>
      </w:r>
      <w:proofErr w:type="gramStart"/>
      <w:r>
        <w:rPr>
          <w:i/>
          <w:iCs/>
          <w:color w:val="000000"/>
          <w:lang w:val="fr-CA"/>
        </w:rPr>
        <w:t>affirmation</w:t>
      </w:r>
      <w:r>
        <w:rPr>
          <w:color w:val="000000"/>
          <w:lang w:val="fr-CA"/>
        </w:rPr>
        <w:t xml:space="preserve">]   </w:t>
      </w:r>
      <w:proofErr w:type="gramEnd"/>
      <w:r>
        <w:rPr>
          <w:color w:val="000000"/>
          <w:lang w:val="fr-CA"/>
        </w:rPr>
        <w:t>dans cet affidavit à moins d</w:t>
      </w:r>
      <w:r w:rsidR="00930FCE">
        <w:rPr>
          <w:color w:val="000000"/>
          <w:lang w:val="fr-CA"/>
        </w:rPr>
        <w:t>’</w:t>
      </w:r>
      <w:r>
        <w:rPr>
          <w:color w:val="000000"/>
          <w:lang w:val="fr-CA"/>
        </w:rPr>
        <w:t xml:space="preserve">indication contraire </w:t>
      </w:r>
      <w:r w:rsidR="00930FCE">
        <w:rPr>
          <w:color w:val="000000"/>
          <w:lang w:val="fr-CA"/>
        </w:rPr>
        <w:t>voulant</w:t>
      </w:r>
      <w:r>
        <w:rPr>
          <w:color w:val="000000"/>
          <w:lang w:val="fr-CA"/>
        </w:rPr>
        <w:t xml:space="preserve"> qu</w:t>
      </w:r>
      <w:r w:rsidR="00930FCE">
        <w:rPr>
          <w:color w:val="000000"/>
          <w:lang w:val="fr-CA"/>
        </w:rPr>
        <w:t>’</w:t>
      </w:r>
      <w:r>
        <w:rPr>
          <w:color w:val="000000"/>
          <w:lang w:val="fr-CA"/>
        </w:rPr>
        <w:t xml:space="preserve">elles </w:t>
      </w:r>
      <w:r w:rsidR="00930FCE">
        <w:rPr>
          <w:color w:val="000000"/>
          <w:lang w:val="fr-CA"/>
        </w:rPr>
        <w:t xml:space="preserve">soient </w:t>
      </w:r>
      <w:r>
        <w:rPr>
          <w:color w:val="000000"/>
          <w:lang w:val="fr-CA"/>
        </w:rPr>
        <w:t>fondées sur des renseignements ou des croyances.</w:t>
      </w:r>
    </w:p>
    <w:p w14:paraId="0A6D13C6" w14:textId="77777777" w:rsidR="00CC5ADA" w:rsidRPr="00FF4B48" w:rsidRDefault="005D6916">
      <w:pPr>
        <w:rPr>
          <w:color w:val="000000"/>
          <w:lang w:val="en-GB"/>
        </w:rPr>
      </w:pPr>
    </w:p>
    <w:p w14:paraId="159C3E9E" w14:textId="77777777" w:rsidR="00CC5ADA" w:rsidRPr="00FF4B48" w:rsidRDefault="00693F75">
      <w:pPr>
        <w:rPr>
          <w:color w:val="000000"/>
          <w:lang w:val="en-GB"/>
        </w:rPr>
      </w:pPr>
      <w:r w:rsidRPr="00FF4B48">
        <w:rPr>
          <w:color w:val="000000"/>
          <w:lang w:val="fr-CA"/>
        </w:rPr>
        <w:t>4.  Je déclare, dans cet affidavit, la source de tout renseignement qui n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>est pas fondée sur ma connaissance directe, et je déclare ma croyance à l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>égard de la source.</w:t>
      </w:r>
    </w:p>
    <w:p w14:paraId="261AE2E8" w14:textId="77777777" w:rsidR="00CC5ADA" w:rsidRPr="00FF4B48" w:rsidRDefault="005D6916">
      <w:pPr>
        <w:rPr>
          <w:color w:val="000000"/>
          <w:lang w:val="en-GB"/>
        </w:rPr>
      </w:pPr>
    </w:p>
    <w:p w14:paraId="707F97E6" w14:textId="77777777" w:rsidR="00CC5ADA" w:rsidRPr="00FF4B48" w:rsidRDefault="00693F75">
      <w:pPr>
        <w:rPr>
          <w:color w:val="000000"/>
          <w:lang w:val="en-GB"/>
        </w:rPr>
      </w:pPr>
      <w:r w:rsidRPr="00FF4B48">
        <w:rPr>
          <w:b/>
          <w:bCs/>
          <w:color w:val="000000"/>
          <w:lang w:val="fr-CA"/>
        </w:rPr>
        <w:t>Requête, compétence et détails du mariage</w:t>
      </w:r>
      <w:r w:rsidRPr="00FF4B48">
        <w:rPr>
          <w:color w:val="000000"/>
          <w:lang w:val="fr-CA"/>
        </w:rPr>
        <w:t xml:space="preserve"> </w:t>
      </w:r>
    </w:p>
    <w:p w14:paraId="69F3468B" w14:textId="77777777" w:rsidR="00CC5ADA" w:rsidRPr="00FF4B48" w:rsidRDefault="005D6916">
      <w:pPr>
        <w:rPr>
          <w:color w:val="000000"/>
          <w:lang w:val="en-GB"/>
        </w:rPr>
      </w:pPr>
    </w:p>
    <w:p w14:paraId="34E6233B" w14:textId="77777777" w:rsidR="00CC5ADA" w:rsidRPr="00FF4B48" w:rsidRDefault="00693F75">
      <w:pPr>
        <w:rPr>
          <w:color w:val="000000"/>
          <w:lang w:val="en-GB"/>
        </w:rPr>
      </w:pPr>
      <w:r>
        <w:rPr>
          <w:color w:val="000000"/>
          <w:lang w:val="fr-CA"/>
        </w:rPr>
        <w:t>5a. Je confirme que les tous les renseignements contenus dans la demande de divorce sont véridiques et exacts au mieux de ma connaissance [. /</w:t>
      </w:r>
      <w:r>
        <w:rPr>
          <w:i/>
          <w:iCs/>
          <w:color w:val="000000"/>
          <w:lang w:val="fr-CA"/>
        </w:rPr>
        <w:t>à l</w:t>
      </w:r>
      <w:r w:rsidR="00930FCE">
        <w:rPr>
          <w:i/>
          <w:iCs/>
          <w:color w:val="000000"/>
          <w:lang w:val="fr-CA"/>
        </w:rPr>
        <w:t>’</w:t>
      </w:r>
      <w:r>
        <w:rPr>
          <w:i/>
          <w:iCs/>
          <w:color w:val="000000"/>
          <w:lang w:val="fr-CA"/>
        </w:rPr>
        <w:t>exception des corrections ou changements suivants :</w:t>
      </w:r>
      <w:r>
        <w:rPr>
          <w:color w:val="000000"/>
          <w:lang w:val="fr-CA"/>
        </w:rPr>
        <w:t xml:space="preserve">   fournir les détails </w:t>
      </w:r>
      <w:proofErr w:type="gramStart"/>
      <w:r>
        <w:rPr>
          <w:color w:val="000000"/>
          <w:lang w:val="fr-CA"/>
        </w:rPr>
        <w:t xml:space="preserve">  ,</w:t>
      </w:r>
      <w:proofErr w:type="gramEnd"/>
      <w:r>
        <w:rPr>
          <w:color w:val="000000"/>
          <w:lang w:val="fr-CA"/>
        </w:rPr>
        <w:t>]  et que [nom]   vit dans la</w:t>
      </w:r>
      <w:r>
        <w:rPr>
          <w:color w:val="000000"/>
          <w:lang w:val="fr-CA"/>
        </w:rPr>
        <w:tab/>
        <w:t>[</w:t>
      </w:r>
      <w:r w:rsidR="000D0D2C">
        <w:rPr>
          <w:color w:val="000000"/>
          <w:lang w:val="fr-CA"/>
        </w:rPr>
        <w:t>collectivité</w:t>
      </w:r>
      <w:r>
        <w:rPr>
          <w:color w:val="000000"/>
          <w:lang w:val="fr-CA"/>
        </w:rPr>
        <w:t xml:space="preserve">]            , </w:t>
      </w:r>
      <w:r>
        <w:rPr>
          <w:color w:val="000000"/>
          <w:lang w:val="fr-CA"/>
        </w:rPr>
        <w:lastRenderedPageBreak/>
        <w:t>et que [nom]   vit dans la</w:t>
      </w:r>
      <w:r>
        <w:rPr>
          <w:color w:val="000000"/>
          <w:lang w:val="fr-CA"/>
        </w:rPr>
        <w:tab/>
        <w:t>[</w:t>
      </w:r>
      <w:r w:rsidR="000D0D2C">
        <w:rPr>
          <w:color w:val="000000"/>
          <w:lang w:val="fr-CA"/>
        </w:rPr>
        <w:t>collectivité</w:t>
      </w:r>
      <w:r>
        <w:rPr>
          <w:color w:val="000000"/>
          <w:lang w:val="fr-CA"/>
        </w:rPr>
        <w:t xml:space="preserve">]               .   </w:t>
      </w:r>
    </w:p>
    <w:p w14:paraId="7BE25503" w14:textId="77777777" w:rsidR="00CC5ADA" w:rsidRPr="00FF4B48" w:rsidRDefault="005D6916">
      <w:pPr>
        <w:rPr>
          <w:color w:val="000000"/>
          <w:lang w:val="en-GB"/>
        </w:rPr>
      </w:pPr>
    </w:p>
    <w:p w14:paraId="34E45857" w14:textId="77777777" w:rsidR="00CC5ADA" w:rsidRPr="00FF4B48" w:rsidRDefault="005D6916">
      <w:pPr>
        <w:rPr>
          <w:color w:val="000000"/>
          <w:lang w:val="en-GB"/>
        </w:rPr>
        <w:sectPr w:rsidR="00CC5ADA" w:rsidRPr="00FF4B48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371DCC03" w14:textId="77777777" w:rsidR="00CC5ADA" w:rsidRPr="00FF4B48" w:rsidRDefault="00693F75">
      <w:pPr>
        <w:rPr>
          <w:color w:val="000000"/>
        </w:rPr>
      </w:pPr>
      <w:r w:rsidRPr="00FF4B48">
        <w:rPr>
          <w:color w:val="000000"/>
          <w:lang w:val="fr-CA"/>
        </w:rPr>
        <w:t>5b.  [</w:t>
      </w:r>
      <w:r w:rsidRPr="00FF4B48">
        <w:rPr>
          <w:i/>
          <w:iCs/>
          <w:color w:val="000000"/>
          <w:lang w:val="fr-CA"/>
        </w:rPr>
        <w:t>Le requérant/</w:t>
      </w:r>
      <w:proofErr w:type="gramStart"/>
      <w:r w:rsidRPr="00FF4B48">
        <w:rPr>
          <w:i/>
          <w:iCs/>
          <w:color w:val="000000"/>
          <w:lang w:val="fr-CA"/>
        </w:rPr>
        <w:t>L</w:t>
      </w:r>
      <w:r w:rsidR="00930FCE">
        <w:rPr>
          <w:i/>
          <w:iCs/>
          <w:color w:val="000000"/>
          <w:lang w:val="fr-CA"/>
        </w:rPr>
        <w:t>’</w:t>
      </w:r>
      <w:r w:rsidRPr="00FF4B48">
        <w:rPr>
          <w:i/>
          <w:iCs/>
          <w:color w:val="000000"/>
          <w:lang w:val="fr-CA"/>
        </w:rPr>
        <w:t>intimé</w:t>
      </w:r>
      <w:r w:rsidRPr="00FF4B48">
        <w:rPr>
          <w:color w:val="000000"/>
          <w:lang w:val="fr-CA"/>
        </w:rPr>
        <w:t xml:space="preserve">]   </w:t>
      </w:r>
      <w:proofErr w:type="gramEnd"/>
      <w:r w:rsidRPr="00FF4B48">
        <w:rPr>
          <w:color w:val="000000"/>
          <w:lang w:val="fr-CA"/>
        </w:rPr>
        <w:t>[nom]      a résidé normalement en Nouvelle-Écosse pendant au moins un an avant le jour de la signature de la présente demande, et plus particulièrement depuis le</w:t>
      </w:r>
      <w:r w:rsidRPr="00FF4B48">
        <w:rPr>
          <w:color w:val="000000"/>
          <w:lang w:val="fr-CA"/>
        </w:rPr>
        <w:tab/>
      </w:r>
      <w:r w:rsidRPr="00FF4B48">
        <w:rPr>
          <w:color w:val="000000"/>
          <w:lang w:val="fr-CA"/>
        </w:rPr>
        <w:tab/>
      </w:r>
      <w:r w:rsidRPr="00FF4B48">
        <w:rPr>
          <w:color w:val="000000"/>
          <w:lang w:val="fr-CA"/>
        </w:rPr>
        <w:tab/>
        <w:t xml:space="preserve">   .</w:t>
      </w:r>
    </w:p>
    <w:p w14:paraId="0D2850BB" w14:textId="77777777" w:rsidR="00CC5ADA" w:rsidRPr="00FF4B48" w:rsidRDefault="005D6916">
      <w:pPr>
        <w:rPr>
          <w:color w:val="000000"/>
        </w:rPr>
      </w:pPr>
    </w:p>
    <w:p w14:paraId="5EADCDE7" w14:textId="77777777" w:rsidR="00CC5ADA" w:rsidRPr="00FF4B48" w:rsidRDefault="00693F75">
      <w:pPr>
        <w:rPr>
          <w:color w:val="000000"/>
        </w:rPr>
      </w:pPr>
      <w:r w:rsidRPr="00FF4B48">
        <w:rPr>
          <w:color w:val="000000"/>
          <w:lang w:val="fr-CA"/>
        </w:rPr>
        <w:t>5c.  Les détails du mariage sont les suivants :</w:t>
      </w:r>
    </w:p>
    <w:p w14:paraId="4CC10B0E" w14:textId="77777777" w:rsidR="00CC5ADA" w:rsidRPr="00FF4B48" w:rsidRDefault="005D6916">
      <w:pPr>
        <w:rPr>
          <w:color w:val="000000"/>
        </w:rPr>
      </w:pPr>
    </w:p>
    <w:p w14:paraId="24D206C2" w14:textId="77777777" w:rsidR="00CC5ADA" w:rsidRPr="00FF4B48" w:rsidRDefault="00693F75">
      <w:pPr>
        <w:tabs>
          <w:tab w:val="left" w:pos="-1440"/>
        </w:tabs>
        <w:ind w:left="1440" w:hanging="720"/>
        <w:rPr>
          <w:color w:val="000000"/>
        </w:rPr>
      </w:pPr>
      <w:r w:rsidRPr="00FF4B48">
        <w:rPr>
          <w:rFonts w:ascii="WP TypographicSymbols" w:hAnsi="WP TypographicSymbols"/>
          <w:color w:val="000000"/>
          <w:lang w:val="fr-CA"/>
        </w:rPr>
        <w:t>$</w:t>
      </w:r>
      <w:r w:rsidRPr="00FF4B48">
        <w:rPr>
          <w:color w:val="000000"/>
          <w:lang w:val="fr-CA"/>
        </w:rPr>
        <w:tab/>
        <w:t>Date du mariage :</w:t>
      </w:r>
    </w:p>
    <w:p w14:paraId="2859FED2" w14:textId="77777777" w:rsidR="00CC5ADA" w:rsidRPr="00FF4B48" w:rsidRDefault="005D6916">
      <w:pPr>
        <w:rPr>
          <w:color w:val="000000"/>
        </w:rPr>
      </w:pPr>
    </w:p>
    <w:p w14:paraId="1F917690" w14:textId="77777777" w:rsidR="00CC5ADA" w:rsidRPr="00FF4B48" w:rsidRDefault="00693F75">
      <w:pPr>
        <w:tabs>
          <w:tab w:val="left" w:pos="-1440"/>
        </w:tabs>
        <w:ind w:left="1440" w:hanging="720"/>
        <w:rPr>
          <w:color w:val="000000"/>
        </w:rPr>
      </w:pPr>
      <w:r w:rsidRPr="00FF4B48">
        <w:rPr>
          <w:rFonts w:ascii="WP TypographicSymbols" w:hAnsi="WP TypographicSymbols"/>
          <w:color w:val="000000"/>
          <w:lang w:val="fr-CA"/>
        </w:rPr>
        <w:t>$</w:t>
      </w:r>
      <w:r w:rsidRPr="00FF4B48">
        <w:rPr>
          <w:color w:val="000000"/>
          <w:lang w:val="fr-CA"/>
        </w:rPr>
        <w:tab/>
        <w:t>Lieu du mariage :</w:t>
      </w:r>
    </w:p>
    <w:p w14:paraId="2A7E359A" w14:textId="77777777" w:rsidR="00CC5ADA" w:rsidRPr="00FF4B48" w:rsidRDefault="005D6916">
      <w:pPr>
        <w:rPr>
          <w:color w:val="000000"/>
        </w:rPr>
      </w:pPr>
    </w:p>
    <w:p w14:paraId="46DB0CC4" w14:textId="77777777" w:rsidR="00CC5ADA" w:rsidRPr="00FF4B48" w:rsidRDefault="00693F75">
      <w:pPr>
        <w:tabs>
          <w:tab w:val="left" w:pos="-1440"/>
        </w:tabs>
        <w:ind w:left="1440" w:hanging="720"/>
        <w:rPr>
          <w:color w:val="000000"/>
        </w:rPr>
      </w:pPr>
      <w:r w:rsidRPr="00FF4B48">
        <w:rPr>
          <w:rFonts w:ascii="WP TypographicSymbols" w:hAnsi="WP TypographicSymbols"/>
          <w:color w:val="000000"/>
          <w:lang w:val="fr-CA"/>
        </w:rPr>
        <w:t>$</w:t>
      </w:r>
      <w:r w:rsidRPr="00FF4B48">
        <w:rPr>
          <w:color w:val="000000"/>
          <w:lang w:val="fr-CA"/>
        </w:rPr>
        <w:tab/>
        <w:t>Noms de famille avant le mariage</w:t>
      </w:r>
    </w:p>
    <w:p w14:paraId="5C85A167" w14:textId="77777777" w:rsidR="00CC5ADA" w:rsidRPr="00FF4B48" w:rsidRDefault="00693F75">
      <w:pPr>
        <w:ind w:left="1440"/>
        <w:rPr>
          <w:color w:val="000000"/>
        </w:rPr>
      </w:pPr>
      <w:r>
        <w:rPr>
          <w:color w:val="000000"/>
          <w:lang w:val="fr-CA"/>
        </w:rPr>
        <w:t>Le requérant :</w:t>
      </w:r>
    </w:p>
    <w:p w14:paraId="0D8DE355" w14:textId="77777777" w:rsidR="00CC5ADA" w:rsidRPr="00FF4B48" w:rsidRDefault="000D0D2C">
      <w:pPr>
        <w:ind w:left="1440"/>
        <w:rPr>
          <w:color w:val="000000"/>
        </w:rPr>
      </w:pPr>
      <w:r>
        <w:rPr>
          <w:color w:val="000000"/>
          <w:lang w:val="fr-CA"/>
        </w:rPr>
        <w:t>L</w:t>
      </w:r>
      <w:r w:rsidR="00930FCE">
        <w:rPr>
          <w:color w:val="000000"/>
          <w:lang w:val="fr-CA"/>
        </w:rPr>
        <w:t>’</w:t>
      </w:r>
      <w:r w:rsidR="00693F75">
        <w:rPr>
          <w:color w:val="000000"/>
          <w:lang w:val="fr-CA"/>
        </w:rPr>
        <w:t>intimé :</w:t>
      </w:r>
    </w:p>
    <w:p w14:paraId="1756F179" w14:textId="77777777" w:rsidR="00CC5ADA" w:rsidRPr="00FF4B48" w:rsidRDefault="005D6916">
      <w:pPr>
        <w:rPr>
          <w:color w:val="000000"/>
        </w:rPr>
      </w:pPr>
    </w:p>
    <w:p w14:paraId="7D7A6E45" w14:textId="77777777" w:rsidR="00CC5ADA" w:rsidRPr="00FF4B48" w:rsidRDefault="00693F75">
      <w:pPr>
        <w:tabs>
          <w:tab w:val="left" w:pos="-1440"/>
        </w:tabs>
        <w:ind w:left="1440" w:hanging="720"/>
        <w:rPr>
          <w:color w:val="000000"/>
        </w:rPr>
      </w:pPr>
      <w:r w:rsidRPr="00FF4B48">
        <w:rPr>
          <w:rFonts w:ascii="WP TypographicSymbols" w:hAnsi="WP TypographicSymbols"/>
          <w:color w:val="000000"/>
          <w:lang w:val="fr-CA"/>
        </w:rPr>
        <w:t>$</w:t>
      </w:r>
      <w:r w:rsidRPr="00FF4B48">
        <w:rPr>
          <w:color w:val="000000"/>
          <w:lang w:val="fr-CA"/>
        </w:rPr>
        <w:tab/>
        <w:t>Noms de famille sur le certificat de naissance</w:t>
      </w:r>
    </w:p>
    <w:p w14:paraId="5CE53990" w14:textId="77777777" w:rsidR="007A33F5" w:rsidRPr="00FF4B48" w:rsidRDefault="00693F75" w:rsidP="007A33F5">
      <w:pPr>
        <w:ind w:left="1440"/>
        <w:rPr>
          <w:color w:val="000000"/>
        </w:rPr>
      </w:pPr>
      <w:r>
        <w:rPr>
          <w:color w:val="000000"/>
          <w:lang w:val="fr-CA"/>
        </w:rPr>
        <w:t>Le requérant :</w:t>
      </w:r>
    </w:p>
    <w:p w14:paraId="60DE23C0" w14:textId="77777777" w:rsidR="007A33F5" w:rsidRPr="00FF4B48" w:rsidRDefault="000D0D2C" w:rsidP="007A33F5">
      <w:pPr>
        <w:ind w:left="1440"/>
        <w:rPr>
          <w:color w:val="000000"/>
        </w:rPr>
      </w:pPr>
      <w:r>
        <w:rPr>
          <w:color w:val="000000"/>
          <w:lang w:val="fr-CA"/>
        </w:rPr>
        <w:t>L</w:t>
      </w:r>
      <w:r w:rsidR="00930FCE">
        <w:rPr>
          <w:color w:val="000000"/>
          <w:lang w:val="fr-CA"/>
        </w:rPr>
        <w:t>’</w:t>
      </w:r>
      <w:r w:rsidR="00693F75">
        <w:rPr>
          <w:color w:val="000000"/>
          <w:lang w:val="fr-CA"/>
        </w:rPr>
        <w:t>intimé :</w:t>
      </w:r>
    </w:p>
    <w:p w14:paraId="450E5FCE" w14:textId="77777777" w:rsidR="00CC5ADA" w:rsidRPr="00FF4B48" w:rsidRDefault="005D6916">
      <w:pPr>
        <w:rPr>
          <w:color w:val="000000"/>
        </w:rPr>
      </w:pPr>
    </w:p>
    <w:p w14:paraId="537E409F" w14:textId="77777777" w:rsidR="00CC5ADA" w:rsidRPr="00FF4B48" w:rsidRDefault="00693F75">
      <w:pPr>
        <w:tabs>
          <w:tab w:val="left" w:pos="-1440"/>
        </w:tabs>
        <w:ind w:left="1440" w:hanging="720"/>
        <w:rPr>
          <w:color w:val="000000"/>
        </w:rPr>
      </w:pPr>
      <w:r w:rsidRPr="00FF4B48">
        <w:rPr>
          <w:rFonts w:ascii="WP TypographicSymbols" w:hAnsi="WP TypographicSymbols"/>
          <w:color w:val="000000"/>
          <w:lang w:val="fr-CA"/>
        </w:rPr>
        <w:t>$</w:t>
      </w:r>
      <w:r w:rsidRPr="00FF4B48">
        <w:rPr>
          <w:color w:val="000000"/>
          <w:lang w:val="fr-CA"/>
        </w:rPr>
        <w:tab/>
        <w:t>Statut matrimonial durant le mariage</w:t>
      </w:r>
    </w:p>
    <w:p w14:paraId="2D81E4FC" w14:textId="77777777" w:rsidR="007A33F5" w:rsidRPr="00FF4B48" w:rsidRDefault="00693F75" w:rsidP="007A33F5">
      <w:pPr>
        <w:ind w:left="1440"/>
        <w:rPr>
          <w:color w:val="000000"/>
        </w:rPr>
      </w:pPr>
      <w:r>
        <w:rPr>
          <w:color w:val="000000"/>
          <w:lang w:val="fr-CA"/>
        </w:rPr>
        <w:t>Le requérant :</w:t>
      </w:r>
    </w:p>
    <w:p w14:paraId="6B3A6D7D" w14:textId="77777777" w:rsidR="007A33F5" w:rsidRPr="00FF4B48" w:rsidRDefault="000D0D2C" w:rsidP="007A33F5">
      <w:pPr>
        <w:ind w:left="1440"/>
        <w:rPr>
          <w:color w:val="000000"/>
        </w:rPr>
      </w:pPr>
      <w:r>
        <w:rPr>
          <w:color w:val="000000"/>
          <w:lang w:val="fr-CA"/>
        </w:rPr>
        <w:t>L</w:t>
      </w:r>
      <w:r w:rsidR="00930FCE">
        <w:rPr>
          <w:color w:val="000000"/>
          <w:lang w:val="fr-CA"/>
        </w:rPr>
        <w:t>’</w:t>
      </w:r>
      <w:r w:rsidR="00693F75">
        <w:rPr>
          <w:color w:val="000000"/>
          <w:lang w:val="fr-CA"/>
        </w:rPr>
        <w:t>intimé :</w:t>
      </w:r>
    </w:p>
    <w:p w14:paraId="3B873B5D" w14:textId="77777777" w:rsidR="00CC5ADA" w:rsidRPr="00FF4B48" w:rsidRDefault="005D6916">
      <w:pPr>
        <w:rPr>
          <w:color w:val="000000"/>
        </w:rPr>
      </w:pPr>
    </w:p>
    <w:p w14:paraId="4DFD2870" w14:textId="77777777" w:rsidR="00CC5ADA" w:rsidRPr="00FF4B48" w:rsidRDefault="00693F75">
      <w:pPr>
        <w:tabs>
          <w:tab w:val="left" w:pos="-1440"/>
        </w:tabs>
        <w:ind w:left="1440" w:hanging="720"/>
        <w:rPr>
          <w:color w:val="000000"/>
        </w:rPr>
      </w:pPr>
      <w:r w:rsidRPr="00FF4B48">
        <w:rPr>
          <w:rFonts w:ascii="WP TypographicSymbols" w:hAnsi="WP TypographicSymbols"/>
          <w:color w:val="000000"/>
          <w:lang w:val="fr-CA"/>
        </w:rPr>
        <w:t>$</w:t>
      </w:r>
      <w:r w:rsidRPr="00FF4B48">
        <w:rPr>
          <w:color w:val="000000"/>
          <w:lang w:val="fr-CA"/>
        </w:rPr>
        <w:tab/>
        <w:t>Lieu et date de naissance</w:t>
      </w:r>
    </w:p>
    <w:p w14:paraId="04053FBC" w14:textId="77777777" w:rsidR="007A33F5" w:rsidRPr="00FF4B48" w:rsidRDefault="00693F75" w:rsidP="007A33F5">
      <w:pPr>
        <w:ind w:left="1440"/>
        <w:rPr>
          <w:color w:val="000000"/>
        </w:rPr>
      </w:pPr>
      <w:r>
        <w:rPr>
          <w:color w:val="000000"/>
          <w:lang w:val="fr-CA"/>
        </w:rPr>
        <w:t>Le requérant :</w:t>
      </w:r>
    </w:p>
    <w:p w14:paraId="586ACA1D" w14:textId="77777777" w:rsidR="007A33F5" w:rsidRPr="00FF4B48" w:rsidRDefault="000D0D2C" w:rsidP="007A33F5">
      <w:pPr>
        <w:ind w:left="1440"/>
        <w:rPr>
          <w:color w:val="000000"/>
        </w:rPr>
      </w:pPr>
      <w:r>
        <w:rPr>
          <w:color w:val="000000"/>
          <w:lang w:val="fr-CA"/>
        </w:rPr>
        <w:t>L</w:t>
      </w:r>
      <w:r w:rsidR="00930FCE">
        <w:rPr>
          <w:color w:val="000000"/>
          <w:lang w:val="fr-CA"/>
        </w:rPr>
        <w:t>’</w:t>
      </w:r>
      <w:r w:rsidR="00693F75">
        <w:rPr>
          <w:color w:val="000000"/>
          <w:lang w:val="fr-CA"/>
        </w:rPr>
        <w:t>intimé :</w:t>
      </w:r>
    </w:p>
    <w:p w14:paraId="13D8AAEE" w14:textId="77777777" w:rsidR="00CC5ADA" w:rsidRPr="00FF4B48" w:rsidRDefault="00693F75">
      <w:pPr>
        <w:ind w:left="1440"/>
        <w:rPr>
          <w:color w:val="000000"/>
        </w:rPr>
      </w:pPr>
      <w:r w:rsidRPr="00FF4B48">
        <w:rPr>
          <w:color w:val="000000"/>
          <w:lang w:val="fr-CA"/>
        </w:rPr>
        <w:tab/>
      </w:r>
      <w:r w:rsidRPr="00FF4B48">
        <w:rPr>
          <w:color w:val="000000"/>
          <w:lang w:val="fr-CA"/>
        </w:rPr>
        <w:tab/>
      </w:r>
      <w:r w:rsidRPr="00FF4B48">
        <w:rPr>
          <w:color w:val="000000"/>
          <w:lang w:val="fr-CA"/>
        </w:rPr>
        <w:tab/>
        <w:t xml:space="preserve">   .</w:t>
      </w:r>
    </w:p>
    <w:p w14:paraId="7A22319E" w14:textId="77777777" w:rsidR="00CC5ADA" w:rsidRPr="00FF4B48" w:rsidRDefault="005D6916">
      <w:pPr>
        <w:rPr>
          <w:b/>
          <w:bCs/>
          <w:color w:val="000000"/>
        </w:rPr>
      </w:pPr>
    </w:p>
    <w:p w14:paraId="0CD66D58" w14:textId="77777777" w:rsidR="00CC5ADA" w:rsidRPr="00FF4B48" w:rsidRDefault="00693F75">
      <w:pPr>
        <w:rPr>
          <w:color w:val="000000"/>
        </w:rPr>
      </w:pPr>
      <w:r w:rsidRPr="00FF4B48">
        <w:rPr>
          <w:b/>
          <w:bCs/>
          <w:color w:val="000000"/>
          <w:lang w:val="fr-CA"/>
        </w:rPr>
        <w:t>États financiers</w:t>
      </w:r>
    </w:p>
    <w:p w14:paraId="192D6EA9" w14:textId="77777777" w:rsidR="00CC5ADA" w:rsidRPr="00FF4B48" w:rsidRDefault="005D6916">
      <w:pPr>
        <w:rPr>
          <w:color w:val="000000"/>
        </w:rPr>
      </w:pPr>
    </w:p>
    <w:p w14:paraId="7EFB0AE1" w14:textId="77777777" w:rsidR="00CC5ADA" w:rsidRPr="00FF4B48" w:rsidRDefault="00693F75">
      <w:pPr>
        <w:rPr>
          <w:color w:val="000000"/>
        </w:rPr>
      </w:pPr>
      <w:r w:rsidRPr="00FF4B48">
        <w:rPr>
          <w:color w:val="000000"/>
          <w:lang w:val="fr-CA"/>
        </w:rPr>
        <w:t xml:space="preserve">6.  Les états financiers déposés demeurent véridiques et exacts au mieux de </w:t>
      </w:r>
      <w:r w:rsidR="000D0D2C">
        <w:rPr>
          <w:color w:val="000000"/>
          <w:lang w:val="fr-CA"/>
        </w:rPr>
        <w:t>ma</w:t>
      </w:r>
      <w:r w:rsidRPr="00FF4B48">
        <w:rPr>
          <w:color w:val="000000"/>
          <w:lang w:val="fr-CA"/>
        </w:rPr>
        <w:t xml:space="preserve"> connaissance [</w:t>
      </w:r>
      <w:r w:rsidRPr="00FF4B48">
        <w:rPr>
          <w:i/>
          <w:iCs/>
          <w:color w:val="000000"/>
          <w:lang w:val="fr-CA"/>
        </w:rPr>
        <w:t>. / à l</w:t>
      </w:r>
      <w:r w:rsidR="00930FCE">
        <w:rPr>
          <w:i/>
          <w:iCs/>
          <w:color w:val="000000"/>
          <w:lang w:val="fr-CA"/>
        </w:rPr>
        <w:t>’</w:t>
      </w:r>
      <w:r w:rsidRPr="00FF4B48">
        <w:rPr>
          <w:i/>
          <w:iCs/>
          <w:color w:val="000000"/>
          <w:lang w:val="fr-CA"/>
        </w:rPr>
        <w:t xml:space="preserve">exception des corrections ou changements suivants : </w:t>
      </w:r>
      <w:r w:rsidRPr="00FF4B48">
        <w:rPr>
          <w:color w:val="000000"/>
          <w:lang w:val="fr-CA"/>
        </w:rPr>
        <w:t xml:space="preserve">fournir les détails </w:t>
      </w:r>
      <w:proofErr w:type="gramStart"/>
      <w:r w:rsidRPr="00FF4B48">
        <w:rPr>
          <w:color w:val="000000"/>
          <w:lang w:val="fr-CA"/>
        </w:rPr>
        <w:t xml:space="preserve">  .</w:t>
      </w:r>
      <w:proofErr w:type="gramEnd"/>
      <w:r w:rsidRPr="00FF4B48">
        <w:rPr>
          <w:color w:val="000000"/>
          <w:lang w:val="fr-CA"/>
        </w:rPr>
        <w:t>]</w:t>
      </w:r>
    </w:p>
    <w:p w14:paraId="7FDD507F" w14:textId="77777777" w:rsidR="00CC5ADA" w:rsidRPr="00FF4B48" w:rsidRDefault="005D6916">
      <w:pPr>
        <w:rPr>
          <w:color w:val="000000"/>
          <w:lang w:val="en-GB"/>
        </w:rPr>
      </w:pPr>
    </w:p>
    <w:p w14:paraId="68661497" w14:textId="77777777" w:rsidR="00CC5ADA" w:rsidRPr="00FF4B48" w:rsidRDefault="00693F75">
      <w:pPr>
        <w:rPr>
          <w:color w:val="000000"/>
          <w:lang w:val="en-GB"/>
        </w:rPr>
      </w:pPr>
      <w:r w:rsidRPr="00FF4B48">
        <w:rPr>
          <w:b/>
          <w:bCs/>
          <w:color w:val="000000"/>
          <w:lang w:val="fr-CA"/>
        </w:rPr>
        <w:t>Réconciliation</w:t>
      </w:r>
    </w:p>
    <w:p w14:paraId="2F30D9D2" w14:textId="77777777" w:rsidR="00CC5ADA" w:rsidRPr="00FF4B48" w:rsidRDefault="005D6916">
      <w:pPr>
        <w:rPr>
          <w:color w:val="000000"/>
          <w:lang w:val="en-GB"/>
        </w:rPr>
      </w:pPr>
    </w:p>
    <w:p w14:paraId="00211586" w14:textId="77777777" w:rsidR="00CC5ADA" w:rsidRPr="00FF4B48" w:rsidRDefault="00693F75">
      <w:pPr>
        <w:rPr>
          <w:color w:val="000000"/>
          <w:lang w:val="en-GB"/>
        </w:rPr>
      </w:pPr>
      <w:r w:rsidRPr="00FF4B48">
        <w:rPr>
          <w:color w:val="000000"/>
          <w:lang w:val="fr-CA"/>
        </w:rPr>
        <w:t>7.  Il n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>y a aucune possibilité de réconciliation entre l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>intimé et moi.</w:t>
      </w:r>
    </w:p>
    <w:p w14:paraId="10436D0E" w14:textId="77777777" w:rsidR="00CC5ADA" w:rsidRPr="00FF4B48" w:rsidRDefault="005D6916">
      <w:pPr>
        <w:rPr>
          <w:color w:val="000000"/>
          <w:lang w:val="en-GB"/>
        </w:rPr>
      </w:pPr>
    </w:p>
    <w:p w14:paraId="05BB6E7C" w14:textId="77777777" w:rsidR="00CC5ADA" w:rsidRPr="00FF4B48" w:rsidRDefault="00693F75">
      <w:pPr>
        <w:rPr>
          <w:color w:val="000000"/>
          <w:lang w:val="en-GB"/>
        </w:rPr>
      </w:pPr>
      <w:r w:rsidRPr="00FF4B48">
        <w:rPr>
          <w:b/>
          <w:bCs/>
          <w:color w:val="000000"/>
          <w:lang w:val="fr-CA"/>
        </w:rPr>
        <w:t>Motif</w:t>
      </w:r>
    </w:p>
    <w:p w14:paraId="028A35F7" w14:textId="77777777" w:rsidR="00CC5ADA" w:rsidRPr="00FF4B48" w:rsidRDefault="005D6916">
      <w:pPr>
        <w:rPr>
          <w:color w:val="000000"/>
          <w:lang w:val="en-GB"/>
        </w:rPr>
      </w:pPr>
    </w:p>
    <w:p w14:paraId="0B450321" w14:textId="77777777" w:rsidR="00CC5ADA" w:rsidRPr="00FF4B48" w:rsidRDefault="00693F75">
      <w:pPr>
        <w:rPr>
          <w:color w:val="000000"/>
          <w:lang w:val="en-GB"/>
        </w:rPr>
      </w:pPr>
      <w:r w:rsidRPr="00FF4B48">
        <w:rPr>
          <w:color w:val="000000"/>
          <w:lang w:val="fr-CA"/>
        </w:rPr>
        <w:t>8. Je demande le divorce de l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>intimé pour cause d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>échec permanent du mariage et, plus particulièrement, parce que l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>intimé et moi vivons séparément depuis</w:t>
      </w:r>
      <w:proofErr w:type="gramStart"/>
      <w:r w:rsidRPr="00FF4B48">
        <w:rPr>
          <w:color w:val="000000"/>
          <w:lang w:val="fr-CA"/>
        </w:rPr>
        <w:t xml:space="preserve">   [</w:t>
      </w:r>
      <w:proofErr w:type="gramEnd"/>
      <w:r w:rsidRPr="00FF4B48">
        <w:rPr>
          <w:color w:val="000000"/>
          <w:lang w:val="fr-CA"/>
        </w:rPr>
        <w:t>date]   .  Nous vivions séparément à la date d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>introduction de l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>instance et avons vécu séparément pendant au moins un an immédiatement avant le prononcé de la décision sur l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>action en divorce.</w:t>
      </w:r>
    </w:p>
    <w:p w14:paraId="7195D013" w14:textId="77777777" w:rsidR="00CC5ADA" w:rsidRPr="00FF4B48" w:rsidRDefault="005D6916">
      <w:pPr>
        <w:rPr>
          <w:color w:val="000000"/>
          <w:lang w:val="en-GB"/>
        </w:rPr>
      </w:pPr>
    </w:p>
    <w:p w14:paraId="1B5C700C" w14:textId="77777777" w:rsidR="00CC5ADA" w:rsidRPr="00FF4B48" w:rsidRDefault="00693F75">
      <w:pPr>
        <w:rPr>
          <w:color w:val="000000"/>
          <w:lang w:val="en-GB"/>
        </w:rPr>
      </w:pPr>
      <w:r w:rsidRPr="00FF4B48">
        <w:rPr>
          <w:color w:val="000000"/>
          <w:lang w:val="fr-CA"/>
        </w:rPr>
        <w:t>[</w:t>
      </w:r>
      <w:proofErr w:type="gramStart"/>
      <w:r w:rsidRPr="00FF4B48">
        <w:rPr>
          <w:color w:val="000000"/>
          <w:lang w:val="fr-CA"/>
        </w:rPr>
        <w:t>ou</w:t>
      </w:r>
      <w:proofErr w:type="gramEnd"/>
      <w:r w:rsidRPr="00FF4B48">
        <w:rPr>
          <w:color w:val="000000"/>
          <w:lang w:val="fr-CA"/>
        </w:rPr>
        <w:t>]</w:t>
      </w:r>
    </w:p>
    <w:p w14:paraId="44434291" w14:textId="77777777" w:rsidR="00CC5ADA" w:rsidRPr="00FF4B48" w:rsidRDefault="005D6916">
      <w:pPr>
        <w:rPr>
          <w:color w:val="000000"/>
          <w:lang w:val="en-GB"/>
        </w:rPr>
      </w:pPr>
    </w:p>
    <w:p w14:paraId="635D9615" w14:textId="77777777" w:rsidR="00CC5ADA" w:rsidRPr="00FF4B48" w:rsidRDefault="005D6916">
      <w:pPr>
        <w:rPr>
          <w:color w:val="000000"/>
          <w:lang w:val="en-GB"/>
        </w:rPr>
        <w:sectPr w:rsidR="00CC5ADA" w:rsidRPr="00FF4B48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8538291" w14:textId="77777777" w:rsidR="00CC5ADA" w:rsidRDefault="00693F75">
      <w:pPr>
        <w:rPr>
          <w:color w:val="000000"/>
          <w:lang w:val="en-GB"/>
        </w:rPr>
      </w:pPr>
      <w:r w:rsidRPr="00FF4B48">
        <w:rPr>
          <w:color w:val="000000"/>
          <w:lang w:val="fr-CA"/>
        </w:rPr>
        <w:t>8.  Je demande le divorce de l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>intimé pour cause d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>échec permanent du mariage et, plus particulièrement, parce que l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>intimé m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>a traité avec une cruauté [</w:t>
      </w:r>
      <w:r w:rsidRPr="00FF4B48">
        <w:rPr>
          <w:i/>
          <w:iCs/>
          <w:color w:val="000000"/>
          <w:lang w:val="fr-CA"/>
        </w:rPr>
        <w:t>mentale/physique</w:t>
      </w:r>
      <w:r w:rsidRPr="00FF4B48">
        <w:rPr>
          <w:color w:val="000000"/>
          <w:lang w:val="fr-CA"/>
        </w:rPr>
        <w:t>] qui rend intolérable le maintien de la cohabitation.  [</w:t>
      </w:r>
      <w:proofErr w:type="gramStart"/>
      <w:r w:rsidRPr="00FF4B48">
        <w:rPr>
          <w:color w:val="000000"/>
          <w:lang w:val="fr-CA"/>
        </w:rPr>
        <w:t>fournir</w:t>
      </w:r>
      <w:proofErr w:type="gramEnd"/>
      <w:r w:rsidRPr="00FF4B48">
        <w:rPr>
          <w:color w:val="000000"/>
          <w:lang w:val="fr-CA"/>
        </w:rPr>
        <w:t xml:space="preserve"> des faits à l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 xml:space="preserve">appui ici]  </w:t>
      </w:r>
      <w:r w:rsidR="000D0D2C">
        <w:rPr>
          <w:color w:val="000000"/>
          <w:lang w:val="fr-CA"/>
        </w:rPr>
        <w:t>I</w:t>
      </w:r>
      <w:r w:rsidRPr="00FF4B48">
        <w:rPr>
          <w:color w:val="000000"/>
          <w:lang w:val="fr-CA"/>
        </w:rPr>
        <w:t>l n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>y a eu ni pardon ni connivence de ma part à l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>égard de la conduite qui constitue le fondement de cette cruauté.</w:t>
      </w:r>
    </w:p>
    <w:p w14:paraId="56C4AD78" w14:textId="77777777" w:rsidR="00937B9D" w:rsidRPr="00FF4B48" w:rsidRDefault="005D6916">
      <w:pPr>
        <w:rPr>
          <w:color w:val="000000"/>
          <w:lang w:val="en-GB"/>
        </w:rPr>
      </w:pPr>
    </w:p>
    <w:p w14:paraId="523FC8A8" w14:textId="77777777" w:rsidR="00CC5ADA" w:rsidRPr="00FF4B48" w:rsidRDefault="00693F75">
      <w:pPr>
        <w:rPr>
          <w:color w:val="000000"/>
          <w:lang w:val="en-GB"/>
        </w:rPr>
      </w:pPr>
      <w:r w:rsidRPr="00FF4B48">
        <w:rPr>
          <w:color w:val="000000"/>
          <w:lang w:val="fr-CA"/>
        </w:rPr>
        <w:t>[</w:t>
      </w:r>
      <w:proofErr w:type="gramStart"/>
      <w:r w:rsidRPr="00FF4B48">
        <w:rPr>
          <w:color w:val="000000"/>
          <w:lang w:val="fr-CA"/>
        </w:rPr>
        <w:t>ou</w:t>
      </w:r>
      <w:proofErr w:type="gramEnd"/>
      <w:r w:rsidRPr="00FF4B48">
        <w:rPr>
          <w:color w:val="000000"/>
          <w:lang w:val="fr-CA"/>
        </w:rPr>
        <w:t>]</w:t>
      </w:r>
    </w:p>
    <w:p w14:paraId="7401BCBB" w14:textId="77777777" w:rsidR="00CC5ADA" w:rsidRPr="00FF4B48" w:rsidRDefault="005D6916">
      <w:pPr>
        <w:rPr>
          <w:color w:val="000000"/>
          <w:lang w:val="en-GB"/>
        </w:rPr>
      </w:pPr>
    </w:p>
    <w:p w14:paraId="01B23AC3" w14:textId="77777777" w:rsidR="00CC5ADA" w:rsidRPr="00FF4B48" w:rsidRDefault="00693F75">
      <w:pPr>
        <w:rPr>
          <w:color w:val="000000"/>
          <w:lang w:val="en-GB"/>
        </w:rPr>
      </w:pPr>
      <w:r w:rsidRPr="00FF4B48">
        <w:rPr>
          <w:color w:val="000000"/>
          <w:lang w:val="fr-CA"/>
        </w:rPr>
        <w:t>8. Je demande le divorce de l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>intimé pour cause d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>échec permanent du mariage et, plus particulièrement, parce que l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>intimé a commis l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>adultère en ayant des relations sexuelles avec une autre personne pendant l</w:t>
      </w:r>
      <w:r w:rsidR="00930FCE">
        <w:rPr>
          <w:color w:val="000000"/>
          <w:lang w:val="fr-CA"/>
        </w:rPr>
        <w:t>e</w:t>
      </w:r>
      <w:r w:rsidRPr="00FF4B48">
        <w:rPr>
          <w:color w:val="000000"/>
          <w:lang w:val="fr-CA"/>
        </w:rPr>
        <w:t xml:space="preserve"> mariage.   [</w:t>
      </w:r>
      <w:proofErr w:type="gramStart"/>
      <w:r w:rsidRPr="00FF4B48">
        <w:rPr>
          <w:color w:val="000000"/>
          <w:lang w:val="fr-CA"/>
        </w:rPr>
        <w:t>fournir</w:t>
      </w:r>
      <w:proofErr w:type="gramEnd"/>
      <w:r w:rsidRPr="00FF4B48">
        <w:rPr>
          <w:color w:val="000000"/>
          <w:lang w:val="fr-CA"/>
        </w:rPr>
        <w:t xml:space="preserve"> des faits à l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>appui ici, et renvoyer à l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>affidavit, ou à la transcription certifiée conforme de l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>interrogatoire préalable, de l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>admission d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>adultère de</w:t>
      </w:r>
      <w:r w:rsidR="00930FCE">
        <w:rPr>
          <w:color w:val="000000"/>
          <w:lang w:val="fr-CA"/>
        </w:rPr>
        <w:t xml:space="preserve"> </w:t>
      </w:r>
      <w:r w:rsidRPr="00FF4B48">
        <w:rPr>
          <w:color w:val="000000"/>
          <w:lang w:val="fr-CA"/>
        </w:rPr>
        <w:t>l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>intimé]    Il n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>y a eu ni pardon ni connivence de ma part à l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>égard de l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>adultère.</w:t>
      </w:r>
    </w:p>
    <w:p w14:paraId="2D8502D0" w14:textId="77777777" w:rsidR="00CC5ADA" w:rsidRPr="00FF4B48" w:rsidRDefault="005D6916">
      <w:pPr>
        <w:rPr>
          <w:b/>
          <w:bCs/>
          <w:color w:val="000000"/>
          <w:lang w:val="en-GB"/>
        </w:rPr>
      </w:pPr>
    </w:p>
    <w:p w14:paraId="62C9B357" w14:textId="77777777" w:rsidR="00CC5ADA" w:rsidRPr="00FF4B48" w:rsidRDefault="00693F75">
      <w:pPr>
        <w:rPr>
          <w:color w:val="000000"/>
          <w:lang w:val="en-GB"/>
        </w:rPr>
      </w:pPr>
      <w:r w:rsidRPr="00FF4B48">
        <w:rPr>
          <w:b/>
          <w:bCs/>
          <w:color w:val="000000"/>
          <w:lang w:val="fr-CA"/>
        </w:rPr>
        <w:t>Collusion</w:t>
      </w:r>
    </w:p>
    <w:p w14:paraId="6EF1EFE9" w14:textId="77777777" w:rsidR="00CC5ADA" w:rsidRPr="00FF4B48" w:rsidRDefault="005D6916">
      <w:pPr>
        <w:rPr>
          <w:color w:val="000000"/>
          <w:lang w:val="en-GB"/>
        </w:rPr>
      </w:pPr>
    </w:p>
    <w:p w14:paraId="528DBFA5" w14:textId="77777777" w:rsidR="00CC5ADA" w:rsidRPr="00FF4B48" w:rsidRDefault="00693F75">
      <w:pPr>
        <w:rPr>
          <w:color w:val="000000"/>
          <w:lang w:val="en-GB"/>
        </w:rPr>
      </w:pPr>
      <w:r w:rsidRPr="00FF4B48">
        <w:rPr>
          <w:color w:val="000000"/>
          <w:lang w:val="fr-CA"/>
        </w:rPr>
        <w:t>9.</w:t>
      </w:r>
      <w:r w:rsidRPr="00FF4B48">
        <w:rPr>
          <w:color w:val="000000"/>
          <w:lang w:val="fr-CA"/>
        </w:rPr>
        <w:tab/>
      </w:r>
      <w:r w:rsidR="00980AA4">
        <w:rPr>
          <w:color w:val="000000"/>
          <w:lang w:val="fr-CA"/>
        </w:rPr>
        <w:t>I</w:t>
      </w:r>
      <w:r w:rsidRPr="00FF4B48">
        <w:rPr>
          <w:color w:val="000000"/>
          <w:lang w:val="fr-CA"/>
        </w:rPr>
        <w:t>l n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>y a pas eu de collusion relativement aux présentes instances.</w:t>
      </w:r>
    </w:p>
    <w:p w14:paraId="22FDFC7A" w14:textId="77777777" w:rsidR="00CC5ADA" w:rsidRPr="00FF4B48" w:rsidRDefault="005D6916">
      <w:pPr>
        <w:rPr>
          <w:color w:val="000000"/>
          <w:lang w:val="en-GB"/>
        </w:rPr>
      </w:pPr>
    </w:p>
    <w:p w14:paraId="04CB9E81" w14:textId="77777777" w:rsidR="00CC5ADA" w:rsidRPr="00FF4B48" w:rsidRDefault="00693F75">
      <w:pPr>
        <w:rPr>
          <w:color w:val="000000"/>
          <w:lang w:val="en-GB"/>
        </w:rPr>
      </w:pPr>
      <w:r w:rsidRPr="00FF4B48">
        <w:rPr>
          <w:b/>
          <w:bCs/>
          <w:color w:val="000000"/>
          <w:lang w:val="fr-CA"/>
        </w:rPr>
        <w:t>Entente écrite ou ordonnance judiciaire antérieure</w:t>
      </w:r>
    </w:p>
    <w:p w14:paraId="128C6799" w14:textId="77777777" w:rsidR="00CC5ADA" w:rsidRPr="00FF4B48" w:rsidRDefault="005D6916">
      <w:pPr>
        <w:rPr>
          <w:color w:val="000000"/>
          <w:lang w:val="en-GB"/>
        </w:rPr>
      </w:pPr>
    </w:p>
    <w:p w14:paraId="2F6F1CEB" w14:textId="77777777" w:rsidR="00CC5ADA" w:rsidRPr="00FF4B48" w:rsidRDefault="00693F75">
      <w:pPr>
        <w:rPr>
          <w:color w:val="000000"/>
          <w:lang w:val="en-GB"/>
        </w:rPr>
      </w:pPr>
      <w:r w:rsidRPr="00FF4B48">
        <w:rPr>
          <w:color w:val="000000"/>
          <w:lang w:val="fr-CA"/>
        </w:rPr>
        <w:t>10.</w:t>
      </w:r>
      <w:r w:rsidRPr="00FF4B48">
        <w:rPr>
          <w:color w:val="000000"/>
          <w:lang w:val="fr-CA"/>
        </w:rPr>
        <w:tab/>
        <w:t>Est jointe une copie conforme de [</w:t>
      </w:r>
      <w:r w:rsidRPr="00FF4B48">
        <w:rPr>
          <w:i/>
          <w:iCs/>
          <w:color w:val="000000"/>
          <w:lang w:val="fr-CA"/>
        </w:rPr>
        <w:t>l</w:t>
      </w:r>
      <w:r w:rsidR="00930FCE">
        <w:rPr>
          <w:i/>
          <w:iCs/>
          <w:color w:val="000000"/>
          <w:lang w:val="fr-CA"/>
        </w:rPr>
        <w:t>’</w:t>
      </w:r>
      <w:r w:rsidRPr="00FF4B48">
        <w:rPr>
          <w:i/>
          <w:iCs/>
          <w:color w:val="000000"/>
          <w:lang w:val="fr-CA"/>
        </w:rPr>
        <w:t>entente écrite conclue entre l</w:t>
      </w:r>
      <w:r w:rsidR="00930FCE">
        <w:rPr>
          <w:i/>
          <w:iCs/>
          <w:color w:val="000000"/>
          <w:lang w:val="fr-CA"/>
        </w:rPr>
        <w:t>’</w:t>
      </w:r>
      <w:r w:rsidRPr="00FF4B48">
        <w:rPr>
          <w:i/>
          <w:iCs/>
          <w:color w:val="000000"/>
          <w:lang w:val="fr-CA"/>
        </w:rPr>
        <w:t xml:space="preserve">intimé et moi-même </w:t>
      </w:r>
      <w:r w:rsidR="00930FCE">
        <w:rPr>
          <w:i/>
          <w:iCs/>
          <w:color w:val="000000"/>
          <w:lang w:val="fr-CA"/>
        </w:rPr>
        <w:t xml:space="preserve">datée </w:t>
      </w:r>
      <w:r w:rsidRPr="00FF4B48">
        <w:rPr>
          <w:i/>
          <w:iCs/>
          <w:color w:val="000000"/>
          <w:lang w:val="fr-CA"/>
        </w:rPr>
        <w:t xml:space="preserve">du              20   </w:t>
      </w:r>
      <w:proofErr w:type="gramStart"/>
      <w:r w:rsidRPr="00FF4B48">
        <w:rPr>
          <w:i/>
          <w:iCs/>
          <w:color w:val="000000"/>
          <w:lang w:val="fr-CA"/>
        </w:rPr>
        <w:t xml:space="preserve">  ,</w:t>
      </w:r>
      <w:proofErr w:type="gramEnd"/>
      <w:r w:rsidRPr="00FF4B48">
        <w:rPr>
          <w:color w:val="000000"/>
          <w:lang w:val="fr-CA"/>
        </w:rPr>
        <w:t xml:space="preserve"> / de l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 xml:space="preserve">ordonnance judiciaire </w:t>
      </w:r>
      <w:r w:rsidR="00930FCE">
        <w:rPr>
          <w:color w:val="000000"/>
          <w:lang w:val="fr-CA"/>
        </w:rPr>
        <w:t>daté</w:t>
      </w:r>
      <w:r w:rsidRPr="00FF4B48">
        <w:rPr>
          <w:color w:val="000000"/>
          <w:lang w:val="fr-CA"/>
        </w:rPr>
        <w:t>e du             20     , /  décrire la combinaison d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>entente écrite et d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 xml:space="preserve">ordonnance judiciaire faisant état de mesures accessoires   ,]  à titre de règlement de toutes les questions accessoires.    </w:t>
      </w:r>
    </w:p>
    <w:p w14:paraId="54B53006" w14:textId="77777777" w:rsidR="00CC5ADA" w:rsidRPr="00FF4B48" w:rsidRDefault="005D6916">
      <w:pPr>
        <w:rPr>
          <w:color w:val="000000"/>
          <w:lang w:val="en-GB"/>
        </w:rPr>
      </w:pPr>
    </w:p>
    <w:p w14:paraId="4600290D" w14:textId="77777777" w:rsidR="00CC5ADA" w:rsidRPr="00FF4B48" w:rsidRDefault="00693F75">
      <w:pPr>
        <w:rPr>
          <w:color w:val="000000"/>
          <w:lang w:val="en-GB"/>
        </w:rPr>
      </w:pPr>
      <w:r w:rsidRPr="00FF4B48">
        <w:rPr>
          <w:b/>
          <w:bCs/>
          <w:color w:val="000000"/>
          <w:lang w:val="fr-CA"/>
        </w:rPr>
        <w:t>Enfants</w:t>
      </w:r>
    </w:p>
    <w:p w14:paraId="0F33AD85" w14:textId="77777777" w:rsidR="00CC5ADA" w:rsidRPr="00FF4B48" w:rsidRDefault="005D6916">
      <w:pPr>
        <w:rPr>
          <w:color w:val="000000"/>
          <w:lang w:val="en-GB"/>
        </w:rPr>
      </w:pPr>
    </w:p>
    <w:p w14:paraId="4C9479F8" w14:textId="77777777" w:rsidR="00CC5ADA" w:rsidRPr="00FF4B48" w:rsidRDefault="00693F75">
      <w:pPr>
        <w:rPr>
          <w:color w:val="000000"/>
          <w:lang w:val="en-GB"/>
        </w:rPr>
      </w:pPr>
      <w:r w:rsidRPr="00FF4B48">
        <w:rPr>
          <w:color w:val="000000"/>
          <w:lang w:val="fr-CA"/>
        </w:rPr>
        <w:t>11.  Aucun enfant n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>est issu du mariage tel qu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 xml:space="preserve">il est décrit dans la </w:t>
      </w:r>
      <w:r w:rsidRPr="00FF4B48">
        <w:rPr>
          <w:i/>
          <w:iCs/>
          <w:color w:val="000000"/>
          <w:lang w:val="fr-CA"/>
        </w:rPr>
        <w:t>Loi sur le divorce</w:t>
      </w:r>
      <w:r w:rsidRPr="00FF4B48">
        <w:rPr>
          <w:color w:val="000000"/>
          <w:lang w:val="fr-CA"/>
        </w:rPr>
        <w:t>.</w:t>
      </w:r>
    </w:p>
    <w:p w14:paraId="7717F0D6" w14:textId="77777777" w:rsidR="00CC5ADA" w:rsidRPr="00FF4B48" w:rsidRDefault="005D6916">
      <w:pPr>
        <w:rPr>
          <w:color w:val="000000"/>
          <w:lang w:val="en-GB"/>
        </w:rPr>
      </w:pPr>
    </w:p>
    <w:p w14:paraId="6C7F4876" w14:textId="77777777" w:rsidR="00CC5ADA" w:rsidRPr="00FF4B48" w:rsidRDefault="00693F75">
      <w:pPr>
        <w:rPr>
          <w:color w:val="000000"/>
          <w:lang w:val="en-GB"/>
        </w:rPr>
      </w:pPr>
      <w:r w:rsidRPr="00FF4B48">
        <w:rPr>
          <w:color w:val="000000"/>
          <w:lang w:val="fr-CA"/>
        </w:rPr>
        <w:t>[</w:t>
      </w:r>
      <w:proofErr w:type="gramStart"/>
      <w:r w:rsidRPr="00FF4B48">
        <w:rPr>
          <w:color w:val="000000"/>
          <w:lang w:val="fr-CA"/>
        </w:rPr>
        <w:t>ou</w:t>
      </w:r>
      <w:proofErr w:type="gramEnd"/>
      <w:r w:rsidRPr="00FF4B48">
        <w:rPr>
          <w:color w:val="000000"/>
          <w:lang w:val="fr-CA"/>
        </w:rPr>
        <w:t>]</w:t>
      </w:r>
    </w:p>
    <w:p w14:paraId="6A0BC77B" w14:textId="77777777" w:rsidR="00CC5ADA" w:rsidRPr="00FF4B48" w:rsidRDefault="005D6916">
      <w:pPr>
        <w:rPr>
          <w:color w:val="000000"/>
          <w:lang w:val="en-GB"/>
        </w:rPr>
      </w:pPr>
    </w:p>
    <w:p w14:paraId="60F0BA2F" w14:textId="77777777" w:rsidR="00CC5ADA" w:rsidRPr="00FF4B48" w:rsidRDefault="00693F75">
      <w:pPr>
        <w:rPr>
          <w:color w:val="000000"/>
          <w:lang w:val="en-GB"/>
        </w:rPr>
      </w:pPr>
      <w:r w:rsidRPr="00FF4B48">
        <w:rPr>
          <w:color w:val="000000"/>
          <w:lang w:val="fr-CA"/>
        </w:rPr>
        <w:t>11a.  Les noms complets et les dates de naissance des enfants sont les suivants :</w:t>
      </w:r>
      <w:proofErr w:type="gramStart"/>
      <w:r w:rsidRPr="00FF4B48">
        <w:rPr>
          <w:color w:val="000000"/>
          <w:lang w:val="fr-CA"/>
        </w:rPr>
        <w:t xml:space="preserve">   [</w:t>
      </w:r>
      <w:proofErr w:type="gramEnd"/>
      <w:r w:rsidRPr="00FF4B48">
        <w:rPr>
          <w:color w:val="000000"/>
          <w:lang w:val="fr-CA"/>
        </w:rPr>
        <w:t>fournir les détails]   .</w:t>
      </w:r>
    </w:p>
    <w:p w14:paraId="0E238A9F" w14:textId="77777777" w:rsidR="00CC5ADA" w:rsidRPr="00FF4B48" w:rsidRDefault="005D6916">
      <w:pPr>
        <w:rPr>
          <w:color w:val="000000"/>
          <w:lang w:val="en-GB"/>
        </w:rPr>
      </w:pPr>
    </w:p>
    <w:p w14:paraId="0489BEAC" w14:textId="77777777" w:rsidR="00CC5ADA" w:rsidRPr="00FF4B48" w:rsidRDefault="00693F75">
      <w:pPr>
        <w:rPr>
          <w:color w:val="000000"/>
          <w:lang w:val="en-GB"/>
        </w:rPr>
      </w:pPr>
      <w:r w:rsidRPr="00FF4B48">
        <w:rPr>
          <w:color w:val="000000"/>
          <w:lang w:val="fr-CA"/>
        </w:rPr>
        <w:t>11b.</w:t>
      </w:r>
      <w:r w:rsidRPr="00FF4B48">
        <w:rPr>
          <w:color w:val="000000"/>
          <w:lang w:val="fr-CA"/>
        </w:rPr>
        <w:tab/>
        <w:t>[Définir en termes généraux les dispositions prises à l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>égard de la garde, de l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>accès et du rôle des parents dans l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>entente.]</w:t>
      </w:r>
    </w:p>
    <w:p w14:paraId="336475D9" w14:textId="77777777" w:rsidR="00CC5ADA" w:rsidRPr="00FF4B48" w:rsidRDefault="005D6916">
      <w:pPr>
        <w:rPr>
          <w:color w:val="000000"/>
          <w:lang w:val="en-GB"/>
        </w:rPr>
      </w:pPr>
    </w:p>
    <w:p w14:paraId="3009C380" w14:textId="77777777" w:rsidR="00CC5ADA" w:rsidRPr="00FF4B48" w:rsidRDefault="00693F75">
      <w:pPr>
        <w:rPr>
          <w:color w:val="000000"/>
          <w:lang w:val="en-GB"/>
        </w:rPr>
      </w:pPr>
      <w:r w:rsidRPr="00FF4B48">
        <w:rPr>
          <w:color w:val="000000"/>
          <w:lang w:val="fr-CA"/>
        </w:rPr>
        <w:t>11c.</w:t>
      </w:r>
      <w:r w:rsidRPr="00FF4B48">
        <w:rPr>
          <w:color w:val="000000"/>
          <w:lang w:val="fr-CA"/>
        </w:rPr>
        <w:tab/>
        <w:t>[Définir en termes généraux les dispositions de l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>entente relatives à la pension alimentaire pour enfants, de même que l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>emploi actuel et le revenu annuel des parties.  Si aucune pension alimentaire pour enfants ne sera versé</w:t>
      </w:r>
      <w:r w:rsidR="00980AA4">
        <w:rPr>
          <w:color w:val="000000"/>
          <w:lang w:val="fr-CA"/>
        </w:rPr>
        <w:t>e</w:t>
      </w:r>
      <w:r w:rsidRPr="00FF4B48">
        <w:rPr>
          <w:color w:val="000000"/>
          <w:lang w:val="fr-CA"/>
        </w:rPr>
        <w:t xml:space="preserve"> ou si le montant diffère considérablement des </w:t>
      </w:r>
      <w:r w:rsidRPr="00FF4B48">
        <w:rPr>
          <w:i/>
          <w:iCs/>
          <w:color w:val="000000"/>
          <w:lang w:val="fr-CA"/>
        </w:rPr>
        <w:t>Lignes directrices</w:t>
      </w:r>
      <w:r w:rsidRPr="00FF4B48">
        <w:rPr>
          <w:color w:val="000000"/>
          <w:lang w:val="fr-CA"/>
        </w:rPr>
        <w:t>, expliquer pourquoi.]</w:t>
      </w:r>
    </w:p>
    <w:p w14:paraId="019DCBC9" w14:textId="77777777" w:rsidR="00CC5ADA" w:rsidRPr="00FF4B48" w:rsidRDefault="005D6916">
      <w:pPr>
        <w:rPr>
          <w:color w:val="000000"/>
          <w:lang w:val="en-GB"/>
        </w:rPr>
      </w:pPr>
    </w:p>
    <w:p w14:paraId="1D9FA009" w14:textId="77777777" w:rsidR="00CC5ADA" w:rsidRPr="00FF4B48" w:rsidRDefault="00693F75">
      <w:pPr>
        <w:rPr>
          <w:color w:val="000000"/>
          <w:lang w:val="en-GB"/>
        </w:rPr>
      </w:pPr>
      <w:r w:rsidRPr="00FF4B48">
        <w:rPr>
          <w:color w:val="000000"/>
          <w:lang w:val="fr-CA"/>
        </w:rPr>
        <w:t>11d.</w:t>
      </w:r>
      <w:r w:rsidRPr="00FF4B48">
        <w:rPr>
          <w:color w:val="000000"/>
          <w:lang w:val="fr-CA"/>
        </w:rPr>
        <w:tab/>
        <w:t>[Renvoyer à toute prestation maintenue ou acquise pour l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>enfant, notamment une couverture de soins médicaux, dentaires et d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>assurance-médicaments, une assurance-vie, etc.]</w:t>
      </w:r>
    </w:p>
    <w:p w14:paraId="0FCB2DB9" w14:textId="77777777" w:rsidR="00CC5ADA" w:rsidRPr="00FF4B48" w:rsidRDefault="005D6916">
      <w:pPr>
        <w:rPr>
          <w:color w:val="000000"/>
          <w:lang w:val="en-GB"/>
        </w:rPr>
      </w:pPr>
    </w:p>
    <w:p w14:paraId="00A5D6E2" w14:textId="77777777" w:rsidR="00CC5ADA" w:rsidRPr="00FF4B48" w:rsidRDefault="005D6916">
      <w:pPr>
        <w:rPr>
          <w:color w:val="000000"/>
          <w:lang w:val="en-GB"/>
        </w:rPr>
        <w:sectPr w:rsidR="00CC5ADA" w:rsidRPr="00FF4B48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75314E90" w14:textId="77777777" w:rsidR="00CC5ADA" w:rsidRPr="00FF4B48" w:rsidRDefault="00693F75">
      <w:pPr>
        <w:rPr>
          <w:color w:val="000000"/>
          <w:lang w:val="en-GB"/>
        </w:rPr>
      </w:pPr>
      <w:r w:rsidRPr="00FF4B48">
        <w:rPr>
          <w:color w:val="000000"/>
          <w:lang w:val="fr-CA"/>
        </w:rPr>
        <w:t>11e.</w:t>
      </w:r>
      <w:r w:rsidRPr="00FF4B48">
        <w:rPr>
          <w:color w:val="000000"/>
          <w:lang w:val="fr-CA"/>
        </w:rPr>
        <w:tab/>
        <w:t>[Expliquer le fondement selon lequel les parties concluent que l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 xml:space="preserve">entente prévoit des </w:t>
      </w:r>
      <w:r w:rsidRPr="00FF4B48">
        <w:rPr>
          <w:color w:val="000000"/>
          <w:lang w:val="fr-CA"/>
        </w:rPr>
        <w:lastRenderedPageBreak/>
        <w:t>dispositions raisonnables pour assurer le soutien des enfants.]</w:t>
      </w:r>
    </w:p>
    <w:p w14:paraId="7F9FE42E" w14:textId="77777777" w:rsidR="00CC5ADA" w:rsidRDefault="005D6916">
      <w:pPr>
        <w:rPr>
          <w:color w:val="000000"/>
          <w:lang w:val="en-GB"/>
        </w:rPr>
      </w:pPr>
    </w:p>
    <w:p w14:paraId="3401C20E" w14:textId="77777777" w:rsidR="00937B9D" w:rsidRDefault="005D6916">
      <w:pPr>
        <w:rPr>
          <w:color w:val="000000"/>
          <w:lang w:val="en-GB"/>
        </w:rPr>
      </w:pPr>
    </w:p>
    <w:p w14:paraId="427E6AFA" w14:textId="77777777" w:rsidR="00CC5ADA" w:rsidRPr="00FF4B48" w:rsidRDefault="00693F75">
      <w:pPr>
        <w:rPr>
          <w:color w:val="000000"/>
          <w:lang w:val="en-GB"/>
        </w:rPr>
      </w:pPr>
      <w:r w:rsidRPr="00FF4B48">
        <w:rPr>
          <w:b/>
          <w:bCs/>
          <w:color w:val="000000"/>
          <w:lang w:val="fr-CA"/>
        </w:rPr>
        <w:t>Pension alimentaire pour le conjoint</w:t>
      </w:r>
    </w:p>
    <w:p w14:paraId="06DAD523" w14:textId="77777777" w:rsidR="00CC5ADA" w:rsidRPr="00FF4B48" w:rsidRDefault="005D6916">
      <w:pPr>
        <w:rPr>
          <w:color w:val="000000"/>
          <w:lang w:val="en-GB"/>
        </w:rPr>
      </w:pPr>
    </w:p>
    <w:p w14:paraId="142F4ACD" w14:textId="77777777" w:rsidR="00CC5ADA" w:rsidRPr="00FF4B48" w:rsidRDefault="00693F75">
      <w:pPr>
        <w:rPr>
          <w:color w:val="000000"/>
          <w:lang w:val="en-GB"/>
        </w:rPr>
      </w:pPr>
      <w:r w:rsidRPr="00FF4B48">
        <w:rPr>
          <w:color w:val="000000"/>
          <w:lang w:val="fr-CA"/>
        </w:rPr>
        <w:t>12.   Aucune pension alimentaire ne sera versée par l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>une ou l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>autre des parties.</w:t>
      </w:r>
    </w:p>
    <w:p w14:paraId="75555EF4" w14:textId="77777777" w:rsidR="00CC5ADA" w:rsidRPr="00FF4B48" w:rsidRDefault="005D6916">
      <w:pPr>
        <w:rPr>
          <w:color w:val="000000"/>
          <w:lang w:val="en-GB"/>
        </w:rPr>
      </w:pPr>
    </w:p>
    <w:p w14:paraId="6728B797" w14:textId="77777777" w:rsidR="00CC5ADA" w:rsidRPr="00FF4B48" w:rsidRDefault="00693F75">
      <w:pPr>
        <w:rPr>
          <w:color w:val="000000"/>
          <w:lang w:val="en-GB"/>
        </w:rPr>
      </w:pPr>
      <w:r w:rsidRPr="00FF4B48">
        <w:rPr>
          <w:color w:val="000000"/>
          <w:lang w:val="fr-CA"/>
        </w:rPr>
        <w:t>[</w:t>
      </w:r>
      <w:proofErr w:type="gramStart"/>
      <w:r w:rsidRPr="00FF4B48">
        <w:rPr>
          <w:color w:val="000000"/>
          <w:lang w:val="fr-CA"/>
        </w:rPr>
        <w:t>ou</w:t>
      </w:r>
      <w:proofErr w:type="gramEnd"/>
      <w:r w:rsidRPr="00FF4B48">
        <w:rPr>
          <w:color w:val="000000"/>
          <w:lang w:val="fr-CA"/>
        </w:rPr>
        <w:t>]</w:t>
      </w:r>
    </w:p>
    <w:p w14:paraId="20180CED" w14:textId="77777777" w:rsidR="00CC5ADA" w:rsidRPr="00FF4B48" w:rsidRDefault="005D6916">
      <w:pPr>
        <w:rPr>
          <w:color w:val="000000"/>
          <w:lang w:val="en-GB"/>
        </w:rPr>
      </w:pPr>
    </w:p>
    <w:p w14:paraId="55B4973E" w14:textId="77777777" w:rsidR="00CC5ADA" w:rsidRPr="00FF4B48" w:rsidRDefault="00693F75">
      <w:pPr>
        <w:rPr>
          <w:color w:val="000000"/>
          <w:lang w:val="en-GB"/>
        </w:rPr>
      </w:pPr>
      <w:r w:rsidRPr="00FF4B48">
        <w:rPr>
          <w:color w:val="000000"/>
          <w:lang w:val="fr-CA"/>
        </w:rPr>
        <w:t>12.</w:t>
      </w:r>
      <w:r w:rsidRPr="00FF4B48">
        <w:rPr>
          <w:color w:val="000000"/>
          <w:lang w:val="fr-CA"/>
        </w:rPr>
        <w:tab/>
        <w:t>[Définir en termes généraux les dispositions de l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>entente relatives à la pension alimentaire pour le conjoint.  Si l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>emploi actuel et les revenus annuels ne sont pas indiqués ci-dessus sous « Enfants », fournir ces précisions ici.]</w:t>
      </w:r>
    </w:p>
    <w:p w14:paraId="0C1B19BE" w14:textId="77777777" w:rsidR="00CC5ADA" w:rsidRPr="00FF4B48" w:rsidRDefault="005D6916">
      <w:pPr>
        <w:rPr>
          <w:color w:val="000000"/>
          <w:lang w:val="en-GB"/>
        </w:rPr>
      </w:pPr>
    </w:p>
    <w:p w14:paraId="06B736F0" w14:textId="77777777" w:rsidR="00CC5ADA" w:rsidRPr="00FF4B48" w:rsidRDefault="00693F75">
      <w:pPr>
        <w:rPr>
          <w:color w:val="000000"/>
          <w:lang w:val="en-GB"/>
        </w:rPr>
      </w:pPr>
      <w:r w:rsidRPr="00FF4B48">
        <w:rPr>
          <w:b/>
          <w:bCs/>
          <w:color w:val="000000"/>
          <w:lang w:val="fr-CA"/>
        </w:rPr>
        <w:t>Dépens</w:t>
      </w:r>
    </w:p>
    <w:p w14:paraId="3DC34F68" w14:textId="77777777" w:rsidR="00CC5ADA" w:rsidRPr="00FF4B48" w:rsidRDefault="005D6916">
      <w:pPr>
        <w:rPr>
          <w:color w:val="000000"/>
          <w:lang w:val="en-GB"/>
        </w:rPr>
      </w:pPr>
    </w:p>
    <w:p w14:paraId="08CA27CB" w14:textId="77777777" w:rsidR="00CC5ADA" w:rsidRPr="00FF4B48" w:rsidRDefault="00693F75">
      <w:pPr>
        <w:rPr>
          <w:color w:val="000000"/>
          <w:lang w:val="en-GB"/>
        </w:rPr>
      </w:pPr>
      <w:r w:rsidRPr="00FF4B48">
        <w:rPr>
          <w:color w:val="000000"/>
          <w:lang w:val="fr-CA"/>
        </w:rPr>
        <w:t>13.  Je ne cherche à obtenir aucun</w:t>
      </w:r>
      <w:r w:rsidR="000D0D2C">
        <w:rPr>
          <w:color w:val="000000"/>
          <w:lang w:val="fr-CA"/>
        </w:rPr>
        <w:t>s</w:t>
      </w:r>
      <w:r w:rsidRPr="00FF4B48">
        <w:rPr>
          <w:color w:val="000000"/>
          <w:lang w:val="fr-CA"/>
        </w:rPr>
        <w:t xml:space="preserve"> dépens.</w:t>
      </w:r>
    </w:p>
    <w:p w14:paraId="4E655682" w14:textId="77777777" w:rsidR="00CC5ADA" w:rsidRPr="00FF4B48" w:rsidRDefault="005D6916">
      <w:pPr>
        <w:rPr>
          <w:color w:val="000000"/>
          <w:lang w:val="en-GB"/>
        </w:rPr>
      </w:pPr>
    </w:p>
    <w:p w14:paraId="20B4A92C" w14:textId="77777777" w:rsidR="00CC5ADA" w:rsidRPr="00FF4B48" w:rsidRDefault="00693F75">
      <w:pPr>
        <w:rPr>
          <w:color w:val="000000"/>
          <w:lang w:val="en-GB"/>
        </w:rPr>
      </w:pPr>
      <w:r w:rsidRPr="00FF4B48">
        <w:rPr>
          <w:color w:val="000000"/>
          <w:lang w:val="fr-CA"/>
        </w:rPr>
        <w:t>[</w:t>
      </w:r>
      <w:proofErr w:type="gramStart"/>
      <w:r w:rsidRPr="00FF4B48">
        <w:rPr>
          <w:color w:val="000000"/>
          <w:lang w:val="fr-CA"/>
        </w:rPr>
        <w:t>ou</w:t>
      </w:r>
      <w:proofErr w:type="gramEnd"/>
      <w:r w:rsidRPr="00FF4B48">
        <w:rPr>
          <w:color w:val="000000"/>
          <w:lang w:val="fr-CA"/>
        </w:rPr>
        <w:t xml:space="preserve">] </w:t>
      </w:r>
    </w:p>
    <w:p w14:paraId="4DCABEB2" w14:textId="77777777" w:rsidR="00CC5ADA" w:rsidRPr="00FF4B48" w:rsidRDefault="005D6916">
      <w:pPr>
        <w:rPr>
          <w:color w:val="000000"/>
          <w:lang w:val="en-GB"/>
        </w:rPr>
      </w:pPr>
    </w:p>
    <w:p w14:paraId="760297F7" w14:textId="77777777" w:rsidR="00CC5ADA" w:rsidRPr="00FF4B48" w:rsidRDefault="00693F75">
      <w:pPr>
        <w:rPr>
          <w:color w:val="000000"/>
          <w:lang w:val="en-GB"/>
        </w:rPr>
      </w:pPr>
      <w:r w:rsidRPr="00FF4B48">
        <w:rPr>
          <w:color w:val="000000"/>
          <w:lang w:val="fr-CA"/>
        </w:rPr>
        <w:t xml:space="preserve">13a.  Je cherche à obtenir des dépens au montant de </w:t>
      </w:r>
      <w:proofErr w:type="gramStart"/>
      <w:r w:rsidRPr="00FF4B48">
        <w:rPr>
          <w:color w:val="000000"/>
          <w:lang w:val="fr-CA"/>
        </w:rPr>
        <w:t xml:space="preserve">[  </w:t>
      </w:r>
      <w:proofErr w:type="gramEnd"/>
      <w:r w:rsidRPr="00FF4B48">
        <w:rPr>
          <w:color w:val="000000"/>
          <w:lang w:val="fr-CA"/>
        </w:rPr>
        <w:t xml:space="preserve">   $]   .  </w:t>
      </w:r>
    </w:p>
    <w:p w14:paraId="5C8CCEBF" w14:textId="77777777" w:rsidR="00CC5ADA" w:rsidRPr="00FF4B48" w:rsidRDefault="005D6916">
      <w:pPr>
        <w:rPr>
          <w:color w:val="000000"/>
          <w:lang w:val="en-GB"/>
        </w:rPr>
      </w:pPr>
    </w:p>
    <w:p w14:paraId="20E46482" w14:textId="77777777" w:rsidR="00CC5ADA" w:rsidRPr="00FF4B48" w:rsidRDefault="00693F75">
      <w:pPr>
        <w:tabs>
          <w:tab w:val="left" w:pos="-1440"/>
        </w:tabs>
        <w:ind w:left="720" w:hanging="720"/>
        <w:rPr>
          <w:color w:val="000000"/>
          <w:lang w:val="en-GB"/>
        </w:rPr>
      </w:pPr>
      <w:r w:rsidRPr="00FF4B48">
        <w:rPr>
          <w:color w:val="000000"/>
          <w:lang w:val="fr-CA"/>
        </w:rPr>
        <w:t>13b.</w:t>
      </w:r>
      <w:r w:rsidRPr="00FF4B48">
        <w:rPr>
          <w:color w:val="000000"/>
          <w:lang w:val="fr-CA"/>
        </w:rPr>
        <w:tab/>
        <w:t>[Indiquer le fondement de la demande d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>obtention de dépens ainsi que le montant]</w:t>
      </w:r>
    </w:p>
    <w:p w14:paraId="74F09103" w14:textId="77777777" w:rsidR="00763C12" w:rsidRPr="00FF4B48" w:rsidRDefault="005D6916">
      <w:pPr>
        <w:rPr>
          <w:b/>
          <w:bCs/>
          <w:color w:val="000000"/>
          <w:lang w:val="en-GB"/>
        </w:rPr>
      </w:pPr>
    </w:p>
    <w:p w14:paraId="4BF80C5C" w14:textId="77777777" w:rsidR="00CC5ADA" w:rsidRPr="00FF4B48" w:rsidRDefault="00693F75">
      <w:pPr>
        <w:rPr>
          <w:color w:val="000000"/>
          <w:lang w:val="en-GB"/>
        </w:rPr>
      </w:pPr>
      <w:r w:rsidRPr="00FF4B48">
        <w:rPr>
          <w:b/>
          <w:bCs/>
          <w:color w:val="000000"/>
          <w:lang w:val="fr-CA"/>
        </w:rPr>
        <w:t>Demande de mesure réparatoire</w:t>
      </w:r>
    </w:p>
    <w:p w14:paraId="05FF1166" w14:textId="77777777" w:rsidR="00CC5ADA" w:rsidRPr="00FF4B48" w:rsidRDefault="005D6916">
      <w:pPr>
        <w:rPr>
          <w:color w:val="000000"/>
          <w:lang w:val="en-GB"/>
        </w:rPr>
      </w:pPr>
    </w:p>
    <w:p w14:paraId="254B1FB7" w14:textId="77777777" w:rsidR="00CC5ADA" w:rsidRPr="00FF4B48" w:rsidRDefault="00693F75">
      <w:pPr>
        <w:rPr>
          <w:color w:val="000000"/>
          <w:lang w:val="en-GB"/>
        </w:rPr>
      </w:pPr>
      <w:r w:rsidRPr="00FF4B48">
        <w:rPr>
          <w:color w:val="000000"/>
          <w:lang w:val="fr-CA"/>
        </w:rPr>
        <w:t>14a.  Je demande à cette honorable Cour d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>accorder ma requête sollicitant une ordonnance de divorce.  Je demande également à ce que les modalités et conditions de</w:t>
      </w:r>
      <w:proofErr w:type="gramStart"/>
      <w:r w:rsidRPr="00FF4B48">
        <w:rPr>
          <w:color w:val="000000"/>
          <w:lang w:val="fr-CA"/>
        </w:rPr>
        <w:t xml:space="preserve">   [</w:t>
      </w:r>
      <w:proofErr w:type="gramEnd"/>
      <w:r w:rsidRPr="00FF4B48">
        <w:rPr>
          <w:i/>
          <w:iCs/>
          <w:color w:val="000000"/>
          <w:lang w:val="fr-CA"/>
        </w:rPr>
        <w:t xml:space="preserve">notre entente écrite </w:t>
      </w:r>
      <w:r w:rsidR="00930FCE">
        <w:rPr>
          <w:i/>
          <w:iCs/>
          <w:color w:val="000000"/>
          <w:lang w:val="fr-CA"/>
        </w:rPr>
        <w:t xml:space="preserve">datée </w:t>
      </w:r>
      <w:r w:rsidRPr="00FF4B48">
        <w:rPr>
          <w:i/>
          <w:iCs/>
          <w:color w:val="000000"/>
          <w:lang w:val="fr-CA"/>
        </w:rPr>
        <w:t>du         20    /l</w:t>
      </w:r>
      <w:r w:rsidR="00930FCE">
        <w:rPr>
          <w:i/>
          <w:iCs/>
          <w:color w:val="000000"/>
          <w:lang w:val="fr-CA"/>
        </w:rPr>
        <w:t>’</w:t>
      </w:r>
      <w:r w:rsidRPr="00FF4B48">
        <w:rPr>
          <w:i/>
          <w:iCs/>
          <w:color w:val="000000"/>
          <w:lang w:val="fr-CA"/>
        </w:rPr>
        <w:t xml:space="preserve">ordonnance judiciaire </w:t>
      </w:r>
      <w:r w:rsidR="00930FCE">
        <w:rPr>
          <w:i/>
          <w:iCs/>
          <w:color w:val="000000"/>
          <w:lang w:val="fr-CA"/>
        </w:rPr>
        <w:t xml:space="preserve">datée </w:t>
      </w:r>
      <w:r w:rsidRPr="00FF4B48">
        <w:rPr>
          <w:i/>
          <w:iCs/>
          <w:color w:val="000000"/>
          <w:lang w:val="fr-CA"/>
        </w:rPr>
        <w:t xml:space="preserve">du          20    / notre entente écrite </w:t>
      </w:r>
      <w:r w:rsidR="00930FCE">
        <w:rPr>
          <w:i/>
          <w:iCs/>
          <w:color w:val="000000"/>
          <w:lang w:val="fr-CA"/>
        </w:rPr>
        <w:t xml:space="preserve">datée </w:t>
      </w:r>
      <w:r w:rsidRPr="00FF4B48">
        <w:rPr>
          <w:i/>
          <w:iCs/>
          <w:color w:val="000000"/>
          <w:lang w:val="fr-CA"/>
        </w:rPr>
        <w:t>du           20     et l</w:t>
      </w:r>
      <w:r w:rsidR="00930FCE">
        <w:rPr>
          <w:i/>
          <w:iCs/>
          <w:color w:val="000000"/>
          <w:lang w:val="fr-CA"/>
        </w:rPr>
        <w:t>’</w:t>
      </w:r>
      <w:r w:rsidRPr="00FF4B48">
        <w:rPr>
          <w:i/>
          <w:iCs/>
          <w:color w:val="000000"/>
          <w:lang w:val="fr-CA"/>
        </w:rPr>
        <w:t xml:space="preserve">ordonnance judiciaire </w:t>
      </w:r>
      <w:r w:rsidR="00930FCE">
        <w:rPr>
          <w:i/>
          <w:iCs/>
          <w:color w:val="000000"/>
          <w:lang w:val="fr-CA"/>
        </w:rPr>
        <w:t xml:space="preserve">datée </w:t>
      </w:r>
      <w:r w:rsidRPr="00FF4B48">
        <w:rPr>
          <w:i/>
          <w:iCs/>
          <w:color w:val="000000"/>
          <w:lang w:val="fr-CA"/>
        </w:rPr>
        <w:t xml:space="preserve">du         20      </w:t>
      </w:r>
      <w:r w:rsidRPr="00FF4B48">
        <w:rPr>
          <w:color w:val="000000"/>
          <w:lang w:val="fr-CA"/>
        </w:rPr>
        <w:t>]   soit incorporée à l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 xml:space="preserve">ordonnance de mesures accessoires et en fasse partie intégrante.  </w:t>
      </w:r>
    </w:p>
    <w:p w14:paraId="4E0C8905" w14:textId="77777777" w:rsidR="00CC5ADA" w:rsidRPr="00FF4B48" w:rsidRDefault="005D6916">
      <w:pPr>
        <w:rPr>
          <w:color w:val="000000"/>
          <w:lang w:val="en-GB"/>
        </w:rPr>
      </w:pPr>
    </w:p>
    <w:p w14:paraId="51F160FA" w14:textId="77777777" w:rsidR="00CC5ADA" w:rsidRPr="00FF4B48" w:rsidRDefault="00693F75">
      <w:pPr>
        <w:tabs>
          <w:tab w:val="left" w:pos="-1440"/>
        </w:tabs>
        <w:ind w:left="720" w:hanging="720"/>
        <w:rPr>
          <w:color w:val="000000"/>
          <w:lang w:val="en-GB"/>
        </w:rPr>
      </w:pPr>
      <w:r w:rsidRPr="00FF4B48">
        <w:rPr>
          <w:color w:val="000000"/>
          <w:lang w:val="fr-CA"/>
        </w:rPr>
        <w:t>14b.</w:t>
      </w:r>
      <w:r w:rsidRPr="00FF4B48">
        <w:rPr>
          <w:color w:val="000000"/>
          <w:lang w:val="fr-CA"/>
        </w:rPr>
        <w:tab/>
        <w:t>[Définir toute mesure spéciale ou circonstance inhabituelle ayant une incidence sur la mesure réparatoire]</w:t>
      </w:r>
    </w:p>
    <w:p w14:paraId="342240B2" w14:textId="77777777" w:rsidR="00CC5ADA" w:rsidRPr="00FF4B48" w:rsidRDefault="005D6916">
      <w:pPr>
        <w:rPr>
          <w:b/>
          <w:bCs/>
          <w:color w:val="000000"/>
          <w:lang w:val="en-GB"/>
        </w:rPr>
      </w:pPr>
    </w:p>
    <w:p w14:paraId="2118B965" w14:textId="77777777" w:rsidR="00CC5ADA" w:rsidRPr="00FF4B48" w:rsidRDefault="00693F75">
      <w:pPr>
        <w:rPr>
          <w:color w:val="000000"/>
          <w:lang w:val="en-GB"/>
        </w:rPr>
      </w:pPr>
      <w:r w:rsidRPr="00FF4B48">
        <w:rPr>
          <w:b/>
          <w:bCs/>
          <w:color w:val="000000"/>
          <w:lang w:val="fr-CA"/>
        </w:rPr>
        <w:t>Changement de nom</w:t>
      </w:r>
      <w:proofErr w:type="gramStart"/>
      <w:r w:rsidRPr="00FF4B48">
        <w:rPr>
          <w:b/>
          <w:bCs/>
          <w:color w:val="000000"/>
          <w:lang w:val="fr-CA"/>
        </w:rPr>
        <w:t xml:space="preserve">   </w:t>
      </w:r>
      <w:r w:rsidRPr="00FF4B48">
        <w:rPr>
          <w:color w:val="000000"/>
          <w:lang w:val="fr-CA"/>
        </w:rPr>
        <w:t>[</w:t>
      </w:r>
      <w:proofErr w:type="gramEnd"/>
      <w:r w:rsidRPr="00FF4B48">
        <w:rPr>
          <w:color w:val="000000"/>
          <w:lang w:val="fr-CA"/>
        </w:rPr>
        <w:t>supprimer cette section si elle ne s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>applique pas]</w:t>
      </w:r>
    </w:p>
    <w:p w14:paraId="4C8D0B2B" w14:textId="77777777" w:rsidR="00CC5ADA" w:rsidRPr="00FF4B48" w:rsidRDefault="005D6916">
      <w:pPr>
        <w:rPr>
          <w:color w:val="000000"/>
          <w:lang w:val="en-GB"/>
        </w:rPr>
      </w:pPr>
    </w:p>
    <w:p w14:paraId="59F2424B" w14:textId="77777777" w:rsidR="00CC5ADA" w:rsidRPr="00FF4B48" w:rsidRDefault="00693F75">
      <w:pPr>
        <w:rPr>
          <w:color w:val="000000"/>
          <w:lang w:val="en-GB"/>
        </w:rPr>
      </w:pPr>
      <w:r w:rsidRPr="00FF4B48">
        <w:rPr>
          <w:color w:val="000000"/>
          <w:lang w:val="fr-CA"/>
        </w:rPr>
        <w:t xml:space="preserve">15a.  Je demande une ordonnance en vue de changer mon nom de    </w:t>
      </w:r>
      <w:r w:rsidRPr="00FF4B48">
        <w:rPr>
          <w:color w:val="000000"/>
          <w:lang w:val="fr-CA"/>
        </w:rPr>
        <w:tab/>
        <w:t xml:space="preserve">[nom </w:t>
      </w:r>
      <w:proofErr w:type="gramStart"/>
      <w:r w:rsidRPr="00FF4B48">
        <w:rPr>
          <w:color w:val="000000"/>
          <w:lang w:val="fr-CA"/>
        </w:rPr>
        <w:t xml:space="preserve">actuel]   </w:t>
      </w:r>
      <w:proofErr w:type="gramEnd"/>
      <w:r w:rsidRPr="00FF4B48">
        <w:rPr>
          <w:color w:val="000000"/>
          <w:lang w:val="fr-CA"/>
        </w:rPr>
        <w:t xml:space="preserve">à   </w:t>
      </w:r>
      <w:r w:rsidRPr="00FF4B48">
        <w:rPr>
          <w:color w:val="000000"/>
          <w:lang w:val="fr-CA"/>
        </w:rPr>
        <w:tab/>
        <w:t>[nom]   .</w:t>
      </w:r>
    </w:p>
    <w:p w14:paraId="3DE610A3" w14:textId="77777777" w:rsidR="00CC5ADA" w:rsidRPr="00FF4B48" w:rsidRDefault="005D6916">
      <w:pPr>
        <w:rPr>
          <w:color w:val="000000"/>
          <w:lang w:val="en-GB"/>
        </w:rPr>
      </w:pPr>
    </w:p>
    <w:p w14:paraId="3E190B71" w14:textId="77777777" w:rsidR="00CC5ADA" w:rsidRPr="00FF4B48" w:rsidRDefault="00693F75">
      <w:pPr>
        <w:rPr>
          <w:color w:val="000000"/>
          <w:lang w:val="en-GB"/>
        </w:rPr>
      </w:pPr>
      <w:r w:rsidRPr="00FF4B48">
        <w:rPr>
          <w:color w:val="000000"/>
          <w:lang w:val="fr-CA"/>
        </w:rPr>
        <w:t>15b.  Le nom que je portais avant mon mariage à l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>intimé était</w:t>
      </w:r>
      <w:r w:rsidRPr="00FF4B48">
        <w:rPr>
          <w:color w:val="000000"/>
          <w:lang w:val="fr-CA"/>
        </w:rPr>
        <w:tab/>
      </w:r>
      <w:r w:rsidRPr="00FF4B48">
        <w:rPr>
          <w:color w:val="000000"/>
          <w:lang w:val="fr-CA"/>
        </w:rPr>
        <w:tab/>
        <w:t xml:space="preserve">[nom de jeune fille ou nom avant le </w:t>
      </w:r>
      <w:proofErr w:type="gramStart"/>
      <w:r w:rsidRPr="00FF4B48">
        <w:rPr>
          <w:color w:val="000000"/>
          <w:lang w:val="fr-CA"/>
        </w:rPr>
        <w:t xml:space="preserve">mariage]   </w:t>
      </w:r>
      <w:proofErr w:type="gramEnd"/>
      <w:r w:rsidRPr="00FF4B48">
        <w:rPr>
          <w:color w:val="000000"/>
          <w:lang w:val="fr-CA"/>
        </w:rPr>
        <w:t>, et [fournir des précisions telles que le nom sur le certificat de naissance]   .</w:t>
      </w:r>
    </w:p>
    <w:p w14:paraId="61D8B9CD" w14:textId="77777777" w:rsidR="00CC5ADA" w:rsidRPr="00FF4B48" w:rsidRDefault="005D6916">
      <w:pPr>
        <w:rPr>
          <w:color w:val="000000"/>
          <w:lang w:val="en-GB"/>
        </w:rPr>
      </w:pPr>
    </w:p>
    <w:p w14:paraId="525CDFD0" w14:textId="77777777" w:rsidR="00CC5ADA" w:rsidRPr="00FF4B48" w:rsidRDefault="005D6916">
      <w:pPr>
        <w:rPr>
          <w:color w:val="000000"/>
          <w:lang w:val="en-GB"/>
        </w:rPr>
        <w:sectPr w:rsidR="00CC5ADA" w:rsidRPr="00FF4B48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50030F72" w14:textId="77777777" w:rsidR="00CC5ADA" w:rsidRPr="00FF4B48" w:rsidRDefault="00693F75">
      <w:pPr>
        <w:tabs>
          <w:tab w:val="left" w:pos="-1440"/>
        </w:tabs>
        <w:ind w:left="4320" w:hanging="4320"/>
        <w:rPr>
          <w:color w:val="000000"/>
          <w:lang w:val="en-GB"/>
        </w:rPr>
      </w:pPr>
      <w:r w:rsidRPr="00FF4B48">
        <w:rPr>
          <w:i/>
          <w:iCs/>
          <w:color w:val="000000"/>
          <w:lang w:val="fr-CA"/>
        </w:rPr>
        <w:t>Déposé sous serment</w:t>
      </w:r>
      <w:r w:rsidRPr="00FF4B48">
        <w:rPr>
          <w:color w:val="000000"/>
          <w:lang w:val="fr-CA"/>
        </w:rPr>
        <w:t>/</w:t>
      </w:r>
      <w:r w:rsidRPr="00FF4B48">
        <w:rPr>
          <w:i/>
          <w:iCs/>
          <w:color w:val="000000"/>
          <w:lang w:val="fr-CA"/>
        </w:rPr>
        <w:t xml:space="preserve">Affirmé </w:t>
      </w:r>
      <w:r w:rsidRPr="00FF4B48">
        <w:rPr>
          <w:color w:val="000000"/>
          <w:lang w:val="fr-CA"/>
        </w:rPr>
        <w:t>devant moi</w:t>
      </w:r>
      <w:r w:rsidRPr="00FF4B48">
        <w:rPr>
          <w:i/>
          <w:iCs/>
          <w:color w:val="000000"/>
          <w:lang w:val="fr-CA"/>
        </w:rPr>
        <w:tab/>
      </w:r>
      <w:r w:rsidRPr="00FF4B48">
        <w:rPr>
          <w:i/>
          <w:iCs/>
          <w:color w:val="000000"/>
          <w:lang w:val="fr-CA"/>
        </w:rPr>
        <w:tab/>
      </w:r>
      <w:r w:rsidRPr="00FF4B48">
        <w:rPr>
          <w:i/>
          <w:iCs/>
          <w:color w:val="000000"/>
          <w:lang w:val="fr-CA"/>
        </w:rPr>
        <w:tab/>
      </w:r>
      <w:r w:rsidRPr="00FF4B48">
        <w:rPr>
          <w:color w:val="000000"/>
          <w:lang w:val="fr-CA"/>
        </w:rPr>
        <w:t>)</w:t>
      </w:r>
    </w:p>
    <w:p w14:paraId="20745CEF" w14:textId="77777777" w:rsidR="00CC5ADA" w:rsidRPr="00FF4B48" w:rsidRDefault="00693F75">
      <w:pPr>
        <w:tabs>
          <w:tab w:val="left" w:pos="-1440"/>
        </w:tabs>
        <w:ind w:left="4320" w:hanging="4320"/>
        <w:rPr>
          <w:color w:val="000000"/>
          <w:lang w:val="en-GB"/>
        </w:rPr>
      </w:pPr>
      <w:proofErr w:type="gramStart"/>
      <w:r w:rsidRPr="00FF4B48">
        <w:rPr>
          <w:color w:val="000000"/>
          <w:lang w:val="fr-CA"/>
        </w:rPr>
        <w:t>le</w:t>
      </w:r>
      <w:proofErr w:type="gramEnd"/>
      <w:r w:rsidRPr="00FF4B48">
        <w:rPr>
          <w:color w:val="000000"/>
          <w:lang w:val="fr-CA"/>
        </w:rPr>
        <w:tab/>
        <w:t xml:space="preserve">20 </w:t>
      </w:r>
      <w:r w:rsidRPr="00FF4B48">
        <w:rPr>
          <w:color w:val="000000"/>
          <w:lang w:val="fr-CA"/>
        </w:rPr>
        <w:tab/>
      </w:r>
      <w:r w:rsidRPr="00FF4B48">
        <w:rPr>
          <w:color w:val="000000"/>
          <w:lang w:val="fr-CA"/>
        </w:rPr>
        <w:tab/>
        <w:t>)</w:t>
      </w:r>
    </w:p>
    <w:p w14:paraId="2B1E1278" w14:textId="77777777" w:rsidR="00CC5ADA" w:rsidRPr="00FF4B48" w:rsidRDefault="00693F75">
      <w:pPr>
        <w:tabs>
          <w:tab w:val="left" w:pos="-1440"/>
        </w:tabs>
        <w:ind w:left="5040" w:hanging="5040"/>
        <w:rPr>
          <w:color w:val="000000"/>
          <w:lang w:val="en-GB"/>
        </w:rPr>
      </w:pPr>
      <w:proofErr w:type="gramStart"/>
      <w:r w:rsidRPr="00FF4B48">
        <w:rPr>
          <w:color w:val="000000"/>
          <w:lang w:val="fr-CA"/>
        </w:rPr>
        <w:t>à</w:t>
      </w:r>
      <w:proofErr w:type="gramEnd"/>
      <w:r w:rsidRPr="00FF4B48">
        <w:rPr>
          <w:color w:val="000000"/>
          <w:lang w:val="fr-CA"/>
        </w:rPr>
        <w:t xml:space="preserve">                    ,</w:t>
      </w:r>
      <w:r w:rsidRPr="00FF4B48">
        <w:rPr>
          <w:color w:val="000000"/>
          <w:lang w:val="fr-CA"/>
        </w:rPr>
        <w:tab/>
      </w:r>
      <w:r w:rsidR="000D0D2C">
        <w:rPr>
          <w:color w:val="000000"/>
          <w:lang w:val="fr-CA"/>
        </w:rPr>
        <w:tab/>
      </w:r>
      <w:r w:rsidRPr="00FF4B48">
        <w:rPr>
          <w:color w:val="000000"/>
          <w:lang w:val="fr-CA"/>
        </w:rPr>
        <w:t>)</w:t>
      </w:r>
    </w:p>
    <w:p w14:paraId="3BB750AC" w14:textId="77777777" w:rsidR="00CC5ADA" w:rsidRPr="00FF4B48" w:rsidRDefault="000D0D2C">
      <w:pPr>
        <w:ind w:firstLine="4320"/>
        <w:rPr>
          <w:color w:val="000000"/>
          <w:lang w:val="en-GB"/>
        </w:rPr>
      </w:pPr>
      <w:r>
        <w:rPr>
          <w:color w:val="000000"/>
          <w:lang w:val="fr-CA"/>
        </w:rPr>
        <w:lastRenderedPageBreak/>
        <w:tab/>
      </w:r>
      <w:r>
        <w:rPr>
          <w:color w:val="000000"/>
          <w:lang w:val="fr-CA"/>
        </w:rPr>
        <w:tab/>
      </w:r>
      <w:r w:rsidR="00693F75" w:rsidRPr="00FF4B48">
        <w:rPr>
          <w:color w:val="000000"/>
          <w:lang w:val="fr-CA"/>
        </w:rPr>
        <w:t>)</w:t>
      </w:r>
    </w:p>
    <w:p w14:paraId="029EB07A" w14:textId="77777777" w:rsidR="00CC5ADA" w:rsidRPr="00FF4B48" w:rsidRDefault="000D0D2C">
      <w:pPr>
        <w:ind w:firstLine="4320"/>
        <w:rPr>
          <w:color w:val="000000"/>
          <w:lang w:val="en-GB"/>
        </w:rPr>
      </w:pP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 w:rsidR="00693F75" w:rsidRPr="00FF4B48">
        <w:rPr>
          <w:color w:val="000000"/>
          <w:lang w:val="fr-CA"/>
        </w:rPr>
        <w:t>)</w:t>
      </w:r>
    </w:p>
    <w:p w14:paraId="1CE4F191" w14:textId="77777777" w:rsidR="00CC5ADA" w:rsidRPr="00FF4B48" w:rsidRDefault="00693F75">
      <w:pPr>
        <w:tabs>
          <w:tab w:val="left" w:pos="-1440"/>
        </w:tabs>
        <w:ind w:left="5760" w:hanging="5760"/>
        <w:rPr>
          <w:color w:val="000000"/>
          <w:lang w:val="en-GB"/>
        </w:rPr>
      </w:pPr>
      <w:r w:rsidRPr="00FF4B48">
        <w:rPr>
          <w:color w:val="000000"/>
          <w:u w:val="single"/>
          <w:lang w:val="fr-CA"/>
        </w:rPr>
        <w:t xml:space="preserve">                                             </w:t>
      </w:r>
      <w:r w:rsidRPr="00FF4B48">
        <w:rPr>
          <w:color w:val="000000"/>
          <w:u w:val="single"/>
          <w:lang w:val="fr-CA"/>
        </w:rPr>
        <w:tab/>
      </w:r>
      <w:r w:rsidRPr="00FF4B48">
        <w:rPr>
          <w:color w:val="000000"/>
          <w:lang w:val="fr-CA"/>
        </w:rPr>
        <w:t xml:space="preserve">)                </w:t>
      </w:r>
      <w:r w:rsidRPr="00FF4B48">
        <w:rPr>
          <w:color w:val="000000"/>
          <w:u w:val="single"/>
          <w:lang w:val="fr-CA"/>
        </w:rPr>
        <w:t xml:space="preserve">                                                  </w:t>
      </w:r>
    </w:p>
    <w:p w14:paraId="161418D4" w14:textId="77777777" w:rsidR="00CC5ADA" w:rsidRPr="00FF4B48" w:rsidRDefault="00693F75">
      <w:pPr>
        <w:tabs>
          <w:tab w:val="left" w:pos="-1440"/>
        </w:tabs>
        <w:ind w:left="5760" w:hanging="5760"/>
        <w:rPr>
          <w:color w:val="000000"/>
          <w:lang w:val="en-GB"/>
        </w:rPr>
      </w:pPr>
      <w:r w:rsidRPr="00FF4B48">
        <w:rPr>
          <w:color w:val="000000"/>
          <w:lang w:val="fr-CA"/>
        </w:rPr>
        <w:t>Signature de l</w:t>
      </w:r>
      <w:r w:rsidR="00930FCE">
        <w:rPr>
          <w:color w:val="000000"/>
          <w:lang w:val="fr-CA"/>
        </w:rPr>
        <w:t>’</w:t>
      </w:r>
      <w:r w:rsidRPr="00FF4B48">
        <w:rPr>
          <w:color w:val="000000"/>
          <w:lang w:val="fr-CA"/>
        </w:rPr>
        <w:t>autorité</w:t>
      </w:r>
      <w:r w:rsidRPr="00FF4B48">
        <w:rPr>
          <w:color w:val="000000"/>
          <w:lang w:val="fr-CA"/>
        </w:rPr>
        <w:tab/>
      </w:r>
      <w:r w:rsidR="000D0D2C">
        <w:rPr>
          <w:color w:val="000000"/>
          <w:lang w:val="fr-CA"/>
        </w:rPr>
        <w:tab/>
      </w:r>
      <w:r w:rsidR="000D0D2C">
        <w:rPr>
          <w:color w:val="000000"/>
          <w:lang w:val="fr-CA"/>
        </w:rPr>
        <w:tab/>
      </w:r>
      <w:r w:rsidRPr="00FF4B48">
        <w:rPr>
          <w:color w:val="000000"/>
          <w:lang w:val="fr-CA"/>
        </w:rPr>
        <w:t xml:space="preserve">Signature de </w:t>
      </w:r>
    </w:p>
    <w:p w14:paraId="1C093CA2" w14:textId="77777777" w:rsidR="00763C12" w:rsidRDefault="00693F75" w:rsidP="00763C12">
      <w:pPr>
        <w:tabs>
          <w:tab w:val="left" w:pos="-1440"/>
        </w:tabs>
        <w:ind w:left="4320" w:hanging="4320"/>
        <w:rPr>
          <w:color w:val="000000"/>
          <w:lang w:val="en-GB"/>
        </w:rPr>
      </w:pPr>
      <w:r>
        <w:rPr>
          <w:color w:val="000000"/>
          <w:lang w:val="fr-CA"/>
        </w:rPr>
        <w:t>Nom en caractères d</w:t>
      </w:r>
      <w:r w:rsidR="00930FCE">
        <w:rPr>
          <w:color w:val="000000"/>
          <w:lang w:val="fr-CA"/>
        </w:rPr>
        <w:t>’</w:t>
      </w:r>
      <w:r>
        <w:rPr>
          <w:color w:val="000000"/>
          <w:lang w:val="fr-CA"/>
        </w:rPr>
        <w:t>imprimerie :</w:t>
      </w:r>
      <w:r>
        <w:rPr>
          <w:color w:val="000000"/>
          <w:lang w:val="fr-CA"/>
        </w:rPr>
        <w:tab/>
      </w:r>
    </w:p>
    <w:p w14:paraId="2967CE7F" w14:textId="77777777" w:rsidR="00CC5ADA" w:rsidRPr="00A71CA1" w:rsidRDefault="00693F75" w:rsidP="00A71CA1">
      <w:pPr>
        <w:tabs>
          <w:tab w:val="left" w:pos="-1440"/>
        </w:tabs>
        <w:ind w:left="4320" w:hanging="4320"/>
        <w:rPr>
          <w:color w:val="000000"/>
          <w:lang w:val="en-GB"/>
        </w:rPr>
      </w:pPr>
      <w:r>
        <w:rPr>
          <w:color w:val="000000"/>
          <w:lang w:val="fr-CA"/>
        </w:rPr>
        <w:t>Qualité officielle :</w:t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</w:p>
    <w:sectPr w:rsidR="00CC5ADA" w:rsidRPr="00A71CA1" w:rsidSect="00CC5ADA">
      <w:type w:val="continuous"/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6BD92" w14:textId="77777777" w:rsidR="00727D2F" w:rsidRDefault="00727D2F" w:rsidP="00980AA4">
      <w:r>
        <w:separator/>
      </w:r>
    </w:p>
  </w:endnote>
  <w:endnote w:type="continuationSeparator" w:id="0">
    <w:p w14:paraId="5953FEEA" w14:textId="77777777" w:rsidR="00727D2F" w:rsidRDefault="00727D2F" w:rsidP="0098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9A818" w14:textId="77777777" w:rsidR="00727D2F" w:rsidRDefault="00727D2F" w:rsidP="00980AA4">
      <w:r>
        <w:separator/>
      </w:r>
    </w:p>
  </w:footnote>
  <w:footnote w:type="continuationSeparator" w:id="0">
    <w:p w14:paraId="06DFE159" w14:textId="77777777" w:rsidR="00727D2F" w:rsidRDefault="00727D2F" w:rsidP="00980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FCE"/>
    <w:rsid w:val="000D0D2C"/>
    <w:rsid w:val="00512F16"/>
    <w:rsid w:val="005D6916"/>
    <w:rsid w:val="00693F75"/>
    <w:rsid w:val="00727D2F"/>
    <w:rsid w:val="00930FCE"/>
    <w:rsid w:val="00980AA4"/>
    <w:rsid w:val="00B0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8C5913"/>
  <w15:docId w15:val="{B9E816EF-3305-4A5D-AF01-C522F2DC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1E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C51E1"/>
  </w:style>
  <w:style w:type="paragraph" w:styleId="Header">
    <w:name w:val="header"/>
    <w:basedOn w:val="Normal"/>
    <w:link w:val="HeaderChar"/>
    <w:uiPriority w:val="99"/>
    <w:unhideWhenUsed/>
    <w:rsid w:val="00980A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AA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0A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AA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1012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M Baker</dc:creator>
  <cp:lastModifiedBy>Millar, Patricia D</cp:lastModifiedBy>
  <cp:revision>2</cp:revision>
  <dcterms:created xsi:type="dcterms:W3CDTF">2021-06-16T12:09:00Z</dcterms:created>
  <dcterms:modified xsi:type="dcterms:W3CDTF">2021-06-16T12:09:00Z</dcterms:modified>
</cp:coreProperties>
</file>