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A3C5AB" w14:textId="77777777" w:rsidR="0066138C" w:rsidRPr="00AD0BA4" w:rsidRDefault="0066138C">
      <w:pPr>
        <w:rPr>
          <w:rFonts w:eastAsia="PMingLiU"/>
          <w:b/>
          <w:color w:val="000080"/>
        </w:rPr>
      </w:pPr>
      <w:r w:rsidRPr="00AD0BA4">
        <w:rPr>
          <w:b/>
          <w:color w:val="000080"/>
        </w:rPr>
        <w:t>Formulaire FD 6</w:t>
      </w:r>
    </w:p>
    <w:p w14:paraId="57E30CFB" w14:textId="77777777" w:rsidR="0066138C" w:rsidRPr="003A4462" w:rsidRDefault="0066138C">
      <w:pPr>
        <w:rPr>
          <w:rFonts w:eastAsia="PMingLiU"/>
        </w:rPr>
      </w:pPr>
    </w:p>
    <w:p w14:paraId="3C75ED8C" w14:textId="77777777" w:rsidR="0066138C" w:rsidRPr="003A4462" w:rsidRDefault="0066138C">
      <w:pPr>
        <w:tabs>
          <w:tab w:val="left" w:pos="-1440"/>
        </w:tabs>
        <w:ind w:left="7200" w:hanging="7200"/>
        <w:rPr>
          <w:rFonts w:eastAsia="PMingLiU"/>
        </w:rPr>
      </w:pPr>
      <w:r>
        <w:t>20</w:t>
      </w:r>
      <w:r>
        <w:tab/>
      </w:r>
      <w:r>
        <w:tab/>
      </w:r>
      <w:r>
        <w:tab/>
      </w:r>
      <w:r>
        <w:tab/>
        <w:t>No</w:t>
      </w:r>
    </w:p>
    <w:p w14:paraId="1326F113" w14:textId="77777777" w:rsidR="0066138C" w:rsidRPr="003A4462" w:rsidRDefault="0066138C">
      <w:pPr>
        <w:ind w:firstLine="2160"/>
        <w:rPr>
          <w:rFonts w:eastAsia="PMingLiU"/>
        </w:rPr>
      </w:pPr>
    </w:p>
    <w:p w14:paraId="57FB17E1" w14:textId="77777777" w:rsidR="0066138C" w:rsidRPr="003A4462" w:rsidRDefault="0066138C">
      <w:pPr>
        <w:tabs>
          <w:tab w:val="center" w:pos="4680"/>
        </w:tabs>
        <w:rPr>
          <w:rFonts w:eastAsia="PMingLiU"/>
          <w:b/>
          <w:bCs/>
        </w:rPr>
      </w:pPr>
      <w:r>
        <w:tab/>
      </w:r>
      <w:r>
        <w:rPr>
          <w:b/>
        </w:rPr>
        <w:t>Cour suprême de la Nouvelle-Écosse</w:t>
      </w:r>
    </w:p>
    <w:p w14:paraId="56CFF27F" w14:textId="77777777" w:rsidR="0066138C" w:rsidRPr="003A4462" w:rsidRDefault="0066138C">
      <w:pPr>
        <w:tabs>
          <w:tab w:val="center" w:pos="4680"/>
        </w:tabs>
        <w:rPr>
          <w:rFonts w:eastAsia="PMingLiU"/>
          <w:b/>
          <w:bCs/>
        </w:rPr>
      </w:pPr>
      <w:r>
        <w:tab/>
      </w:r>
      <w:r>
        <w:rPr>
          <w:b/>
        </w:rPr>
        <w:t>(Division de la famille)</w:t>
      </w:r>
    </w:p>
    <w:p w14:paraId="0296D13A" w14:textId="77777777" w:rsidR="0066138C" w:rsidRPr="003A4462" w:rsidRDefault="0066138C">
      <w:pPr>
        <w:rPr>
          <w:rFonts w:eastAsia="PMingLiU"/>
        </w:rPr>
      </w:pPr>
    </w:p>
    <w:p w14:paraId="6EE53E70" w14:textId="77777777" w:rsidR="0066138C" w:rsidRPr="003A4462" w:rsidRDefault="0066138C">
      <w:pPr>
        <w:rPr>
          <w:rFonts w:eastAsia="PMingLiU"/>
        </w:rPr>
      </w:pPr>
      <w:r>
        <w:t xml:space="preserve">Entre :               </w:t>
      </w:r>
    </w:p>
    <w:p w14:paraId="6B993A82" w14:textId="77777777" w:rsidR="0066138C" w:rsidRPr="003A4462" w:rsidRDefault="0066138C">
      <w:pPr>
        <w:tabs>
          <w:tab w:val="left" w:pos="-1440"/>
        </w:tabs>
        <w:ind w:left="6480" w:hanging="5760"/>
        <w:rPr>
          <w:rFonts w:eastAsia="PMingLiU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0668CAD" w14:textId="77777777" w:rsidR="0066138C" w:rsidRPr="003A4462" w:rsidRDefault="0066138C">
      <w:pPr>
        <w:jc w:val="right"/>
        <w:rPr>
          <w:rFonts w:eastAsia="PMingLiU"/>
        </w:rPr>
      </w:pPr>
      <w:r>
        <w:t>Le requérant</w:t>
      </w:r>
    </w:p>
    <w:p w14:paraId="292FC801" w14:textId="77777777" w:rsidR="0066138C" w:rsidRPr="003A4462" w:rsidRDefault="0066138C">
      <w:pPr>
        <w:rPr>
          <w:rFonts w:eastAsia="PMingLiU"/>
        </w:rPr>
      </w:pPr>
    </w:p>
    <w:p w14:paraId="29188B48" w14:textId="77777777" w:rsidR="0066138C" w:rsidRPr="003A4462" w:rsidRDefault="0066138C">
      <w:pPr>
        <w:jc w:val="center"/>
        <w:rPr>
          <w:rFonts w:eastAsia="PMingLiU"/>
        </w:rPr>
      </w:pPr>
      <w:proofErr w:type="gramStart"/>
      <w:r>
        <w:t>et</w:t>
      </w:r>
      <w:proofErr w:type="gramEnd"/>
    </w:p>
    <w:p w14:paraId="2DA4167C" w14:textId="77777777" w:rsidR="0066138C" w:rsidRPr="003A4462" w:rsidRDefault="0066138C">
      <w:pPr>
        <w:rPr>
          <w:rFonts w:eastAsia="PMingLiU"/>
        </w:rPr>
      </w:pPr>
    </w:p>
    <w:p w14:paraId="0AFF57E9" w14:textId="77777777" w:rsidR="0066138C" w:rsidRPr="003A4462" w:rsidRDefault="0066138C">
      <w:pPr>
        <w:tabs>
          <w:tab w:val="left" w:pos="-1440"/>
        </w:tabs>
        <w:ind w:left="6480" w:hanging="5760"/>
        <w:rPr>
          <w:rFonts w:eastAsia="PMingLiU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DC365A" w14:textId="77777777" w:rsidR="0066138C" w:rsidRPr="003A4462" w:rsidRDefault="0066138C">
      <w:pPr>
        <w:jc w:val="right"/>
        <w:rPr>
          <w:rFonts w:eastAsia="PMingLiU"/>
        </w:rPr>
      </w:pPr>
      <w:r>
        <w:t>L'intimé</w:t>
      </w:r>
    </w:p>
    <w:p w14:paraId="1B1DD0B9" w14:textId="77777777" w:rsidR="0066138C" w:rsidRPr="003A4462" w:rsidRDefault="0066138C">
      <w:pPr>
        <w:rPr>
          <w:rFonts w:eastAsia="PMingLiU"/>
          <w:b/>
          <w:bCs/>
        </w:rPr>
      </w:pPr>
    </w:p>
    <w:p w14:paraId="61DCFB42" w14:textId="77777777" w:rsidR="0066138C" w:rsidRPr="003A4462" w:rsidRDefault="0066138C">
      <w:pPr>
        <w:jc w:val="center"/>
        <w:rPr>
          <w:rFonts w:eastAsia="PMingLiU"/>
          <w:b/>
          <w:bCs/>
        </w:rPr>
      </w:pPr>
      <w:r>
        <w:rPr>
          <w:b/>
        </w:rPr>
        <w:t>État des dépenses</w:t>
      </w:r>
    </w:p>
    <w:p w14:paraId="75A00534" w14:textId="77777777" w:rsidR="0066138C" w:rsidRPr="003A4462" w:rsidRDefault="0066138C">
      <w:pPr>
        <w:jc w:val="center"/>
        <w:rPr>
          <w:rFonts w:eastAsia="PMingLiU"/>
          <w:b/>
          <w:bCs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_______________________________________préparé le ________________________</w:t>
      </w:r>
    </w:p>
    <w:p w14:paraId="16F4858B" w14:textId="77777777" w:rsidR="0066138C" w:rsidRPr="003A4462" w:rsidRDefault="0066138C">
      <w:pPr>
        <w:rPr>
          <w:rFonts w:eastAsia="PMingLiU"/>
          <w:b/>
          <w:bCs/>
        </w:rPr>
      </w:pPr>
    </w:p>
    <w:p w14:paraId="3DB3DD78" w14:textId="77777777" w:rsidR="0066138C" w:rsidRPr="003A4462" w:rsidRDefault="0066138C">
      <w:pPr>
        <w:rPr>
          <w:rFonts w:eastAsia="PMingLiU"/>
          <w:b/>
          <w:bCs/>
        </w:rPr>
      </w:pPr>
    </w:p>
    <w:p w14:paraId="3844125F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</w:rPr>
      </w:pPr>
      <w:r>
        <w:t>Je déclare sous serment/J’affirme et produi</w:t>
      </w:r>
      <w:r w:rsidR="00185855">
        <w:t>s</w:t>
      </w:r>
      <w:r>
        <w:t xml:space="preserve"> en preuve ce qui suit :</w:t>
      </w:r>
    </w:p>
    <w:p w14:paraId="26818ED2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</w:rPr>
      </w:pPr>
    </w:p>
    <w:p w14:paraId="5350CCA1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eastAsia="PMingLiU"/>
        </w:rPr>
      </w:pPr>
      <w:r>
        <w:t>1.</w:t>
      </w:r>
      <w:r>
        <w:tab/>
        <w:t>Voici mes dépenses mensuelles actuelles</w:t>
      </w:r>
      <w:r w:rsidR="00BF4B90">
        <w:t xml:space="preserve"> dans le cadre de mon budget : </w:t>
      </w:r>
      <w:r w:rsidR="00BF4B90">
        <w:rPr>
          <w:i/>
        </w:rPr>
        <w:t>(s</w:t>
      </w:r>
      <w:r>
        <w:rPr>
          <w:i/>
        </w:rPr>
        <w:t xml:space="preserve">i vous résidez avec une personne avec laquelle vous partagez vos frais courants, </w:t>
      </w:r>
      <w:r>
        <w:rPr>
          <w:b/>
          <w:i/>
        </w:rPr>
        <w:t>énumérez seulement vos frais</w:t>
      </w:r>
      <w:r>
        <w:t xml:space="preserve">, </w:t>
      </w:r>
      <w:r>
        <w:rPr>
          <w:i/>
        </w:rPr>
        <w:t>et non les frais que paie l'autre personne).</w:t>
      </w:r>
    </w:p>
    <w:p w14:paraId="5DC71B1F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1080"/>
        <w:rPr>
          <w:rFonts w:eastAsia="PMingLiU"/>
        </w:rPr>
      </w:pPr>
    </w:p>
    <w:p w14:paraId="3A685DE9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</w:rPr>
      </w:pPr>
    </w:p>
    <w:p w14:paraId="50E791D4" w14:textId="77777777" w:rsidR="0066138C" w:rsidRPr="003A4462" w:rsidRDefault="00BF4B9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</w:rPr>
      </w:pPr>
      <w:r>
        <w:rPr>
          <w:b/>
        </w:rPr>
        <w:t xml:space="preserve">À NOTER : CHAQUE ARTICLE DOIT ÊTRE ASSOCIÉ À UN </w:t>
      </w:r>
      <w:r w:rsidR="0066138C">
        <w:rPr>
          <w:b/>
        </w:rPr>
        <w:t>MONTANT MENSUEL.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18"/>
        <w:gridCol w:w="2160"/>
        <w:gridCol w:w="1782"/>
      </w:tblGrid>
      <w:tr w:rsidR="0066138C" w:rsidRPr="003A4462" w14:paraId="6B7FBFE2" w14:textId="77777777" w:rsidTr="00501F78">
        <w:trPr>
          <w:tblHeader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solid" w:color="000000" w:fill="000000"/>
          </w:tcPr>
          <w:p w14:paraId="5ED2583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68F2CE4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both"/>
              <w:rPr>
                <w:rFonts w:eastAsia="PMingLiU"/>
              </w:rPr>
            </w:pPr>
            <w:r>
              <w:rPr>
                <w:b/>
              </w:rPr>
              <w:t>DÉPENSES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solid" w:color="000000" w:fill="000000"/>
          </w:tcPr>
          <w:p w14:paraId="7DBA0AC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53C8055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eastAsia="PMingLiU"/>
              </w:rPr>
            </w:pPr>
            <w:r>
              <w:rPr>
                <w:b/>
              </w:rPr>
              <w:t>DÉPENSES MENSUELLES BUDGÉTÉES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14:paraId="5D14297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987022F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>
              <w:rPr>
                <w:b/>
              </w:rPr>
              <w:t>COMMEN</w:t>
            </w:r>
            <w:r w:rsidR="00BF4B90">
              <w:rPr>
                <w:b/>
              </w:rPr>
              <w:t xml:space="preserve">- </w:t>
            </w:r>
            <w:r>
              <w:rPr>
                <w:b/>
              </w:rPr>
              <w:t>TAIRES</w:t>
            </w:r>
          </w:p>
          <w:p w14:paraId="7B6BA401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firstLine="1080"/>
              <w:rPr>
                <w:rFonts w:eastAsia="PMingLiU"/>
              </w:rPr>
            </w:pPr>
          </w:p>
        </w:tc>
      </w:tr>
      <w:tr w:rsidR="0066138C" w:rsidRPr="003A4462" w14:paraId="2765F322" w14:textId="77777777" w:rsidTr="00501F78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F13551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269733C7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1.</w:t>
            </w:r>
            <w:r>
              <w:tab/>
              <w:t>Loyer/hypothèque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AA1A7C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45C6BB92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416B68A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2665B88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17A188CF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2D272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8431DA5" w14:textId="77777777" w:rsidR="0066138C" w:rsidRPr="003A4462" w:rsidRDefault="0066138C" w:rsidP="003A4462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proofErr w:type="gramStart"/>
            <w:r>
              <w:t>2 .</w:t>
            </w:r>
            <w:proofErr w:type="gramEnd"/>
            <w:r>
              <w:t xml:space="preserve">  Taxes municipales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D4F1B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14920B1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D77F6C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E42E6EA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4004EED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0A32F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151BEF7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3.</w:t>
            </w:r>
            <w:r>
              <w:tab/>
              <w:t>Assurance maison et incendie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17DB0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63A7874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C2BDCF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9C90656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2F72B75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4B0FD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2AB4FE6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4.</w:t>
            </w:r>
            <w:r>
              <w:tab/>
              <w:t>Chauffage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24E52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F77BE4C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FCC14C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3459505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B419C9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F1166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1F4EF97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5.</w:t>
            </w:r>
            <w:r>
              <w:tab/>
              <w:t>Électricité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9857F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B73459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042A2A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766BBDB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07242B7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2068F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96813D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6.</w:t>
            </w:r>
            <w:r>
              <w:tab/>
              <w:t>Eau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CEE55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4413590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4B0B1E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9A6980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083E10C5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A3B70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0B0DEE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7.</w:t>
            </w:r>
            <w:r>
              <w:tab/>
              <w:t>Téléphone, frais postaux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653F6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33F392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B81417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8BA9048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135444C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161DA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B7C391A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8.</w:t>
            </w:r>
            <w:r>
              <w:tab/>
              <w:t>Câble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7A7857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0B72894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D9C782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6BA4775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772F2D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E0122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92596C0" w14:textId="77777777" w:rsidR="0066138C" w:rsidRPr="003A4462" w:rsidRDefault="0066138C" w:rsidP="00BF4B90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eastAsia="PMingLiU"/>
              </w:rPr>
            </w:pPr>
            <w:r>
              <w:t>9.</w:t>
            </w:r>
            <w:r>
              <w:tab/>
              <w:t>Réparations de maison, entretien</w:t>
            </w:r>
            <w:r w:rsidR="00BF4B90">
              <w:t xml:space="preserve">, réparations et remplacement </w:t>
            </w:r>
            <w:r>
              <w:t>d'appareils ménagers et de meubles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14EDC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7F30E09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26E5D3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EF9FD31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F152E00" w14:textId="77777777" w:rsidTr="00501F78">
        <w:trPr>
          <w:trHeight w:val="415"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DB7BE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22DE7C5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-16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430" w:hanging="430"/>
              <w:jc w:val="both"/>
              <w:rPr>
                <w:rFonts w:eastAsia="PMingLiU"/>
              </w:rPr>
            </w:pPr>
            <w:r>
              <w:t>10.</w:t>
            </w:r>
            <w:r>
              <w:tab/>
              <w:t>Nourriture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21650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A2CBBB2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29577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A0CFB64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6B6D523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92ADC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822C90B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11.</w:t>
            </w:r>
            <w:r>
              <w:tab/>
              <w:t>Articles de toilette et ménagers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87ABF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4DC53FC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38EA1B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1DDF783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38F8F43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BF85BC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1E6B47E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12.</w:t>
            </w:r>
            <w:r>
              <w:tab/>
              <w:t>Vêtements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AA72AA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A1B28B3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EF5161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B5C8F79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06755A9C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BCD07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3966F2D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13.</w:t>
            </w:r>
            <w:r>
              <w:tab/>
              <w:t>Buanderie et nettoyage à sec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33D42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85FE9D1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99A92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BFA254A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2754F322" w14:textId="77777777" w:rsidTr="00501F78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21B42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B099084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14.</w:t>
            </w:r>
            <w:r>
              <w:tab/>
              <w:t>Véhicule à moteur :</w:t>
            </w:r>
          </w:p>
          <w:p w14:paraId="28F9E8F4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22"/>
              <w:jc w:val="both"/>
              <w:rPr>
                <w:rFonts w:eastAsia="PMingLiU"/>
              </w:rPr>
            </w:pPr>
            <w:r>
              <w:t>(a)</w:t>
            </w:r>
            <w:r>
              <w:tab/>
              <w:t>Paiement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6A99A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296752A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311994A4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D681CE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E290AFA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679702D7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3A4462" w:rsidRPr="003A4462" w14:paraId="0C7536DF" w14:textId="77777777" w:rsidTr="00501F78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0030F4" w14:textId="77777777" w:rsidR="003A4462" w:rsidRPr="003A4462" w:rsidRDefault="003A4462">
            <w:pPr>
              <w:spacing w:line="67" w:lineRule="exact"/>
              <w:rPr>
                <w:rFonts w:eastAsia="PMingLi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62ACB2" w14:textId="77777777" w:rsidR="003A4462" w:rsidRPr="003A4462" w:rsidRDefault="003A4462">
            <w:pPr>
              <w:spacing w:line="67" w:lineRule="exact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882161" w14:textId="77777777" w:rsidR="003A4462" w:rsidRPr="003A4462" w:rsidRDefault="003A4462">
            <w:pPr>
              <w:spacing w:line="67" w:lineRule="exact"/>
              <w:rPr>
                <w:rFonts w:eastAsia="PMingLiU"/>
              </w:rPr>
            </w:pPr>
          </w:p>
        </w:tc>
      </w:tr>
      <w:tr w:rsidR="0066138C" w:rsidRPr="003A4462" w14:paraId="192257D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C6B81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D9040B6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jc w:val="both"/>
              <w:rPr>
                <w:rFonts w:eastAsia="PMingLiU"/>
              </w:rPr>
            </w:pPr>
            <w:r>
              <w:t>(b)</w:t>
            </w:r>
            <w:r>
              <w:tab/>
              <w:t>Essence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20F6C7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4C1163B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E7E98B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9B5A908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C74259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8FEAC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D2FC0AC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jc w:val="both"/>
              <w:rPr>
                <w:rFonts w:eastAsia="PMingLiU"/>
              </w:rPr>
            </w:pPr>
            <w:r>
              <w:t>(c)</w:t>
            </w:r>
            <w:r>
              <w:tab/>
              <w:t>Entretien/Réparation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FF462C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B33EEF6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263194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ECD7E54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0FD3EEE9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D22FB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07CC1F7" w14:textId="77777777" w:rsidR="0066138C" w:rsidRPr="003A4462" w:rsidRDefault="0066138C" w:rsidP="00BF4B90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rPr>
                <w:rFonts w:eastAsia="PMingLiU"/>
              </w:rPr>
            </w:pPr>
            <w:r>
              <w:t>(d) Assurance, permis, immatriculation et inspection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29F5B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DC3AD1F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D5309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BB6D345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024D8E7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81294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6185678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-16"/>
                <w:tab w:val="left" w:pos="422"/>
                <w:tab w:val="left" w:pos="782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90" w:hanging="368"/>
              <w:jc w:val="both"/>
              <w:rPr>
                <w:rFonts w:eastAsia="PMingLiU"/>
              </w:rPr>
            </w:pPr>
            <w:r>
              <w:t>(e) Stationnement et péages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B9E16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C083162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5B733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C5FCD22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6964BC09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5FEBB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EE27598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15.</w:t>
            </w:r>
            <w:r>
              <w:tab/>
              <w:t>Taxis, transports en commun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C615E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A43C012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2C5B5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4B9DD20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A23D1A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8E93F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0CE42E3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16.</w:t>
            </w:r>
            <w:r>
              <w:tab/>
            </w:r>
            <w:r w:rsidR="00BF4B90">
              <w:t>Article</w:t>
            </w:r>
            <w:r>
              <w:t xml:space="preserve"> 7 Dépenses liées aux enfants :</w:t>
            </w:r>
          </w:p>
          <w:p w14:paraId="33E90377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jc w:val="both"/>
              <w:rPr>
                <w:rFonts w:eastAsia="PMingLiU"/>
              </w:rPr>
            </w:pPr>
            <w:r>
              <w:t>(a) Frais de garde (garderie ou garde à domicile)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36AF9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5FB1903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0CFB43D0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E652D2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A80DEB2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2CEC23BD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01C339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2F55F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2013A65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8"/>
              <w:jc w:val="both"/>
              <w:rPr>
                <w:rFonts w:eastAsia="PMingLiU"/>
              </w:rPr>
            </w:pPr>
            <w:r>
              <w:t xml:space="preserve">(b) Primes d'assurance médicale ou dentaire pour enfants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2A1CD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EA15087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D9B1E8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2EE6EC4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1416311D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F4E2C8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(c) Dépenses de santé connexes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ACD6E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EBDBB0F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FBDDF1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223D7AF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0BB0B629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66E586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(d) Frais scolaires, école primaire ou secondaire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80242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EF83AF8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3FB228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4682DC4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278305C5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490356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(e)</w:t>
            </w:r>
            <w:r>
              <w:tab/>
              <w:t xml:space="preserve"> Frais scolaires, école postsecondaire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11B5D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B78AF8D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FF3768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A173618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7B59FD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81223E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(f) Activités parascolaires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0B8FE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F9C2931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4E5374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887AAF1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A2CE7D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C1CF1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3F32E3AC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17.</w:t>
            </w:r>
            <w:r>
              <w:tab/>
              <w:t>Fournitures scolaires, frais de scolarité, livres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55256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3890483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A7EE77C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1836E57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588EA326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C6A356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A74BC42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18.</w:t>
            </w:r>
            <w:r>
              <w:tab/>
              <w:t>Allocations et activités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671BA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D9C89D1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96000F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31144F1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206F824F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15BB3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23BC726B" w14:textId="77777777" w:rsidR="0066138C" w:rsidRPr="003A4462" w:rsidRDefault="0066138C" w:rsidP="00B5630F">
            <w:pPr>
              <w:tabs>
                <w:tab w:val="left" w:pos="-360"/>
                <w:tab w:val="left" w:pos="62"/>
                <w:tab w:val="left" w:pos="40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00" w:hanging="400"/>
              <w:jc w:val="both"/>
              <w:rPr>
                <w:rFonts w:eastAsia="PMingLiU"/>
              </w:rPr>
            </w:pPr>
            <w:r>
              <w:t>19.</w:t>
            </w:r>
            <w:r>
              <w:tab/>
            </w:r>
            <w:r w:rsidR="007B5FEF">
              <w:t>C</w:t>
            </w:r>
            <w:r w:rsidR="007B5FEF" w:rsidRPr="007B5FEF">
              <w:t xml:space="preserve">oûts liés </w:t>
            </w:r>
            <w:r w:rsidR="007B5FEF">
              <w:t xml:space="preserve">à </w:t>
            </w:r>
            <w:r w:rsidR="008C410B">
              <w:t>l’</w:t>
            </w:r>
            <w:r w:rsidR="00B5630F">
              <w:t>interaction o</w:t>
            </w:r>
            <w:r w:rsidR="007B5FEF">
              <w:t xml:space="preserve">u </w:t>
            </w:r>
            <w:r w:rsidR="008C410B">
              <w:t xml:space="preserve">le </w:t>
            </w:r>
            <w:r w:rsidR="007B5FEF" w:rsidRPr="007B5FEF">
              <w:t xml:space="preserve">temps passé avec </w:t>
            </w:r>
            <w:r w:rsidR="008C410B">
              <w:t>l’</w:t>
            </w:r>
            <w:r w:rsidR="007B5FEF" w:rsidRPr="007B5FEF">
              <w:t>enfant</w:t>
            </w:r>
            <w:r w:rsidR="008C410B">
              <w:t xml:space="preserve"> ou les enfants</w:t>
            </w:r>
            <w:r w:rsidR="007B5FEF">
              <w:t xml:space="preserve"> (</w:t>
            </w:r>
            <w:r w:rsidR="00B5630F" w:rsidRPr="00B5630F">
              <w:t>par exemple,</w:t>
            </w:r>
            <w:r w:rsidR="00B5630F">
              <w:t xml:space="preserve"> </w:t>
            </w:r>
            <w:r w:rsidR="00B5630F" w:rsidRPr="00B5630F">
              <w:t>frais de déplacement</w:t>
            </w:r>
            <w:r w:rsidR="00B5630F">
              <w:t>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7E3E5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929CC9E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39BBAC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858C44D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11A28326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E6DD59" w14:textId="77777777" w:rsidR="0066138C" w:rsidRPr="003A4462" w:rsidRDefault="0066138C" w:rsidP="003A4462">
            <w:pPr>
              <w:spacing w:line="67" w:lineRule="exact"/>
              <w:ind w:left="340"/>
              <w:rPr>
                <w:rFonts w:eastAsia="PMingLiU"/>
              </w:rPr>
            </w:pPr>
          </w:p>
          <w:p w14:paraId="63C69890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0" w:hanging="360"/>
              <w:jc w:val="both"/>
              <w:rPr>
                <w:rFonts w:eastAsia="PMingLiU"/>
              </w:rPr>
            </w:pPr>
            <w:r>
              <w:t>20.</w:t>
            </w:r>
            <w:r>
              <w:tab/>
            </w:r>
            <w:r w:rsidR="00BF4B90">
              <w:t xml:space="preserve"> </w:t>
            </w:r>
            <w:r>
              <w:t>Coupes de cheveux et soins personnels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D7C89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5383C59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970123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B770FB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1344FBB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8E0DF7" w14:textId="77777777" w:rsidR="0066138C" w:rsidRPr="003A4462" w:rsidRDefault="0066138C" w:rsidP="003A4462">
            <w:pPr>
              <w:spacing w:line="67" w:lineRule="exact"/>
              <w:ind w:left="340"/>
              <w:rPr>
                <w:rFonts w:eastAsia="PMingLiU"/>
              </w:rPr>
            </w:pPr>
          </w:p>
          <w:p w14:paraId="3EBA894F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0" w:hanging="360"/>
              <w:jc w:val="both"/>
              <w:rPr>
                <w:rFonts w:eastAsia="PMingLiU"/>
              </w:rPr>
            </w:pPr>
            <w:r>
              <w:t>21.</w:t>
            </w:r>
            <w:r>
              <w:tab/>
            </w:r>
            <w:r w:rsidR="00BF4B90">
              <w:t xml:space="preserve"> Assurance-vie/</w:t>
            </w:r>
            <w:r>
              <w:t>Assurance médicale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32679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9BD58DC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06C89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F491195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64DF7565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E38ECD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5AEA2E74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22.</w:t>
            </w:r>
            <w:r>
              <w:tab/>
              <w:t>Médicaments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050C2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DAF2EB9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A035C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13C6444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11DE8819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A784B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149B8FAA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23.</w:t>
            </w:r>
            <w:r>
              <w:tab/>
              <w:t>Soins dentaires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E33A4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E40C27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57119E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EFCC357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7E98BA6E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17CFFF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299323DC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24.</w:t>
            </w:r>
            <w:r>
              <w:tab/>
              <w:t>Lunettes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D3679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5390BCE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886A76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0D1759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40BDEB7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34FDFB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40005A7A" w14:textId="77777777" w:rsidR="0066138C" w:rsidRPr="003A4462" w:rsidRDefault="0066138C" w:rsidP="003A4462">
            <w:pPr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90" w:hanging="790"/>
              <w:jc w:val="both"/>
              <w:rPr>
                <w:rFonts w:eastAsia="PMingLiU"/>
              </w:rPr>
            </w:pPr>
            <w:r>
              <w:t>25.</w:t>
            </w:r>
            <w:r>
              <w:tab/>
              <w:t>Noël, anniversaires, événements et cadeaux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9BE16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F23C3AD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A169CB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086DC4B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047CC1B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FFBD67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E11EB96" w14:textId="77777777" w:rsidR="0066138C" w:rsidRPr="003A4462" w:rsidRDefault="0066138C" w:rsidP="003A4462">
            <w:pPr>
              <w:tabs>
                <w:tab w:val="left" w:pos="62"/>
                <w:tab w:val="left" w:pos="422"/>
              </w:tabs>
              <w:ind w:left="790" w:hanging="790"/>
              <w:jc w:val="both"/>
              <w:rPr>
                <w:rFonts w:eastAsia="PMingLiU"/>
              </w:rPr>
            </w:pPr>
            <w:r>
              <w:t>26.</w:t>
            </w:r>
            <w:r>
              <w:tab/>
              <w:t>Journaux et magazines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87CB2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489AC80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0AB84B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F0F2EA1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51DE069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203A42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C67D956" w14:textId="77777777" w:rsidR="0066138C" w:rsidRPr="003A4462" w:rsidRDefault="0066138C" w:rsidP="003A4462">
            <w:pPr>
              <w:tabs>
                <w:tab w:val="left" w:pos="62"/>
                <w:tab w:val="left" w:pos="422"/>
                <w:tab w:val="left" w:pos="1440"/>
              </w:tabs>
              <w:ind w:left="790" w:hanging="790"/>
              <w:jc w:val="both"/>
              <w:rPr>
                <w:rFonts w:eastAsia="PMingLiU"/>
              </w:rPr>
            </w:pPr>
            <w:r>
              <w:lastRenderedPageBreak/>
              <w:t>27.</w:t>
            </w:r>
            <w:r>
              <w:tab/>
              <w:t>Dons de bienfaisance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09662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EA18D17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6AE5C6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A1CE730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6C47D53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B07745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5DC81CA" w14:textId="77777777" w:rsidR="0066138C" w:rsidRPr="003A4462" w:rsidRDefault="0066138C" w:rsidP="003A4462">
            <w:pPr>
              <w:tabs>
                <w:tab w:val="left" w:pos="62"/>
                <w:tab w:val="left" w:pos="422"/>
              </w:tabs>
              <w:ind w:left="790" w:hanging="790"/>
              <w:jc w:val="both"/>
              <w:rPr>
                <w:rFonts w:eastAsia="PMingLiU"/>
              </w:rPr>
            </w:pPr>
            <w:r>
              <w:t>28.</w:t>
            </w:r>
            <w:r>
              <w:tab/>
              <w:t>Vacances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6BCF3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DF8561A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0C126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92B46CC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1C21C018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CBF91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1E2004A2" w14:textId="77777777" w:rsidR="0066138C" w:rsidRPr="003A4462" w:rsidRDefault="0066138C" w:rsidP="003A4462">
            <w:pPr>
              <w:tabs>
                <w:tab w:val="left" w:pos="62"/>
                <w:tab w:val="left" w:pos="422"/>
              </w:tabs>
              <w:ind w:left="790" w:hanging="790"/>
              <w:jc w:val="both"/>
              <w:rPr>
                <w:rFonts w:eastAsia="PMingLiU"/>
              </w:rPr>
            </w:pPr>
            <w:r>
              <w:t>29.</w:t>
            </w:r>
            <w:r>
              <w:tab/>
              <w:t>Divertissements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5E787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C3F6CBB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83B081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BB14E9D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70AB6352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5D31124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1D45634E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30.</w:t>
            </w:r>
            <w:r>
              <w:tab/>
              <w:t>Épargnes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9FF56E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3B635F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040E7E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50C371E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61309937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0E3081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D67BE7A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31.</w:t>
            </w:r>
            <w:r>
              <w:tab/>
              <w:t>Pension alimentaire pour enfants (versée à un enfant autre que celui ou ceux visés par la présente procédure)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02FA4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D494DB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3734F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0F85062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342D35DF" w14:textId="77777777" w:rsidTr="00501F78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072B61D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BC135EC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32.</w:t>
            </w:r>
            <w:r>
              <w:tab/>
              <w:t>Pension alimentaire pour conjoint (pour un(e) conjoint(e) autre qu'une partie à la présente)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3E923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17B84EB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A715D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6FDDDA7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058E276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5787C8F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3A4F5DE7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both"/>
              <w:rPr>
                <w:rFonts w:eastAsia="PMingLiU"/>
              </w:rPr>
            </w:pPr>
            <w:r>
              <w:t>33. Divers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11D24C99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4BD14FB7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EBF9EB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72DF8F6C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2BA535F4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89ABE6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71947377" w14:textId="77777777" w:rsidR="0066138C" w:rsidRPr="003A4462" w:rsidRDefault="0066138C" w:rsidP="003A44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60"/>
              <w:jc w:val="both"/>
              <w:rPr>
                <w:rFonts w:eastAsia="PMingLiU"/>
              </w:rPr>
            </w:pPr>
            <w:r>
              <w:t>34. Autre 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1E7F0F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17FD52C5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5D0DC1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48E59C2D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078AF532" w14:textId="77777777" w:rsidTr="00501F78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138FAE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157BEF57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both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  <w:r>
              <w:t>35. Autre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98A16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735351A5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70171C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0D3363DE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558108A" w14:textId="77777777" w:rsidTr="00501F78">
        <w:trPr>
          <w:cantSplit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78ED45D1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419C6E25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center"/>
              <w:rPr>
                <w:rFonts w:eastAsia="PMingLiU"/>
              </w:rPr>
            </w:pPr>
            <w:r>
              <w:rPr>
                <w:b/>
              </w:rPr>
              <w:t>TOTAL PARTIEL</w:t>
            </w:r>
            <w:r>
              <w:t xml:space="preserve"> (additionnez les montants des lignes 1 à 35)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93A47C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BE14C74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D3ED4D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E77CF49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391DF43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7F6310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80829FD" w14:textId="77777777" w:rsidR="0066138C" w:rsidRPr="003A4462" w:rsidRDefault="0066138C" w:rsidP="003A4462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both"/>
              <w:rPr>
                <w:rFonts w:eastAsia="PMingLiU"/>
              </w:rPr>
            </w:pPr>
          </w:p>
          <w:p w14:paraId="1C3FAC33" w14:textId="77777777" w:rsidR="0066138C" w:rsidRPr="003A4462" w:rsidRDefault="0066138C" w:rsidP="003A4462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both"/>
              <w:rPr>
                <w:rFonts w:eastAsia="PMingLiU"/>
              </w:rPr>
            </w:pPr>
            <w:r>
              <w:t>Paiements de dette</w:t>
            </w:r>
            <w:r w:rsidR="00BF4B90">
              <w:t>s</w:t>
            </w:r>
            <w:r>
              <w:t> 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BDD97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B4CD297" w14:textId="77777777" w:rsidR="0066138C" w:rsidRPr="003A4462" w:rsidRDefault="0066138C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D37F0A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6190692" w14:textId="77777777" w:rsidR="0066138C" w:rsidRPr="003A4462" w:rsidRDefault="0066138C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7D7686C2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2DDE08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3ABB7C3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36.</w:t>
            </w:r>
            <w: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B5B26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E899E96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95CEC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E2ADD3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6838B02F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1CCEC4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37350CA5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37.</w:t>
            </w:r>
            <w: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32EEC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2003F0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7E185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67817E0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2242D18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CBE3AC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5EA2D33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38.</w:t>
            </w:r>
            <w: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D4F70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C16EC1D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66D036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F296634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14A65A3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786CEC9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5BDB181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hanging="360"/>
              <w:jc w:val="center"/>
              <w:rPr>
                <w:rFonts w:eastAsia="PMingLiU"/>
              </w:rPr>
            </w:pPr>
            <w:r>
              <w:rPr>
                <w:b/>
              </w:rPr>
              <w:t>TOTAL PARTIEL</w:t>
            </w:r>
            <w:r>
              <w:t xml:space="preserve"> (additionnez les montants des lignes 1 à 35 + les montants des lignes 36 à 38)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594F688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6699B2B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2C72AD3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66B1235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34017F26" w14:textId="77777777" w:rsidTr="00501F78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CDEC299" w14:textId="77777777" w:rsidR="0066138C" w:rsidRPr="003A4462" w:rsidRDefault="0066138C" w:rsidP="003A4462">
            <w:pPr>
              <w:spacing w:line="48" w:lineRule="exact"/>
              <w:ind w:left="790"/>
              <w:rPr>
                <w:rFonts w:eastAsia="PMingLiU"/>
              </w:rPr>
            </w:pPr>
          </w:p>
          <w:p w14:paraId="18DC3549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39.</w:t>
            </w:r>
            <w:r>
              <w:tab/>
              <w:t>Retenues salariales, sauf impôt sur le revenu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2F4F2DB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1A15A46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B5021DC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5C2FE21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4AFAECE7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7792C5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5E4671B9" w14:textId="77777777" w:rsidR="0066138C" w:rsidRPr="003A4462" w:rsidRDefault="0066138C" w:rsidP="00B5630F">
            <w:pPr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firstLine="240"/>
              <w:jc w:val="both"/>
              <w:outlineLvl w:val="3"/>
            </w:pPr>
            <w:r>
              <w:t>RPC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859E19" w14:textId="77777777" w:rsidR="0066138C" w:rsidRPr="003A4462" w:rsidRDefault="0066138C">
            <w:pPr>
              <w:spacing w:line="67" w:lineRule="exact"/>
            </w:pPr>
          </w:p>
          <w:p w14:paraId="540F0165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B55123" w14:textId="77777777" w:rsidR="0066138C" w:rsidRPr="003A4462" w:rsidRDefault="0066138C">
            <w:pPr>
              <w:spacing w:line="67" w:lineRule="exact"/>
            </w:pPr>
          </w:p>
          <w:p w14:paraId="6CF6968F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2B9716FE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5F24A0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380CC546" w14:textId="77777777" w:rsidR="0066138C" w:rsidRPr="003A4462" w:rsidRDefault="0066138C" w:rsidP="00B5630F">
            <w:pPr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firstLine="240"/>
              <w:jc w:val="both"/>
              <w:outlineLvl w:val="3"/>
            </w:pPr>
            <w:r>
              <w:t>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F8DC47" w14:textId="77777777" w:rsidR="0066138C" w:rsidRPr="003A4462" w:rsidRDefault="0066138C">
            <w:pPr>
              <w:spacing w:line="67" w:lineRule="exact"/>
            </w:pPr>
          </w:p>
          <w:p w14:paraId="5227856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36AD8B" w14:textId="77777777" w:rsidR="0066138C" w:rsidRPr="003A4462" w:rsidRDefault="0066138C">
            <w:pPr>
              <w:spacing w:line="67" w:lineRule="exact"/>
            </w:pPr>
          </w:p>
          <w:p w14:paraId="39AC8C8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4DAC61A3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59D7DA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37BAAE46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1440" w:hanging="1040"/>
              <w:jc w:val="both"/>
            </w:pPr>
            <w:r>
              <w:t>Pension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BC725F" w14:textId="77777777" w:rsidR="0066138C" w:rsidRPr="003A4462" w:rsidRDefault="0066138C">
            <w:pPr>
              <w:spacing w:line="67" w:lineRule="exact"/>
            </w:pPr>
          </w:p>
          <w:p w14:paraId="4B7C702A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E7EA4C" w14:textId="77777777" w:rsidR="0066138C" w:rsidRPr="003A4462" w:rsidRDefault="0066138C">
            <w:pPr>
              <w:spacing w:line="67" w:lineRule="exact"/>
            </w:pPr>
          </w:p>
          <w:p w14:paraId="7F146D2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3ECAB181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2A766A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1D0DB64C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1440" w:hanging="1040"/>
              <w:jc w:val="both"/>
            </w:pPr>
            <w:r>
              <w:t>Cotisations syndicales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1749C4" w14:textId="77777777" w:rsidR="0066138C" w:rsidRPr="003A4462" w:rsidRDefault="0066138C">
            <w:pPr>
              <w:spacing w:line="67" w:lineRule="exact"/>
            </w:pPr>
          </w:p>
          <w:p w14:paraId="4275BAF8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92A2F9" w14:textId="77777777" w:rsidR="0066138C" w:rsidRPr="003A4462" w:rsidRDefault="0066138C">
            <w:pPr>
              <w:spacing w:line="67" w:lineRule="exact"/>
            </w:pPr>
          </w:p>
          <w:p w14:paraId="4982ECF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473D5C1F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08648E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3A064206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1440" w:hanging="1040"/>
              <w:jc w:val="both"/>
            </w:pPr>
            <w:r>
              <w:t>Régime médical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1FC0FE" w14:textId="77777777" w:rsidR="0066138C" w:rsidRPr="003A4462" w:rsidRDefault="0066138C">
            <w:pPr>
              <w:spacing w:line="67" w:lineRule="exact"/>
            </w:pPr>
          </w:p>
          <w:p w14:paraId="663B82EC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1A8FD9" w14:textId="77777777" w:rsidR="0066138C" w:rsidRPr="003A4462" w:rsidRDefault="0066138C">
            <w:pPr>
              <w:spacing w:line="67" w:lineRule="exact"/>
            </w:pPr>
          </w:p>
          <w:p w14:paraId="5A0D31D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13E6CD23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03DD64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67510DC8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40" w:hanging="1040"/>
              <w:jc w:val="both"/>
            </w:pPr>
            <w:r>
              <w:t>Autre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8AA44C" w14:textId="77777777" w:rsidR="0066138C" w:rsidRPr="003A4462" w:rsidRDefault="0066138C">
            <w:pPr>
              <w:spacing w:line="67" w:lineRule="exact"/>
            </w:pPr>
          </w:p>
          <w:p w14:paraId="00CDCE0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64C065" w14:textId="77777777" w:rsidR="0066138C" w:rsidRPr="003A4462" w:rsidRDefault="0066138C">
            <w:pPr>
              <w:spacing w:line="67" w:lineRule="exact"/>
            </w:pPr>
          </w:p>
          <w:p w14:paraId="1E35E03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</w:p>
        </w:tc>
      </w:tr>
      <w:tr w:rsidR="0066138C" w:rsidRPr="003A4462" w14:paraId="076A10CF" w14:textId="77777777" w:rsidTr="00501F78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18586B91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132367D4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hanging="360"/>
              <w:jc w:val="both"/>
              <w:rPr>
                <w:b/>
                <w:bCs/>
              </w:rPr>
            </w:pPr>
            <w:r>
              <w:rPr>
                <w:b/>
              </w:rPr>
              <w:t>TOTAL DES DÉPENSES</w:t>
            </w:r>
            <w:r>
              <w:t xml:space="preserve"> (total partiel ci-dessus + total de la ligne 39)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5052F4CD" w14:textId="77777777" w:rsidR="0066138C" w:rsidRPr="003A4462" w:rsidRDefault="0066138C">
            <w:pPr>
              <w:spacing w:line="67" w:lineRule="exact"/>
              <w:rPr>
                <w:b/>
                <w:bCs/>
              </w:rPr>
            </w:pPr>
          </w:p>
          <w:p w14:paraId="19862C9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4B68BD8C" w14:textId="77777777" w:rsidR="0066138C" w:rsidRPr="003A4462" w:rsidRDefault="0066138C">
            <w:pPr>
              <w:spacing w:line="67" w:lineRule="exact"/>
            </w:pPr>
          </w:p>
          <w:p w14:paraId="0C3C7BE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41AA4ED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 w:themeFill="text1"/>
          </w:tcPr>
          <w:p w14:paraId="0B13780B" w14:textId="77777777" w:rsidR="0066138C" w:rsidRPr="003A4462" w:rsidRDefault="0066138C" w:rsidP="003A4462">
            <w:pPr>
              <w:spacing w:line="48" w:lineRule="exact"/>
              <w:ind w:left="790"/>
            </w:pPr>
          </w:p>
          <w:p w14:paraId="04F1033C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both"/>
              <w:rPr>
                <w:b/>
                <w:bCs/>
              </w:rPr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rPr>
                <w:b/>
              </w:rPr>
              <w:t>RÉSUMÉ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 w:themeFill="text1"/>
          </w:tcPr>
          <w:p w14:paraId="2D15C1FB" w14:textId="77777777" w:rsidR="0066138C" w:rsidRPr="003A4462" w:rsidRDefault="0066138C">
            <w:pPr>
              <w:spacing w:line="48" w:lineRule="exact"/>
              <w:rPr>
                <w:b/>
                <w:bCs/>
              </w:rPr>
            </w:pPr>
          </w:p>
          <w:p w14:paraId="36BF81F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000000" w:themeFill="text1"/>
          </w:tcPr>
          <w:p w14:paraId="6BE9BB04" w14:textId="77777777" w:rsidR="0066138C" w:rsidRPr="003A4462" w:rsidRDefault="0066138C">
            <w:pPr>
              <w:spacing w:line="48" w:lineRule="exact"/>
            </w:pPr>
          </w:p>
          <w:p w14:paraId="00B883F0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360FE58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9FD1AC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373B7592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>
              <w:t xml:space="preserve">Revenu total avant impôt (tel qu'indiqué sur </w:t>
            </w:r>
            <w:r>
              <w:lastRenderedPageBreak/>
              <w:t>l'état des revenus)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1A43D1" w14:textId="77777777" w:rsidR="0066138C" w:rsidRPr="003A4462" w:rsidRDefault="0066138C">
            <w:pPr>
              <w:spacing w:line="67" w:lineRule="exact"/>
            </w:pPr>
          </w:p>
          <w:p w14:paraId="2DA8AAB4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lastRenderedPageBreak/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AA985F2" w14:textId="77777777" w:rsidR="0066138C" w:rsidRPr="003A4462" w:rsidRDefault="0066138C">
            <w:pPr>
              <w:spacing w:line="67" w:lineRule="exact"/>
            </w:pPr>
          </w:p>
          <w:p w14:paraId="1484647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lastRenderedPageBreak/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576FB36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E45464" w14:textId="77777777" w:rsidR="0066138C" w:rsidRPr="003A4462" w:rsidRDefault="0066138C" w:rsidP="003A4462">
            <w:pPr>
              <w:spacing w:line="67" w:lineRule="exact"/>
              <w:ind w:left="1960"/>
            </w:pPr>
          </w:p>
          <w:p w14:paraId="44864197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960" w:hanging="1150"/>
              <w:jc w:val="both"/>
              <w:rPr>
                <w:b/>
                <w:bCs/>
              </w:rPr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t>Moins :</w:t>
            </w:r>
            <w:r>
              <w:tab/>
              <w:t>Total des dépenses (ci-dessus)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8F1FB6" w14:textId="77777777" w:rsidR="0066138C" w:rsidRPr="003A4462" w:rsidRDefault="0066138C" w:rsidP="003A4462">
            <w:pPr>
              <w:spacing w:line="67" w:lineRule="exact"/>
              <w:ind w:left="1960"/>
              <w:rPr>
                <w:b/>
                <w:bCs/>
              </w:rPr>
            </w:pPr>
          </w:p>
          <w:p w14:paraId="26C06B80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960"/>
              <w:jc w:val="center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EE8D402" w14:textId="77777777" w:rsidR="0066138C" w:rsidRPr="003A4462" w:rsidRDefault="0066138C" w:rsidP="003A4462">
            <w:pPr>
              <w:spacing w:line="67" w:lineRule="exact"/>
              <w:ind w:left="1960"/>
            </w:pPr>
          </w:p>
          <w:p w14:paraId="051A27A6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9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66BED32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41E3FC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41D42086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t xml:space="preserve"> Excédent (déficit) avant impôt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F096C4" w14:textId="77777777" w:rsidR="0066138C" w:rsidRPr="003A4462" w:rsidRDefault="0066138C">
            <w:pPr>
              <w:spacing w:line="67" w:lineRule="exact"/>
            </w:pPr>
          </w:p>
          <w:p w14:paraId="05D487C4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692446" w14:textId="77777777" w:rsidR="0066138C" w:rsidRPr="003A4462" w:rsidRDefault="0066138C">
            <w:pPr>
              <w:spacing w:line="67" w:lineRule="exact"/>
            </w:pPr>
          </w:p>
          <w:p w14:paraId="6DA1797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3ECF82D6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1B76D17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34E0D0BD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t>Moins :</w:t>
            </w:r>
            <w:r>
              <w:tab/>
              <w:t>Impôt sur le revenu (joignez les calculs)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FB4C425" w14:textId="77777777" w:rsidR="0066138C" w:rsidRPr="003A4462" w:rsidRDefault="0066138C">
            <w:pPr>
              <w:spacing w:line="67" w:lineRule="exact"/>
            </w:pPr>
          </w:p>
          <w:p w14:paraId="44D57EFB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D753E39" w14:textId="77777777" w:rsidR="0066138C" w:rsidRPr="003A4462" w:rsidRDefault="0066138C">
            <w:pPr>
              <w:spacing w:line="67" w:lineRule="exact"/>
            </w:pPr>
          </w:p>
          <w:p w14:paraId="25E0DEC9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14177837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39DB1FF6" w14:textId="77777777" w:rsidR="0066138C" w:rsidRPr="003A4462" w:rsidRDefault="0066138C">
            <w:pPr>
              <w:spacing w:line="67" w:lineRule="exact"/>
            </w:pPr>
          </w:p>
          <w:p w14:paraId="26660081" w14:textId="77777777" w:rsidR="0066138C" w:rsidRPr="003A4462" w:rsidRDefault="0066138C" w:rsidP="00501F78">
            <w:pPr>
              <w:tabs>
                <w:tab w:val="left" w:pos="-1677"/>
                <w:tab w:val="left" w:pos="-1215"/>
                <w:tab w:val="left" w:pos="-360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401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rPr>
                <w:b/>
              </w:rPr>
              <w:t>EXCÉDENT (DÉFICIT)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322E0A10" w14:textId="77777777" w:rsidR="0066138C" w:rsidRPr="003A4462" w:rsidRDefault="0066138C">
            <w:pPr>
              <w:spacing w:line="67" w:lineRule="exact"/>
            </w:pPr>
          </w:p>
          <w:p w14:paraId="2B44E04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0C5DD7AC" w14:textId="77777777" w:rsidR="0066138C" w:rsidRPr="003A4462" w:rsidRDefault="0066138C">
            <w:pPr>
              <w:spacing w:line="67" w:lineRule="exact"/>
            </w:pPr>
          </w:p>
          <w:p w14:paraId="072791F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</w:tbl>
    <w:p w14:paraId="636B9465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3128CC4C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  <w:sectPr w:rsidR="0066138C" w:rsidRPr="003A4462" w:rsidSect="00AD0BA4">
          <w:pgSz w:w="12240" w:h="15840"/>
          <w:pgMar w:top="1440" w:right="1440" w:bottom="1440" w:left="1440" w:header="0" w:footer="0" w:gutter="0"/>
          <w:cols w:space="720"/>
          <w:noEndnote/>
          <w:docGrid w:linePitch="326"/>
        </w:sectPr>
      </w:pPr>
    </w:p>
    <w:p w14:paraId="05323EC7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  <w:r>
        <w:t xml:space="preserve">[À remplir si l'une des parties présente une demande pour </w:t>
      </w:r>
      <w:r>
        <w:rPr>
          <w:i/>
        </w:rPr>
        <w:t>difficultés excessives</w:t>
      </w:r>
      <w:r>
        <w:t xml:space="preserve"> conformément à l'article 10 des Lignes directrices sur les pensions alimentaires pour enfants, </w:t>
      </w:r>
      <w:r>
        <w:rPr>
          <w:b/>
          <w:u w:val="single"/>
        </w:rPr>
        <w:t>ou</w:t>
      </w:r>
      <w:r>
        <w:t xml:space="preserve"> une demande de </w:t>
      </w:r>
      <w:r>
        <w:rPr>
          <w:i/>
        </w:rPr>
        <w:t>pension alimentaire.]</w:t>
      </w:r>
    </w:p>
    <w:p w14:paraId="739F107D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38486E17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4DB44ABC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782" w:hanging="422"/>
      </w:pPr>
      <w:r>
        <w:t>2.</w:t>
      </w:r>
      <w:r>
        <w:tab/>
        <w:t xml:space="preserve">Voici les noms, occupations ou sources de revenus de toutes les personnes avec lesquelles je réside actuellement ou avec lesquelles je partage des frais courants, ou </w:t>
      </w:r>
      <w:r w:rsidR="00BF4B90">
        <w:t>dont</w:t>
      </w:r>
      <w:r>
        <w:t xml:space="preserve"> ma cohabitation avec celles-ci me procure un avantage économique. </w:t>
      </w:r>
    </w:p>
    <w:p w14:paraId="18A3FB18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65E497AA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782"/>
      </w:pPr>
      <w:r>
        <w:rPr>
          <w:i/>
        </w:rPr>
        <w:t>Si vous présentez une demande pour difficultés excessives, vous devez fourni</w:t>
      </w:r>
      <w:r w:rsidR="00BF4B90">
        <w:rPr>
          <w:i/>
        </w:rPr>
        <w:t xml:space="preserve">r les renseignements suivants. </w:t>
      </w:r>
      <w:r>
        <w:rPr>
          <w:i/>
        </w:rPr>
        <w:t xml:space="preserve">Si vous ne donnez pas les renseignements suivants, votre demande peut ne pas être prise en compte. </w:t>
      </w:r>
    </w:p>
    <w:p w14:paraId="0D9B4DB2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tbl>
      <w:tblPr>
        <w:tblW w:w="0" w:type="auto"/>
        <w:tblInd w:w="-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270"/>
        <w:gridCol w:w="5090"/>
      </w:tblGrid>
      <w:tr w:rsidR="0066138C" w:rsidRPr="003A4462" w14:paraId="4F02EAD2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1A005F96" w14:textId="77777777" w:rsidR="0066138C" w:rsidRPr="003A4462" w:rsidRDefault="0066138C">
            <w:pPr>
              <w:spacing w:line="67" w:lineRule="exact"/>
            </w:pPr>
          </w:p>
          <w:p w14:paraId="1B5FC0A1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b/>
                <w:bCs/>
              </w:rPr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rPr>
                <w:b/>
              </w:rPr>
              <w:t>NOM</w:t>
            </w: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36DB0BD" w14:textId="77777777" w:rsidR="0066138C" w:rsidRPr="003A4462" w:rsidRDefault="0066138C">
            <w:pPr>
              <w:spacing w:line="67" w:lineRule="exact"/>
              <w:rPr>
                <w:b/>
                <w:bCs/>
              </w:rPr>
            </w:pPr>
          </w:p>
          <w:p w14:paraId="62220ABD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OCCUPATION OU SOURCE DE REVENU</w:t>
            </w:r>
          </w:p>
        </w:tc>
      </w:tr>
      <w:tr w:rsidR="0066138C" w:rsidRPr="003A4462" w14:paraId="5499EC23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F7654A" w14:textId="77777777" w:rsidR="0066138C" w:rsidRPr="003A4462" w:rsidRDefault="0066138C">
            <w:pPr>
              <w:spacing w:line="67" w:lineRule="exact"/>
            </w:pPr>
          </w:p>
          <w:p w14:paraId="56F58A0B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62"/>
              <w:jc w:val="both"/>
            </w:pP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4BDB0BF" w14:textId="77777777" w:rsidR="0066138C" w:rsidRPr="003A4462" w:rsidRDefault="0066138C">
            <w:pPr>
              <w:spacing w:line="67" w:lineRule="exact"/>
            </w:pPr>
          </w:p>
          <w:p w14:paraId="1C3266A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6C9EE9A8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04ED22" w14:textId="77777777" w:rsidR="0066138C" w:rsidRPr="003A4462" w:rsidRDefault="0066138C">
            <w:pPr>
              <w:spacing w:line="67" w:lineRule="exact"/>
            </w:pPr>
          </w:p>
          <w:p w14:paraId="4809F2D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62"/>
              <w:jc w:val="both"/>
            </w:pP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B5F281" w14:textId="77777777" w:rsidR="0066138C" w:rsidRPr="003A4462" w:rsidRDefault="0066138C">
            <w:pPr>
              <w:spacing w:line="67" w:lineRule="exact"/>
            </w:pPr>
          </w:p>
          <w:p w14:paraId="1F2514E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217F0A6E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776BDC8" w14:textId="77777777" w:rsidR="0066138C" w:rsidRPr="003A4462" w:rsidRDefault="0066138C">
            <w:pPr>
              <w:spacing w:line="67" w:lineRule="exact"/>
            </w:pPr>
          </w:p>
          <w:p w14:paraId="115B5CED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firstLine="62"/>
              <w:jc w:val="both"/>
            </w:pP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8BD92" w14:textId="77777777" w:rsidR="0066138C" w:rsidRPr="003A4462" w:rsidRDefault="0066138C">
            <w:pPr>
              <w:spacing w:line="67" w:lineRule="exact"/>
            </w:pPr>
          </w:p>
          <w:p w14:paraId="5F5D833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</w:tbl>
    <w:p w14:paraId="21BFDBB4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22"/>
      </w:pPr>
    </w:p>
    <w:p w14:paraId="585C55A4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3982" w:hanging="3960"/>
      </w:pPr>
      <w:r>
        <w:rPr>
          <w:i/>
        </w:rPr>
        <w:t>Déposé sous serment/Affirmé</w:t>
      </w:r>
      <w:r>
        <w:t xml:space="preserve"> devant moi</w:t>
      </w:r>
      <w:r w:rsidR="00BF4B90">
        <w:tab/>
      </w:r>
      <w:r w:rsidR="00BF4B90">
        <w:tab/>
      </w:r>
      <w:r>
        <w:t>)</w:t>
      </w:r>
    </w:p>
    <w:p w14:paraId="694E58D4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3982" w:hanging="3960"/>
      </w:pPr>
      <w:proofErr w:type="gramStart"/>
      <w:r>
        <w:t>le</w:t>
      </w:r>
      <w:proofErr w:type="gramEnd"/>
      <w:r>
        <w:t xml:space="preserve">                20 </w:t>
      </w:r>
      <w:r>
        <w:tab/>
      </w:r>
      <w:r w:rsidR="00BF4B90">
        <w:tab/>
      </w:r>
      <w:r w:rsidR="00BF4B90">
        <w:tab/>
      </w:r>
      <w:r w:rsidR="00BF4B90">
        <w:tab/>
      </w:r>
      <w:r>
        <w:t>)</w:t>
      </w:r>
    </w:p>
    <w:p w14:paraId="7DB2BE90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3982" w:hanging="3960"/>
      </w:pPr>
      <w:proofErr w:type="gramStart"/>
      <w:r>
        <w:t>à</w:t>
      </w:r>
      <w:proofErr w:type="gramEnd"/>
      <w:r>
        <w:t xml:space="preserve"> ________________, en Nouvelle-Écosse</w:t>
      </w:r>
      <w:r w:rsidR="00BF4B90">
        <w:tab/>
      </w:r>
      <w:r>
        <w:t>)</w:t>
      </w:r>
    </w:p>
    <w:p w14:paraId="4D459CB0" w14:textId="77777777" w:rsidR="0066138C" w:rsidRPr="003A4462" w:rsidRDefault="00BF4B90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22" w:firstLine="3960"/>
      </w:pPr>
      <w:r>
        <w:tab/>
      </w:r>
      <w:r w:rsidR="0066138C">
        <w:t>)</w:t>
      </w:r>
      <w:r w:rsidR="0066138C">
        <w:tab/>
      </w:r>
    </w:p>
    <w:p w14:paraId="0298E7E1" w14:textId="77777777" w:rsidR="0066138C" w:rsidRPr="003A4462" w:rsidRDefault="00BF4B90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22" w:firstLine="3960"/>
      </w:pPr>
      <w:r>
        <w:tab/>
      </w:r>
      <w:r w:rsidR="0066138C">
        <w:t>)</w:t>
      </w:r>
      <w:r>
        <w:tab/>
      </w:r>
      <w:r w:rsidR="0066138C">
        <w:tab/>
      </w:r>
    </w:p>
    <w:p w14:paraId="3F045158" w14:textId="77777777" w:rsidR="0066138C" w:rsidRPr="00501F78" w:rsidRDefault="0066138C" w:rsidP="0060350A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5490"/>
          <w:tab w:val="left" w:pos="6862"/>
          <w:tab w:val="left" w:pos="7582"/>
          <w:tab w:val="left" w:pos="8302"/>
          <w:tab w:val="left" w:pos="9022"/>
        </w:tabs>
        <w:spacing w:after="85"/>
        <w:ind w:left="5422" w:hanging="5400"/>
      </w:pPr>
      <w:r>
        <w:rPr>
          <w:u w:val="single"/>
        </w:rPr>
        <w:t xml:space="preserve">                               </w:t>
      </w:r>
      <w:r w:rsidR="002F1C59">
        <w:rPr>
          <w:u w:val="single"/>
        </w:rPr>
        <w:t xml:space="preserve">     </w:t>
      </w:r>
      <w:r>
        <w:rPr>
          <w:u w:val="single"/>
        </w:rPr>
        <w:t xml:space="preserve">  </w:t>
      </w:r>
      <w:r w:rsidR="00BF4B90">
        <w:rPr>
          <w:u w:val="single"/>
        </w:rPr>
        <w:t xml:space="preserve"> </w:t>
      </w:r>
      <w:r>
        <w:t>)</w:t>
      </w:r>
      <w:r>
        <w:tab/>
      </w:r>
      <w:r w:rsidR="00BF4B90">
        <w:tab/>
      </w:r>
      <w:r>
        <w:t>________________________</w:t>
      </w:r>
      <w:r w:rsidR="0060350A" w:rsidRPr="0060350A">
        <w:t>______</w:t>
      </w:r>
      <w:r>
        <w:t>__</w:t>
      </w:r>
      <w:r>
        <w:tab/>
        <w:t xml:space="preserve">                                                           </w:t>
      </w:r>
    </w:p>
    <w:p w14:paraId="23B17610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5422" w:hanging="5338"/>
      </w:pPr>
      <w:r>
        <w:t xml:space="preserve">Signature de l’autorité </w:t>
      </w:r>
      <w:r w:rsidR="00BF4B90">
        <w:tab/>
      </w:r>
      <w:r w:rsidR="00BF4B90">
        <w:tab/>
      </w:r>
      <w:r w:rsidR="00BF4B90">
        <w:tab/>
      </w:r>
      <w:r w:rsidR="00BF4B90">
        <w:tab/>
      </w:r>
      <w:r w:rsidR="00BF4B90">
        <w:tab/>
      </w:r>
      <w:r w:rsidR="00BF4B90">
        <w:tab/>
      </w:r>
      <w:r>
        <w:t xml:space="preserve">Signature de  </w:t>
      </w:r>
    </w:p>
    <w:p w14:paraId="6A0B0D2A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4702" w:hanging="4680"/>
      </w:pPr>
      <w:r>
        <w:t>Nom en caractères d’imprimerie :</w:t>
      </w:r>
      <w:r>
        <w:tab/>
      </w:r>
      <w:r>
        <w:tab/>
      </w:r>
      <w:r>
        <w:tab/>
      </w:r>
      <w:r>
        <w:tab/>
      </w:r>
      <w:r>
        <w:tab/>
      </w:r>
    </w:p>
    <w:p w14:paraId="4504FDCB" w14:textId="77777777" w:rsidR="0066138C" w:rsidRPr="003A4462" w:rsidRDefault="00AD0BA4" w:rsidP="00AD0BA4">
      <w:pPr>
        <w:tabs>
          <w:tab w:val="left" w:pos="-1655"/>
          <w:tab w:val="left" w:pos="-1193"/>
          <w:tab w:val="left" w:pos="-338"/>
          <w:tab w:val="left" w:pos="84"/>
          <w:tab w:val="left" w:pos="422"/>
          <w:tab w:val="left" w:pos="782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4702" w:hanging="4680"/>
      </w:pPr>
      <w:r>
        <w:t>Qualité officielle :</w:t>
      </w:r>
      <w:r>
        <w:tab/>
      </w:r>
      <w:r>
        <w:tab/>
      </w:r>
      <w:r>
        <w:tab/>
      </w:r>
      <w:r>
        <w:tab/>
      </w:r>
    </w:p>
    <w:sectPr w:rsidR="0066138C" w:rsidRPr="003A4462" w:rsidSect="0066138C">
      <w:type w:val="continuous"/>
      <w:pgSz w:w="12240" w:h="15840"/>
      <w:pgMar w:top="1170" w:right="1440" w:bottom="630" w:left="1440" w:header="117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7B93" w14:textId="77777777" w:rsidR="00350362" w:rsidRDefault="00350362" w:rsidP="00BF4B90">
      <w:r>
        <w:separator/>
      </w:r>
    </w:p>
  </w:endnote>
  <w:endnote w:type="continuationSeparator" w:id="0">
    <w:p w14:paraId="1846D6EF" w14:textId="77777777" w:rsidR="00350362" w:rsidRDefault="00350362" w:rsidP="00B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200C" w14:textId="77777777" w:rsidR="00350362" w:rsidRDefault="00350362" w:rsidP="00BF4B90">
      <w:r>
        <w:separator/>
      </w:r>
    </w:p>
  </w:footnote>
  <w:footnote w:type="continuationSeparator" w:id="0">
    <w:p w14:paraId="2A7C9FDC" w14:textId="77777777" w:rsidR="00350362" w:rsidRDefault="00350362" w:rsidP="00B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pStyle w:val="Level4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185855"/>
    <w:rsid w:val="001F5557"/>
    <w:rsid w:val="002F1C59"/>
    <w:rsid w:val="00350362"/>
    <w:rsid w:val="003A4462"/>
    <w:rsid w:val="00501F78"/>
    <w:rsid w:val="00575BE1"/>
    <w:rsid w:val="0060350A"/>
    <w:rsid w:val="0066138C"/>
    <w:rsid w:val="006D55AE"/>
    <w:rsid w:val="0071195F"/>
    <w:rsid w:val="007B5FEF"/>
    <w:rsid w:val="008C410B"/>
    <w:rsid w:val="00937845"/>
    <w:rsid w:val="00A45F34"/>
    <w:rsid w:val="00AD0BA4"/>
    <w:rsid w:val="00B5630F"/>
    <w:rsid w:val="00BF4B90"/>
    <w:rsid w:val="00D16079"/>
    <w:rsid w:val="00D35EF2"/>
    <w:rsid w:val="00E0571E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49350A"/>
  <w14:defaultImageDpi w14:val="96"/>
  <w15:docId w15:val="{4B25A963-FAD0-4A77-BEC5-0529EC4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Sakkal Majalla" w:hAnsi="Sakkal Majalla"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4">
    <w:name w:val="Level 4"/>
    <w:basedOn w:val="Normal"/>
    <w:uiPriority w:val="99"/>
    <w:pPr>
      <w:numPr>
        <w:ilvl w:val="3"/>
        <w:numId w:val="1"/>
      </w:numPr>
      <w:ind w:left="1440" w:hanging="360"/>
      <w:outlineLvl w:val="3"/>
    </w:pPr>
  </w:style>
  <w:style w:type="character" w:customStyle="1" w:styleId="Heading1Char">
    <w:name w:val="Heading 1 Char"/>
    <w:basedOn w:val="DefaultParagraphFont"/>
    <w:link w:val="Heading1"/>
    <w:uiPriority w:val="9"/>
    <w:rsid w:val="006613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4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Millar, Patricia D</cp:lastModifiedBy>
  <cp:revision>2</cp:revision>
  <dcterms:created xsi:type="dcterms:W3CDTF">2021-06-16T12:09:00Z</dcterms:created>
  <dcterms:modified xsi:type="dcterms:W3CDTF">2021-06-16T12:09:00Z</dcterms:modified>
</cp:coreProperties>
</file>